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126" w:rsidRDefault="00E61126" w:rsidP="00E61126">
      <w:pPr>
        <w:ind w:left="2040" w:hanging="2040"/>
        <w:rPr>
          <w:rFonts w:ascii="Verdana" w:hAnsi="Verdana" w:cs="Arial"/>
          <w:b/>
          <w:sz w:val="32"/>
          <w:lang w:val="en-GB"/>
        </w:rPr>
      </w:pPr>
      <w:r w:rsidRPr="00255B7F">
        <w:rPr>
          <w:rFonts w:ascii="Verdana" w:hAnsi="Verdana" w:cs="Arial"/>
          <w:sz w:val="52"/>
          <w:lang w:val="en-GB"/>
        </w:rPr>
        <w:t>Form</w:t>
      </w:r>
      <w:r w:rsidRPr="00255B7F">
        <w:rPr>
          <w:rFonts w:ascii="Verdana" w:hAnsi="Verdana" w:cs="Arial"/>
          <w:b/>
          <w:sz w:val="52"/>
          <w:lang w:val="en-GB"/>
        </w:rPr>
        <w:t xml:space="preserve"> </w:t>
      </w:r>
      <w:r>
        <w:rPr>
          <w:rFonts w:ascii="Verdana" w:hAnsi="Verdana" w:cs="Arial"/>
          <w:b/>
          <w:sz w:val="52"/>
          <w:lang w:val="en-GB"/>
        </w:rPr>
        <w:tab/>
      </w:r>
      <w:r w:rsidR="00CB4329">
        <w:rPr>
          <w:rFonts w:ascii="Verdana" w:hAnsi="Verdana" w:cs="Arial"/>
          <w:sz w:val="32"/>
          <w:lang w:val="en-GB"/>
        </w:rPr>
        <w:t>Final</w:t>
      </w:r>
      <w:r w:rsidRPr="00255B7F">
        <w:rPr>
          <w:rFonts w:ascii="Verdana" w:hAnsi="Verdana" w:cs="Arial"/>
          <w:sz w:val="32"/>
          <w:lang w:val="en-GB"/>
        </w:rPr>
        <w:t xml:space="preserve"> report</w:t>
      </w:r>
      <w:r w:rsidRPr="00255B7F">
        <w:rPr>
          <w:rFonts w:ascii="Verdana" w:hAnsi="Verdana" w:cs="Arial"/>
          <w:b/>
          <w:sz w:val="32"/>
          <w:lang w:val="en-GB"/>
        </w:rPr>
        <w:t xml:space="preserve"> </w:t>
      </w:r>
      <w:r w:rsidR="000134B5">
        <w:rPr>
          <w:rFonts w:ascii="Verdana" w:hAnsi="Verdana" w:cs="Arial"/>
          <w:b/>
          <w:sz w:val="32"/>
          <w:lang w:val="en-GB"/>
        </w:rPr>
        <w:t>for the Fund against Child Labour (</w:t>
      </w:r>
      <w:r w:rsidR="005B04A1">
        <w:rPr>
          <w:rFonts w:ascii="Verdana" w:hAnsi="Verdana" w:cs="Arial"/>
          <w:b/>
          <w:sz w:val="32"/>
          <w:lang w:val="en-GB"/>
        </w:rPr>
        <w:t>FBK</w:t>
      </w:r>
      <w:r w:rsidR="000134B5">
        <w:rPr>
          <w:rFonts w:ascii="Verdana" w:hAnsi="Verdana" w:cs="Arial"/>
          <w:b/>
          <w:sz w:val="32"/>
          <w:lang w:val="en-GB"/>
        </w:rPr>
        <w:t>)</w:t>
      </w:r>
      <w:r>
        <w:rPr>
          <w:rFonts w:ascii="Verdana" w:hAnsi="Verdana" w:cs="Arial"/>
          <w:b/>
          <w:sz w:val="32"/>
          <w:lang w:val="en-GB"/>
        </w:rPr>
        <w:br/>
      </w:r>
      <w:r w:rsidR="00B23BCE" w:rsidRPr="00B23BCE">
        <w:rPr>
          <w:rFonts w:ascii="Verdana" w:hAnsi="Verdana" w:cs="Arial"/>
          <w:b/>
          <w:sz w:val="32"/>
          <w:lang w:val="en-GB"/>
        </w:rPr>
        <w:t xml:space="preserve">Due Diligence </w:t>
      </w:r>
      <w:r w:rsidR="002F08E7">
        <w:rPr>
          <w:rFonts w:ascii="Verdana" w:hAnsi="Verdana" w:cs="Arial"/>
          <w:b/>
          <w:sz w:val="32"/>
          <w:lang w:val="en-GB"/>
        </w:rPr>
        <w:t>(</w:t>
      </w:r>
      <w:r w:rsidR="00B23BCE">
        <w:rPr>
          <w:rFonts w:ascii="Verdana" w:hAnsi="Verdana" w:cs="Arial"/>
          <w:b/>
          <w:sz w:val="32"/>
          <w:lang w:val="en-GB"/>
        </w:rPr>
        <w:t>DD</w:t>
      </w:r>
      <w:r w:rsidR="002F08E7">
        <w:rPr>
          <w:rFonts w:ascii="Verdana" w:hAnsi="Verdana" w:cs="Arial"/>
          <w:b/>
          <w:sz w:val="32"/>
          <w:lang w:val="en-GB"/>
        </w:rPr>
        <w:t>)</w:t>
      </w:r>
    </w:p>
    <w:p w:rsidR="00E61126" w:rsidRDefault="00E61126" w:rsidP="00761940">
      <w:pPr>
        <w:tabs>
          <w:tab w:val="left" w:pos="1843"/>
        </w:tabs>
        <w:rPr>
          <w:rFonts w:ascii="Verdana" w:hAnsi="Verdana" w:cs="Arial"/>
          <w:b/>
          <w:sz w:val="32"/>
          <w:lang w:val="en-GB"/>
        </w:rPr>
      </w:pPr>
    </w:p>
    <w:p w:rsidR="00854E54" w:rsidRDefault="00854E54" w:rsidP="00BD3EAD">
      <w:pPr>
        <w:spacing w:line="260" w:lineRule="atLeast"/>
        <w:rPr>
          <w:rFonts w:ascii="Verdana" w:hAnsi="Verdana" w:cs="Arial"/>
          <w:b/>
          <w:sz w:val="16"/>
          <w:szCs w:val="16"/>
          <w:lang w:val="en-GB"/>
        </w:rPr>
      </w:pPr>
    </w:p>
    <w:p w:rsidR="00761940" w:rsidRDefault="00761940" w:rsidP="007E60D4">
      <w:pPr>
        <w:pStyle w:val="Lijstalinea"/>
        <w:numPr>
          <w:ilvl w:val="0"/>
          <w:numId w:val="33"/>
        </w:numPr>
        <w:ind w:left="567" w:hanging="567"/>
        <w:rPr>
          <w:rFonts w:ascii="Verdana" w:hAnsi="Verdana"/>
          <w:b/>
          <w:szCs w:val="18"/>
          <w:lang w:val="en-GB"/>
        </w:rPr>
      </w:pPr>
      <w:r w:rsidRPr="007E60D4">
        <w:rPr>
          <w:rFonts w:ascii="Verdana" w:hAnsi="Verdana"/>
          <w:b/>
          <w:szCs w:val="18"/>
          <w:lang w:val="en-GB"/>
        </w:rPr>
        <w:t>General information</w:t>
      </w:r>
    </w:p>
    <w:tbl>
      <w:tblPr>
        <w:tblpPr w:leftFromText="141" w:rightFromText="141" w:vertAnchor="text" w:horzAnchor="margin" w:tblpY="46"/>
        <w:tblW w:w="9606"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top w:w="28" w:type="dxa"/>
          <w:bottom w:w="28" w:type="dxa"/>
        </w:tblCellMar>
        <w:tblLook w:val="01E0" w:firstRow="1" w:lastRow="1" w:firstColumn="1" w:lastColumn="1" w:noHBand="0" w:noVBand="0"/>
      </w:tblPr>
      <w:tblGrid>
        <w:gridCol w:w="3369"/>
        <w:gridCol w:w="6237"/>
      </w:tblGrid>
      <w:tr w:rsidR="00761940" w:rsidRPr="007E60D4" w:rsidTr="009F1DBF">
        <w:tc>
          <w:tcPr>
            <w:tcW w:w="3369" w:type="dxa"/>
            <w:shd w:val="clear" w:color="auto" w:fill="548DD4" w:themeFill="text2" w:themeFillTint="99"/>
            <w:vAlign w:val="center"/>
          </w:tcPr>
          <w:p w:rsidR="00761940" w:rsidRPr="001F312A" w:rsidRDefault="00761940" w:rsidP="00761940">
            <w:pPr>
              <w:rPr>
                <w:rFonts w:ascii="Verdana" w:hAnsi="Verdana"/>
                <w:color w:val="FFFFFF" w:themeColor="background1"/>
                <w:sz w:val="18"/>
                <w:szCs w:val="18"/>
                <w:lang w:val="en-US"/>
              </w:rPr>
            </w:pPr>
            <w:r w:rsidRPr="001F312A">
              <w:rPr>
                <w:rFonts w:ascii="Verdana" w:hAnsi="Verdana"/>
                <w:color w:val="FFFFFF" w:themeColor="background1"/>
                <w:sz w:val="18"/>
                <w:szCs w:val="18"/>
                <w:lang w:val="en-US"/>
              </w:rPr>
              <w:t>Project title</w:t>
            </w:r>
          </w:p>
        </w:tc>
        <w:tc>
          <w:tcPr>
            <w:tcW w:w="6237" w:type="dxa"/>
            <w:vAlign w:val="center"/>
          </w:tcPr>
          <w:p w:rsidR="00761940" w:rsidRPr="007E60D4" w:rsidRDefault="00B71573" w:rsidP="00761940">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761940"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bookmarkStart w:id="0" w:name="_GoBack"/>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bookmarkEnd w:id="0"/>
            <w:r w:rsidRPr="007E60D4">
              <w:rPr>
                <w:rFonts w:ascii="Verdana" w:hAnsi="Verdana" w:cs="Arial"/>
                <w:sz w:val="18"/>
                <w:szCs w:val="18"/>
                <w:lang w:val="en-GB"/>
              </w:rPr>
              <w:fldChar w:fldCharType="end"/>
            </w:r>
          </w:p>
        </w:tc>
      </w:tr>
      <w:tr w:rsidR="00761940" w:rsidRPr="007E60D4" w:rsidTr="009F1DBF">
        <w:tc>
          <w:tcPr>
            <w:tcW w:w="3369" w:type="dxa"/>
            <w:shd w:val="clear" w:color="auto" w:fill="548DD4" w:themeFill="text2" w:themeFillTint="99"/>
            <w:vAlign w:val="center"/>
          </w:tcPr>
          <w:p w:rsidR="00761940" w:rsidRPr="001F312A" w:rsidRDefault="00761940" w:rsidP="00761940">
            <w:pPr>
              <w:rPr>
                <w:rFonts w:ascii="Verdana" w:hAnsi="Verdana"/>
                <w:color w:val="FFFFFF" w:themeColor="background1"/>
                <w:sz w:val="18"/>
                <w:szCs w:val="18"/>
                <w:lang w:val="en-US"/>
              </w:rPr>
            </w:pPr>
            <w:r w:rsidRPr="001F312A">
              <w:rPr>
                <w:rFonts w:ascii="Verdana" w:hAnsi="Verdana"/>
                <w:color w:val="FFFFFF" w:themeColor="background1"/>
                <w:sz w:val="18"/>
                <w:szCs w:val="18"/>
                <w:lang w:val="en-US"/>
              </w:rPr>
              <w:t>Reference number</w:t>
            </w:r>
          </w:p>
        </w:tc>
        <w:tc>
          <w:tcPr>
            <w:tcW w:w="6237" w:type="dxa"/>
            <w:vAlign w:val="center"/>
          </w:tcPr>
          <w:p w:rsidR="00761940" w:rsidRPr="007E60D4" w:rsidRDefault="00761940" w:rsidP="00B23BCE">
            <w:pPr>
              <w:rPr>
                <w:rFonts w:ascii="Verdana" w:hAnsi="Verdana" w:cs="Arial"/>
                <w:b/>
                <w:noProof/>
                <w:sz w:val="18"/>
                <w:szCs w:val="18"/>
                <w:lang w:val="en-GB"/>
              </w:rPr>
            </w:pPr>
            <w:r w:rsidRPr="007E60D4">
              <w:rPr>
                <w:rFonts w:ascii="Verdana" w:hAnsi="Verdana"/>
                <w:b/>
                <w:color w:val="000000" w:themeColor="text1"/>
                <w:sz w:val="18"/>
                <w:szCs w:val="18"/>
                <w:lang w:val="en-US"/>
              </w:rPr>
              <w:t>FBK</w:t>
            </w:r>
            <w:r w:rsidRPr="00BC39F5">
              <w:rPr>
                <w:rFonts w:ascii="Verdana" w:hAnsi="Verdana"/>
                <w:b/>
                <w:color w:val="000000" w:themeColor="text1"/>
                <w:sz w:val="18"/>
                <w:szCs w:val="18"/>
                <w:lang w:val="en-US"/>
              </w:rPr>
              <w:t>17</w:t>
            </w:r>
            <w:r w:rsidR="00B23BCE">
              <w:rPr>
                <w:rFonts w:ascii="Verdana" w:hAnsi="Verdana"/>
                <w:b/>
                <w:color w:val="000000" w:themeColor="text1"/>
                <w:sz w:val="18"/>
                <w:szCs w:val="18"/>
                <w:lang w:val="en-US"/>
              </w:rPr>
              <w:t>DD</w:t>
            </w:r>
            <w:r w:rsidR="00B71573" w:rsidRPr="007E60D4">
              <w:rPr>
                <w:rFonts w:ascii="Verdana" w:hAnsi="Verdana" w:cs="Arial"/>
                <w:sz w:val="18"/>
                <w:szCs w:val="18"/>
                <w:lang w:val="en-GB"/>
              </w:rPr>
              <w:fldChar w:fldCharType="begin">
                <w:ffData>
                  <w:name w:val="Text6"/>
                  <w:enabled/>
                  <w:calcOnExit w:val="0"/>
                  <w:textInput/>
                </w:ffData>
              </w:fldChar>
            </w:r>
            <w:r w:rsidRPr="007E60D4">
              <w:rPr>
                <w:rFonts w:ascii="Verdana" w:hAnsi="Verdana" w:cs="Arial"/>
                <w:sz w:val="18"/>
                <w:szCs w:val="18"/>
                <w:lang w:val="en-GB"/>
              </w:rPr>
              <w:instrText xml:space="preserve"> FORMTEXT </w:instrText>
            </w:r>
            <w:r w:rsidR="00B71573" w:rsidRPr="007E60D4">
              <w:rPr>
                <w:rFonts w:ascii="Verdana" w:hAnsi="Verdana" w:cs="Arial"/>
                <w:sz w:val="18"/>
                <w:szCs w:val="18"/>
                <w:lang w:val="en-GB"/>
              </w:rPr>
            </w:r>
            <w:r w:rsidR="00B71573" w:rsidRPr="007E60D4">
              <w:rPr>
                <w:rFonts w:ascii="Verdana" w:hAnsi="Verdana" w:cs="Arial"/>
                <w:sz w:val="18"/>
                <w:szCs w:val="18"/>
                <w:lang w:val="en-GB"/>
              </w:rPr>
              <w:fldChar w:fldCharType="separate"/>
            </w:r>
            <w:r w:rsidRPr="007E60D4">
              <w:rPr>
                <w:rFonts w:ascii="Verdana" w:hAnsi="Verdana" w:cs="Arial"/>
                <w:noProof/>
                <w:sz w:val="18"/>
                <w:szCs w:val="18"/>
                <w:lang w:val="en-GB"/>
              </w:rPr>
              <w:t> </w:t>
            </w:r>
            <w:r w:rsidRPr="007E60D4">
              <w:rPr>
                <w:rFonts w:ascii="Verdana" w:hAnsi="Verdana" w:cs="Arial"/>
                <w:noProof/>
                <w:sz w:val="18"/>
                <w:szCs w:val="18"/>
                <w:lang w:val="en-GB"/>
              </w:rPr>
              <w:t> </w:t>
            </w:r>
            <w:r w:rsidRPr="007E60D4">
              <w:rPr>
                <w:rFonts w:ascii="Verdana" w:hAnsi="Verdana" w:cs="Arial"/>
                <w:noProof/>
                <w:sz w:val="18"/>
                <w:szCs w:val="18"/>
                <w:lang w:val="en-GB"/>
              </w:rPr>
              <w:t> </w:t>
            </w:r>
            <w:r w:rsidRPr="007E60D4">
              <w:rPr>
                <w:rFonts w:ascii="Verdana" w:hAnsi="Verdana" w:cs="Arial"/>
                <w:noProof/>
                <w:sz w:val="18"/>
                <w:szCs w:val="18"/>
                <w:lang w:val="en-GB"/>
              </w:rPr>
              <w:t> </w:t>
            </w:r>
            <w:r w:rsidRPr="007E60D4">
              <w:rPr>
                <w:rFonts w:ascii="Verdana" w:hAnsi="Verdana" w:cs="Arial"/>
                <w:noProof/>
                <w:sz w:val="18"/>
                <w:szCs w:val="18"/>
                <w:lang w:val="en-GB"/>
              </w:rPr>
              <w:t> </w:t>
            </w:r>
            <w:r w:rsidR="00B71573" w:rsidRPr="007E60D4">
              <w:rPr>
                <w:rFonts w:ascii="Verdana" w:hAnsi="Verdana" w:cs="Arial"/>
                <w:sz w:val="18"/>
                <w:szCs w:val="18"/>
                <w:lang w:val="en-GB"/>
              </w:rPr>
              <w:fldChar w:fldCharType="end"/>
            </w:r>
            <w:r w:rsidRPr="00BC39F5">
              <w:rPr>
                <w:rFonts w:ascii="Verdana" w:hAnsi="Verdana"/>
                <w:b/>
                <w:color w:val="000000" w:themeColor="text1"/>
                <w:sz w:val="18"/>
                <w:szCs w:val="18"/>
                <w:lang w:val="en-US"/>
              </w:rPr>
              <w:t xml:space="preserve">    </w:t>
            </w:r>
          </w:p>
        </w:tc>
      </w:tr>
      <w:tr w:rsidR="00761940" w:rsidRPr="007E60D4" w:rsidTr="009F1DBF">
        <w:tc>
          <w:tcPr>
            <w:tcW w:w="3369" w:type="dxa"/>
            <w:shd w:val="clear" w:color="auto" w:fill="548DD4" w:themeFill="text2" w:themeFillTint="99"/>
            <w:vAlign w:val="center"/>
          </w:tcPr>
          <w:p w:rsidR="00761940" w:rsidRPr="001F312A" w:rsidRDefault="00761940" w:rsidP="00DC5728">
            <w:pPr>
              <w:rPr>
                <w:rFonts w:ascii="Verdana" w:hAnsi="Verdana"/>
                <w:color w:val="FFFFFF" w:themeColor="background1"/>
                <w:sz w:val="18"/>
                <w:szCs w:val="18"/>
                <w:lang w:val="en-US"/>
              </w:rPr>
            </w:pPr>
            <w:r w:rsidRPr="001F312A">
              <w:rPr>
                <w:rFonts w:ascii="Verdana" w:hAnsi="Verdana"/>
                <w:color w:val="FFFFFF" w:themeColor="background1"/>
                <w:sz w:val="18"/>
                <w:szCs w:val="18"/>
                <w:lang w:val="en-US"/>
              </w:rPr>
              <w:t xml:space="preserve">Name </w:t>
            </w:r>
            <w:r w:rsidR="002A6094">
              <w:rPr>
                <w:rFonts w:ascii="Verdana" w:hAnsi="Verdana"/>
                <w:color w:val="FFFFFF" w:themeColor="background1"/>
                <w:sz w:val="18"/>
                <w:szCs w:val="18"/>
                <w:lang w:val="en-US"/>
              </w:rPr>
              <w:t>l</w:t>
            </w:r>
            <w:r w:rsidR="002A6094" w:rsidRPr="001F312A">
              <w:rPr>
                <w:rFonts w:ascii="Verdana" w:hAnsi="Verdana"/>
                <w:color w:val="FFFFFF" w:themeColor="background1"/>
                <w:sz w:val="18"/>
                <w:szCs w:val="18"/>
                <w:lang w:val="en-US"/>
              </w:rPr>
              <w:t xml:space="preserve">ead </w:t>
            </w:r>
            <w:r w:rsidR="002A6094">
              <w:rPr>
                <w:rFonts w:ascii="Verdana" w:hAnsi="Verdana"/>
                <w:color w:val="FFFFFF" w:themeColor="background1"/>
                <w:sz w:val="18"/>
                <w:szCs w:val="18"/>
                <w:lang w:val="en-US"/>
              </w:rPr>
              <w:t>p</w:t>
            </w:r>
            <w:r w:rsidR="002A6094" w:rsidRPr="001F312A">
              <w:rPr>
                <w:rFonts w:ascii="Verdana" w:hAnsi="Verdana"/>
                <w:color w:val="FFFFFF" w:themeColor="background1"/>
                <w:sz w:val="18"/>
                <w:szCs w:val="18"/>
                <w:lang w:val="en-US"/>
              </w:rPr>
              <w:t>arty</w:t>
            </w:r>
          </w:p>
        </w:tc>
        <w:tc>
          <w:tcPr>
            <w:tcW w:w="6237" w:type="dxa"/>
            <w:vAlign w:val="center"/>
          </w:tcPr>
          <w:p w:rsidR="00761940" w:rsidRPr="007E60D4" w:rsidRDefault="00B71573" w:rsidP="00761940">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761940"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r w:rsidR="00761940" w:rsidRPr="007E60D4" w:rsidTr="009F1DBF">
        <w:tc>
          <w:tcPr>
            <w:tcW w:w="3369" w:type="dxa"/>
            <w:shd w:val="clear" w:color="auto" w:fill="548DD4" w:themeFill="text2" w:themeFillTint="99"/>
            <w:vAlign w:val="center"/>
          </w:tcPr>
          <w:p w:rsidR="00761940" w:rsidRPr="001F312A" w:rsidRDefault="00761940" w:rsidP="00761940">
            <w:pPr>
              <w:rPr>
                <w:rFonts w:ascii="Verdana" w:hAnsi="Verdana"/>
                <w:color w:val="FFFFFF" w:themeColor="background1"/>
                <w:sz w:val="18"/>
                <w:szCs w:val="18"/>
                <w:lang w:val="en-US"/>
              </w:rPr>
            </w:pPr>
            <w:r w:rsidRPr="001F312A">
              <w:rPr>
                <w:rFonts w:ascii="Verdana" w:hAnsi="Verdana"/>
                <w:color w:val="FFFFFF" w:themeColor="background1"/>
                <w:sz w:val="18"/>
                <w:szCs w:val="18"/>
                <w:lang w:val="en-US"/>
              </w:rPr>
              <w:t xml:space="preserve">Name project partner(s) </w:t>
            </w:r>
          </w:p>
        </w:tc>
        <w:tc>
          <w:tcPr>
            <w:tcW w:w="6237" w:type="dxa"/>
            <w:vAlign w:val="center"/>
          </w:tcPr>
          <w:p w:rsidR="00761940" w:rsidRPr="007E60D4" w:rsidRDefault="00B71573" w:rsidP="00761940">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761940"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r w:rsidR="00761940" w:rsidRPr="007E60D4" w:rsidTr="009F1DBF">
        <w:tc>
          <w:tcPr>
            <w:tcW w:w="3369" w:type="dxa"/>
            <w:shd w:val="clear" w:color="auto" w:fill="548DD4" w:themeFill="text2" w:themeFillTint="99"/>
            <w:vAlign w:val="center"/>
          </w:tcPr>
          <w:p w:rsidR="00761940" w:rsidRPr="001F312A" w:rsidRDefault="00761940" w:rsidP="00761940">
            <w:pPr>
              <w:rPr>
                <w:rFonts w:ascii="Verdana" w:hAnsi="Verdana"/>
                <w:color w:val="FFFFFF" w:themeColor="background1"/>
                <w:sz w:val="18"/>
                <w:szCs w:val="18"/>
                <w:lang w:val="en-US"/>
              </w:rPr>
            </w:pPr>
            <w:r w:rsidRPr="001F312A">
              <w:rPr>
                <w:rFonts w:ascii="Verdana" w:hAnsi="Verdana"/>
                <w:color w:val="FFFFFF" w:themeColor="background1"/>
                <w:sz w:val="18"/>
                <w:szCs w:val="18"/>
                <w:lang w:val="en-US"/>
              </w:rPr>
              <w:t>Project countr(y)(ies)</w:t>
            </w:r>
          </w:p>
        </w:tc>
        <w:tc>
          <w:tcPr>
            <w:tcW w:w="6237" w:type="dxa"/>
            <w:vAlign w:val="center"/>
          </w:tcPr>
          <w:p w:rsidR="00761940" w:rsidRPr="007E60D4" w:rsidRDefault="00B71573" w:rsidP="00761940">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761940"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r w:rsidR="00761940" w:rsidRPr="007E60D4" w:rsidTr="009F1DBF">
        <w:tc>
          <w:tcPr>
            <w:tcW w:w="3369" w:type="dxa"/>
            <w:shd w:val="clear" w:color="auto" w:fill="548DD4" w:themeFill="text2" w:themeFillTint="99"/>
            <w:vAlign w:val="center"/>
          </w:tcPr>
          <w:p w:rsidR="00761940" w:rsidRPr="009F1DBF" w:rsidRDefault="00761940" w:rsidP="00761940">
            <w:pPr>
              <w:rPr>
                <w:rFonts w:ascii="Verdana" w:hAnsi="Verdana"/>
                <w:color w:val="FFFFFF" w:themeColor="background1"/>
                <w:sz w:val="18"/>
                <w:szCs w:val="18"/>
                <w:lang w:val="en-GB"/>
              </w:rPr>
            </w:pPr>
            <w:r w:rsidRPr="001F312A">
              <w:rPr>
                <w:rFonts w:ascii="Verdana" w:hAnsi="Verdana"/>
                <w:color w:val="FFFFFF" w:themeColor="background1"/>
                <w:sz w:val="18"/>
                <w:szCs w:val="18"/>
                <w:lang w:val="en-US"/>
              </w:rPr>
              <w:t xml:space="preserve">Actual start date </w:t>
            </w:r>
            <w:r w:rsidR="000134B5">
              <w:rPr>
                <w:rFonts w:ascii="Verdana" w:hAnsi="Verdana"/>
                <w:color w:val="FFFFFF" w:themeColor="background1"/>
                <w:sz w:val="18"/>
                <w:szCs w:val="18"/>
                <w:lang w:val="en-US"/>
              </w:rPr>
              <w:t xml:space="preserve">of </w:t>
            </w:r>
            <w:r w:rsidRPr="001F312A">
              <w:rPr>
                <w:rFonts w:ascii="Verdana" w:hAnsi="Verdana"/>
                <w:color w:val="FFFFFF" w:themeColor="background1"/>
                <w:sz w:val="18"/>
                <w:szCs w:val="18"/>
                <w:lang w:val="en-US"/>
              </w:rPr>
              <w:t>project</w:t>
            </w:r>
          </w:p>
        </w:tc>
        <w:tc>
          <w:tcPr>
            <w:tcW w:w="6237" w:type="dxa"/>
            <w:vAlign w:val="center"/>
          </w:tcPr>
          <w:p w:rsidR="00761940" w:rsidRPr="007E60D4" w:rsidRDefault="00B71573" w:rsidP="00761940">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761940"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r w:rsidR="00761940" w:rsidRPr="007E60D4" w:rsidTr="009F1DBF">
        <w:tc>
          <w:tcPr>
            <w:tcW w:w="3369" w:type="dxa"/>
            <w:shd w:val="clear" w:color="auto" w:fill="548DD4" w:themeFill="text2" w:themeFillTint="99"/>
            <w:vAlign w:val="center"/>
          </w:tcPr>
          <w:p w:rsidR="00761940" w:rsidRPr="001F312A" w:rsidRDefault="000959C5" w:rsidP="00761940">
            <w:pPr>
              <w:rPr>
                <w:rFonts w:ascii="Verdana" w:hAnsi="Verdana"/>
                <w:color w:val="FFFFFF" w:themeColor="background1"/>
                <w:sz w:val="18"/>
                <w:szCs w:val="18"/>
                <w:lang w:val="en-GB"/>
              </w:rPr>
            </w:pPr>
            <w:r>
              <w:rPr>
                <w:rFonts w:ascii="Verdana" w:hAnsi="Verdana"/>
                <w:color w:val="FFFFFF" w:themeColor="background1"/>
                <w:sz w:val="18"/>
                <w:szCs w:val="18"/>
                <w:lang w:val="en-GB"/>
              </w:rPr>
              <w:t>Actual</w:t>
            </w:r>
            <w:r w:rsidR="00761940" w:rsidRPr="001F312A">
              <w:rPr>
                <w:rFonts w:ascii="Verdana" w:hAnsi="Verdana"/>
                <w:color w:val="FFFFFF" w:themeColor="background1"/>
                <w:sz w:val="18"/>
                <w:szCs w:val="18"/>
                <w:lang w:val="en-GB"/>
              </w:rPr>
              <w:t xml:space="preserve"> end date </w:t>
            </w:r>
            <w:r w:rsidR="000134B5">
              <w:rPr>
                <w:rFonts w:ascii="Verdana" w:hAnsi="Verdana"/>
                <w:color w:val="FFFFFF" w:themeColor="background1"/>
                <w:sz w:val="18"/>
                <w:szCs w:val="18"/>
                <w:lang w:val="en-GB"/>
              </w:rPr>
              <w:t xml:space="preserve">of </w:t>
            </w:r>
            <w:r w:rsidR="00761940" w:rsidRPr="001F312A">
              <w:rPr>
                <w:rFonts w:ascii="Verdana" w:hAnsi="Verdana"/>
                <w:color w:val="FFFFFF" w:themeColor="background1"/>
                <w:sz w:val="18"/>
                <w:szCs w:val="18"/>
                <w:lang w:val="en-GB"/>
              </w:rPr>
              <w:t>project</w:t>
            </w:r>
          </w:p>
        </w:tc>
        <w:tc>
          <w:tcPr>
            <w:tcW w:w="6237" w:type="dxa"/>
            <w:vAlign w:val="center"/>
          </w:tcPr>
          <w:p w:rsidR="00761940" w:rsidRPr="007E60D4" w:rsidRDefault="00B71573" w:rsidP="00761940">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761940"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r w:rsidR="00761940" w:rsidRPr="007E60D4" w:rsidTr="009F1DBF">
        <w:tc>
          <w:tcPr>
            <w:tcW w:w="3369" w:type="dxa"/>
            <w:shd w:val="clear" w:color="auto" w:fill="548DD4" w:themeFill="text2" w:themeFillTint="99"/>
            <w:vAlign w:val="center"/>
          </w:tcPr>
          <w:p w:rsidR="00761940" w:rsidRPr="001F312A" w:rsidRDefault="00761940" w:rsidP="00761940">
            <w:pPr>
              <w:rPr>
                <w:rFonts w:ascii="Verdana" w:hAnsi="Verdana"/>
                <w:color w:val="FFFFFF" w:themeColor="background1"/>
                <w:sz w:val="18"/>
                <w:szCs w:val="18"/>
                <w:lang w:val="en-GB"/>
              </w:rPr>
            </w:pPr>
            <w:r w:rsidRPr="001F312A">
              <w:rPr>
                <w:rFonts w:ascii="Verdana" w:hAnsi="Verdana"/>
                <w:color w:val="FFFFFF" w:themeColor="background1"/>
                <w:sz w:val="18"/>
                <w:szCs w:val="18"/>
                <w:lang w:val="en-GB"/>
              </w:rPr>
              <w:t>Reporting period</w:t>
            </w:r>
          </w:p>
        </w:tc>
        <w:tc>
          <w:tcPr>
            <w:tcW w:w="6237" w:type="dxa"/>
            <w:vAlign w:val="center"/>
          </w:tcPr>
          <w:p w:rsidR="00761940" w:rsidRPr="007E60D4" w:rsidRDefault="00B71573" w:rsidP="00761940">
            <w:pPr>
              <w:rPr>
                <w:rFonts w:ascii="Verdana" w:hAnsi="Verdana" w:cs="Arial"/>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761940"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00761940"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bl>
    <w:p w:rsidR="00422E2A" w:rsidRDefault="00422E2A" w:rsidP="00761940">
      <w:pPr>
        <w:pStyle w:val="Lijstalinea"/>
        <w:ind w:left="567"/>
        <w:rPr>
          <w:rFonts w:ascii="Verdana" w:hAnsi="Verdana"/>
          <w:b/>
          <w:szCs w:val="18"/>
          <w:lang w:val="en-GB"/>
        </w:rPr>
      </w:pPr>
    </w:p>
    <w:p w:rsidR="007E60D4" w:rsidRDefault="001873EE" w:rsidP="007E60D4">
      <w:pPr>
        <w:pStyle w:val="Lijstalinea"/>
        <w:numPr>
          <w:ilvl w:val="0"/>
          <w:numId w:val="33"/>
        </w:numPr>
        <w:ind w:left="567" w:hanging="567"/>
        <w:rPr>
          <w:rFonts w:ascii="Verdana" w:hAnsi="Verdana"/>
          <w:b/>
          <w:szCs w:val="18"/>
          <w:lang w:val="en-GB"/>
        </w:rPr>
      </w:pPr>
      <w:r w:rsidRPr="007E60D4">
        <w:rPr>
          <w:rFonts w:ascii="Verdana" w:hAnsi="Verdana"/>
          <w:b/>
          <w:szCs w:val="18"/>
          <w:lang w:val="en-GB"/>
        </w:rPr>
        <w:t>Project implementation</w:t>
      </w:r>
    </w:p>
    <w:tbl>
      <w:tblPr>
        <w:tblW w:w="958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85" w:type="dxa"/>
          <w:left w:w="85" w:type="dxa"/>
          <w:bottom w:w="85" w:type="dxa"/>
          <w:right w:w="85" w:type="dxa"/>
        </w:tblCellMar>
        <w:tblLook w:val="0000" w:firstRow="0" w:lastRow="0" w:firstColumn="0" w:lastColumn="0" w:noHBand="0" w:noVBand="0"/>
      </w:tblPr>
      <w:tblGrid>
        <w:gridCol w:w="1718"/>
        <w:gridCol w:w="2515"/>
        <w:gridCol w:w="2814"/>
        <w:gridCol w:w="2536"/>
      </w:tblGrid>
      <w:tr w:rsidR="001F312A" w:rsidRPr="00EF314D" w:rsidTr="000D598D">
        <w:trPr>
          <w:trHeight w:hRule="exact" w:val="1395"/>
        </w:trPr>
        <w:tc>
          <w:tcPr>
            <w:tcW w:w="9583" w:type="dxa"/>
            <w:gridSpan w:val="4"/>
            <w:tcBorders>
              <w:top w:val="single" w:sz="12" w:space="0" w:color="808080"/>
              <w:left w:val="single" w:sz="12" w:space="0" w:color="808080"/>
              <w:bottom w:val="single" w:sz="12" w:space="0" w:color="808080"/>
              <w:right w:val="single" w:sz="12" w:space="0" w:color="808080"/>
            </w:tcBorders>
            <w:shd w:val="clear" w:color="auto" w:fill="548DD4" w:themeFill="text2" w:themeFillTint="99"/>
          </w:tcPr>
          <w:p w:rsidR="00BE1A23" w:rsidRPr="00BE1A23" w:rsidRDefault="00571ADD" w:rsidP="005B5661">
            <w:pPr>
              <w:pStyle w:val="Lijstalinea"/>
              <w:numPr>
                <w:ilvl w:val="0"/>
                <w:numId w:val="36"/>
              </w:numPr>
              <w:spacing w:after="200" w:line="276" w:lineRule="auto"/>
              <w:ind w:left="709" w:hanging="425"/>
              <w:rPr>
                <w:rFonts w:ascii="Verdana" w:hAnsi="Verdana" w:cs="Arial"/>
                <w:color w:val="FFFFFF" w:themeColor="background1"/>
                <w:sz w:val="18"/>
                <w:szCs w:val="18"/>
                <w:lang w:val="en-GB"/>
              </w:rPr>
            </w:pPr>
            <w:r w:rsidRPr="00784181">
              <w:rPr>
                <w:rFonts w:ascii="Verdana" w:hAnsi="Verdana" w:cs="Arial"/>
                <w:color w:val="FFFFFF" w:themeColor="background1"/>
                <w:sz w:val="18"/>
                <w:szCs w:val="18"/>
                <w:lang w:val="en-GB"/>
              </w:rPr>
              <w:t xml:space="preserve">Take the results scheme included in the </w:t>
            </w:r>
            <w:r w:rsidR="000F17F9" w:rsidRPr="00784181">
              <w:rPr>
                <w:rFonts w:ascii="Verdana" w:hAnsi="Verdana" w:cs="Arial"/>
                <w:color w:val="FFFFFF" w:themeColor="background1"/>
                <w:sz w:val="18"/>
                <w:szCs w:val="18"/>
                <w:lang w:val="en-GB"/>
              </w:rPr>
              <w:t xml:space="preserve">(amended) </w:t>
            </w:r>
            <w:r w:rsidRPr="00784181">
              <w:rPr>
                <w:rFonts w:ascii="Verdana" w:hAnsi="Verdana" w:cs="Arial"/>
                <w:color w:val="FFFFFF" w:themeColor="background1"/>
                <w:sz w:val="18"/>
                <w:szCs w:val="18"/>
                <w:lang w:val="en-GB"/>
              </w:rPr>
              <w:t xml:space="preserve">Grant Decision as a starting point to describe the progress of the project </w:t>
            </w:r>
            <w:r w:rsidR="004E654A" w:rsidRPr="00784181">
              <w:rPr>
                <w:rFonts w:ascii="Verdana" w:hAnsi="Verdana" w:cs="Arial"/>
                <w:color w:val="FFFFFF" w:themeColor="background1"/>
                <w:sz w:val="18"/>
                <w:szCs w:val="18"/>
                <w:lang w:val="en-GB"/>
              </w:rPr>
              <w:t>results.</w:t>
            </w:r>
            <w:r w:rsidRPr="00784181">
              <w:rPr>
                <w:rFonts w:ascii="Verdana" w:hAnsi="Verdana" w:cs="Arial"/>
                <w:color w:val="FFFFFF" w:themeColor="background1"/>
                <w:sz w:val="18"/>
                <w:szCs w:val="18"/>
                <w:lang w:val="en-GB"/>
              </w:rPr>
              <w:t xml:space="preserve"> </w:t>
            </w:r>
            <w:r w:rsidR="000134B5" w:rsidRPr="0010715D">
              <w:rPr>
                <w:rFonts w:ascii="Verdana" w:hAnsi="Verdana" w:cs="Arial"/>
                <w:color w:val="FFFFFF" w:themeColor="background1"/>
                <w:sz w:val="18"/>
                <w:szCs w:val="18"/>
                <w:lang w:val="en-GB"/>
              </w:rPr>
              <w:t xml:space="preserve">Describe the progress </w:t>
            </w:r>
            <w:r w:rsidR="000134B5">
              <w:rPr>
                <w:rFonts w:ascii="Verdana" w:hAnsi="Verdana" w:cs="Arial"/>
                <w:color w:val="FFFFFF" w:themeColor="background1"/>
                <w:sz w:val="18"/>
                <w:szCs w:val="18"/>
                <w:lang w:val="en-GB"/>
              </w:rPr>
              <w:t>for each</w:t>
            </w:r>
            <w:r w:rsidR="000134B5" w:rsidRPr="0010715D">
              <w:rPr>
                <w:rFonts w:ascii="Verdana" w:hAnsi="Verdana" w:cs="Arial"/>
                <w:color w:val="FFFFFF" w:themeColor="background1"/>
                <w:sz w:val="18"/>
                <w:szCs w:val="18"/>
                <w:lang w:val="en-GB"/>
              </w:rPr>
              <w:t xml:space="preserve"> result below</w:t>
            </w:r>
            <w:r w:rsidR="00DF68AA" w:rsidRPr="00784181">
              <w:rPr>
                <w:rFonts w:ascii="Verdana" w:hAnsi="Verdana" w:cs="Arial"/>
                <w:color w:val="FFFFFF" w:themeColor="background1"/>
                <w:sz w:val="18"/>
                <w:szCs w:val="18"/>
                <w:lang w:val="en-GB"/>
              </w:rPr>
              <w:t>:</w:t>
            </w:r>
            <w:r w:rsidR="001F312A" w:rsidRPr="00784181">
              <w:rPr>
                <w:rFonts w:ascii="Verdana" w:hAnsi="Verdana" w:cs="Arial"/>
                <w:color w:val="FFFFFF" w:themeColor="background1"/>
                <w:sz w:val="18"/>
                <w:szCs w:val="18"/>
                <w:lang w:val="en-GB"/>
              </w:rPr>
              <w:t xml:space="preserve"> </w:t>
            </w:r>
            <w:r w:rsidR="000134B5" w:rsidRPr="0010715D">
              <w:rPr>
                <w:rFonts w:ascii="Verdana" w:hAnsi="Verdana" w:cs="Arial"/>
                <w:color w:val="FFFFFF" w:themeColor="background1"/>
                <w:sz w:val="18"/>
                <w:szCs w:val="18"/>
                <w:vertAlign w:val="superscript"/>
                <w:lang w:val="en-GB"/>
              </w:rPr>
              <w:t>I</w:t>
            </w:r>
            <w:r w:rsidR="000134B5">
              <w:rPr>
                <w:rFonts w:ascii="Verdana" w:hAnsi="Verdana" w:cs="Arial"/>
                <w:color w:val="FFFFFF" w:themeColor="background1"/>
                <w:sz w:val="18"/>
                <w:szCs w:val="18"/>
                <w:lang w:val="en-GB"/>
              </w:rPr>
              <w:t xml:space="preserve">what has been </w:t>
            </w:r>
            <w:r w:rsidR="000134B5" w:rsidRPr="0010715D">
              <w:rPr>
                <w:rFonts w:ascii="Verdana" w:hAnsi="Verdana" w:cs="Arial"/>
                <w:color w:val="FFFFFF" w:themeColor="background1"/>
                <w:sz w:val="18"/>
                <w:szCs w:val="18"/>
                <w:lang w:val="en-GB"/>
              </w:rPr>
              <w:t>achieved</w:t>
            </w:r>
            <w:r w:rsidR="000134B5">
              <w:rPr>
                <w:rFonts w:ascii="Verdana" w:hAnsi="Verdana" w:cs="Arial"/>
                <w:color w:val="FFFFFF" w:themeColor="background1"/>
                <w:sz w:val="18"/>
                <w:szCs w:val="18"/>
                <w:lang w:val="en-GB"/>
              </w:rPr>
              <w:t xml:space="preserve"> so far for this result</w:t>
            </w:r>
            <w:r w:rsidR="00ED11F0" w:rsidRPr="00784181">
              <w:rPr>
                <w:rFonts w:ascii="Verdana" w:hAnsi="Verdana" w:cs="Arial"/>
                <w:color w:val="FFFFFF" w:themeColor="background1"/>
                <w:sz w:val="18"/>
                <w:szCs w:val="18"/>
                <w:lang w:val="en-GB"/>
              </w:rPr>
              <w:t>,</w:t>
            </w:r>
            <w:r w:rsidRPr="00784181">
              <w:rPr>
                <w:rFonts w:ascii="Verdana" w:hAnsi="Verdana" w:cs="Arial"/>
                <w:color w:val="FFFFFF" w:themeColor="background1"/>
                <w:sz w:val="18"/>
                <w:szCs w:val="18"/>
                <w:lang w:val="en-GB"/>
              </w:rPr>
              <w:t xml:space="preserve"> </w:t>
            </w:r>
            <w:r w:rsidR="000C0AAC" w:rsidRPr="00784181">
              <w:rPr>
                <w:rFonts w:ascii="Verdana" w:hAnsi="Verdana" w:cs="Arial"/>
                <w:color w:val="FFFFFF" w:themeColor="background1"/>
                <w:sz w:val="18"/>
                <w:szCs w:val="18"/>
                <w:vertAlign w:val="superscript"/>
                <w:lang w:val="en-GB"/>
              </w:rPr>
              <w:t>II</w:t>
            </w:r>
            <w:r w:rsidR="00B22BD8" w:rsidRPr="00784181">
              <w:rPr>
                <w:rFonts w:ascii="Verdana" w:hAnsi="Verdana" w:cs="Arial"/>
                <w:color w:val="FFFFFF" w:themeColor="background1"/>
                <w:sz w:val="18"/>
                <w:szCs w:val="18"/>
                <w:lang w:val="en-GB"/>
              </w:rPr>
              <w:t>wh</w:t>
            </w:r>
            <w:r w:rsidR="00ED11F0" w:rsidRPr="00784181">
              <w:rPr>
                <w:rFonts w:ascii="Verdana" w:hAnsi="Verdana" w:cs="Arial"/>
                <w:color w:val="FFFFFF" w:themeColor="background1"/>
                <w:sz w:val="18"/>
                <w:szCs w:val="18"/>
                <w:lang w:val="en-GB"/>
              </w:rPr>
              <w:t>ich specific activities were carried out</w:t>
            </w:r>
            <w:r w:rsidR="000C0AAC" w:rsidRPr="00784181">
              <w:rPr>
                <w:rFonts w:ascii="Verdana" w:hAnsi="Verdana" w:cs="Arial"/>
                <w:color w:val="FFFFFF" w:themeColor="background1"/>
                <w:sz w:val="18"/>
                <w:szCs w:val="18"/>
                <w:lang w:val="en-GB"/>
              </w:rPr>
              <w:t xml:space="preserve">, </w:t>
            </w:r>
            <w:r w:rsidR="000C0AAC" w:rsidRPr="00784181">
              <w:rPr>
                <w:rFonts w:ascii="Verdana" w:hAnsi="Verdana" w:cs="Arial"/>
                <w:color w:val="FFFFFF" w:themeColor="background1"/>
                <w:sz w:val="18"/>
                <w:szCs w:val="18"/>
                <w:vertAlign w:val="superscript"/>
                <w:lang w:val="en-GB"/>
              </w:rPr>
              <w:t>III</w:t>
            </w:r>
            <w:r w:rsidRPr="00784181">
              <w:rPr>
                <w:rFonts w:ascii="Verdana" w:hAnsi="Verdana" w:cs="Arial"/>
                <w:color w:val="FFFFFF" w:themeColor="background1"/>
                <w:sz w:val="18"/>
                <w:szCs w:val="18"/>
                <w:lang w:val="en-GB"/>
              </w:rPr>
              <w:t xml:space="preserve">are there any </w:t>
            </w:r>
            <w:r w:rsidR="00AE6C08" w:rsidRPr="00784181">
              <w:rPr>
                <w:rFonts w:ascii="Verdana" w:hAnsi="Verdana" w:cs="Arial"/>
                <w:color w:val="FFFFFF" w:themeColor="background1"/>
                <w:sz w:val="18"/>
                <w:szCs w:val="18"/>
                <w:lang w:val="en-GB"/>
              </w:rPr>
              <w:t xml:space="preserve">(new) </w:t>
            </w:r>
            <w:r w:rsidRPr="00784181">
              <w:rPr>
                <w:rFonts w:ascii="Verdana" w:hAnsi="Verdana" w:cs="Arial"/>
                <w:color w:val="FFFFFF" w:themeColor="background1"/>
                <w:sz w:val="18"/>
                <w:szCs w:val="18"/>
                <w:lang w:val="en-GB"/>
              </w:rPr>
              <w:t>changes</w:t>
            </w:r>
            <w:r w:rsidR="00644214" w:rsidRPr="00784181">
              <w:rPr>
                <w:rFonts w:ascii="Verdana" w:hAnsi="Verdana" w:cs="Arial"/>
                <w:color w:val="FFFFFF" w:themeColor="background1"/>
                <w:sz w:val="18"/>
                <w:szCs w:val="18"/>
                <w:lang w:val="en-GB"/>
              </w:rPr>
              <w:t xml:space="preserve"> (</w:t>
            </w:r>
            <w:r w:rsidR="002A6094" w:rsidRPr="00784181">
              <w:rPr>
                <w:rFonts w:ascii="Verdana" w:hAnsi="Verdana" w:cs="Arial"/>
                <w:color w:val="FFFFFF" w:themeColor="background1"/>
                <w:sz w:val="18"/>
                <w:szCs w:val="18"/>
                <w:lang w:val="en-GB"/>
              </w:rPr>
              <w:t xml:space="preserve">also </w:t>
            </w:r>
            <w:r w:rsidR="00644214" w:rsidRPr="00784181">
              <w:rPr>
                <w:rFonts w:ascii="Verdana" w:hAnsi="Verdana" w:cs="Arial"/>
                <w:color w:val="FFFFFF" w:themeColor="background1"/>
                <w:sz w:val="18"/>
                <w:szCs w:val="18"/>
                <w:lang w:val="en-GB"/>
              </w:rPr>
              <w:t>motivate the changes)</w:t>
            </w:r>
            <w:r w:rsidR="000C0AAC" w:rsidRPr="00784181">
              <w:rPr>
                <w:rFonts w:ascii="Verdana" w:hAnsi="Verdana" w:cs="Arial"/>
                <w:color w:val="FFFFFF" w:themeColor="background1"/>
                <w:sz w:val="18"/>
                <w:szCs w:val="18"/>
                <w:lang w:val="en-GB"/>
              </w:rPr>
              <w:t xml:space="preserve"> and </w:t>
            </w:r>
            <w:r w:rsidR="000C0AAC" w:rsidRPr="00784181">
              <w:rPr>
                <w:rFonts w:ascii="Verdana" w:hAnsi="Verdana" w:cs="Arial"/>
                <w:color w:val="FFFFFF" w:themeColor="background1"/>
                <w:sz w:val="18"/>
                <w:szCs w:val="18"/>
                <w:vertAlign w:val="superscript"/>
                <w:lang w:val="en-GB"/>
              </w:rPr>
              <w:t>IV</w:t>
            </w:r>
            <w:r w:rsidR="000C0AAC" w:rsidRPr="00784181">
              <w:rPr>
                <w:rFonts w:ascii="Verdana" w:hAnsi="Verdana" w:cs="Arial"/>
                <w:color w:val="FFFFFF" w:themeColor="background1"/>
                <w:sz w:val="18"/>
                <w:szCs w:val="18"/>
                <w:lang w:val="en-GB"/>
              </w:rPr>
              <w:t xml:space="preserve">attach </w:t>
            </w:r>
            <w:r w:rsidR="00EB3C77" w:rsidRPr="0044105E">
              <w:rPr>
                <w:rFonts w:ascii="Verdana" w:hAnsi="Verdana" w:cs="Arial"/>
                <w:b/>
                <w:color w:val="FFFFFF" w:themeColor="background1"/>
                <w:sz w:val="18"/>
                <w:szCs w:val="18"/>
                <w:lang w:val="en-GB"/>
              </w:rPr>
              <w:t xml:space="preserve">only </w:t>
            </w:r>
            <w:r w:rsidR="00B01172" w:rsidRPr="0044105E">
              <w:rPr>
                <w:rFonts w:ascii="Verdana" w:hAnsi="Verdana" w:cs="Arial"/>
                <w:b/>
                <w:color w:val="FFFFFF" w:themeColor="background1"/>
                <w:sz w:val="18"/>
                <w:szCs w:val="18"/>
                <w:lang w:val="en-GB"/>
              </w:rPr>
              <w:t xml:space="preserve">the relevant </w:t>
            </w:r>
            <w:r w:rsidR="000134B5">
              <w:rPr>
                <w:rFonts w:ascii="Verdana" w:hAnsi="Verdana" w:cs="Arial"/>
                <w:color w:val="FFFFFF" w:themeColor="background1"/>
                <w:sz w:val="18"/>
                <w:szCs w:val="18"/>
                <w:lang w:val="en-GB"/>
              </w:rPr>
              <w:t>MOVs</w:t>
            </w:r>
            <w:r w:rsidR="000C0AAC" w:rsidRPr="00784181">
              <w:rPr>
                <w:rStyle w:val="Voetnootmarkering"/>
                <w:rFonts w:ascii="Verdana" w:hAnsi="Verdana" w:cs="Arial"/>
                <w:color w:val="FFFFFF" w:themeColor="background1"/>
                <w:sz w:val="18"/>
                <w:szCs w:val="18"/>
                <w:lang w:val="en-GB"/>
              </w:rPr>
              <w:footnoteReference w:id="1"/>
            </w:r>
            <w:r w:rsidRPr="00784181">
              <w:rPr>
                <w:rFonts w:ascii="Verdana" w:hAnsi="Verdana" w:cs="Arial"/>
                <w:color w:val="FFFFFF" w:themeColor="background1"/>
                <w:sz w:val="18"/>
                <w:szCs w:val="18"/>
                <w:lang w:val="en-GB"/>
              </w:rPr>
              <w:t xml:space="preserve">. </w:t>
            </w:r>
            <w:r w:rsidR="00847DFB">
              <w:rPr>
                <w:rFonts w:ascii="Verdana" w:hAnsi="Verdana" w:cs="Arial"/>
                <w:color w:val="FFFFFF" w:themeColor="background1"/>
                <w:sz w:val="18"/>
                <w:szCs w:val="18"/>
                <w:lang w:val="en-GB"/>
              </w:rPr>
              <w:t xml:space="preserve">Please </w:t>
            </w:r>
            <w:r w:rsidR="00847DFB" w:rsidRPr="0046122A">
              <w:rPr>
                <w:rFonts w:ascii="Verdana" w:hAnsi="Verdana" w:cs="Arial"/>
                <w:color w:val="FFFFFF" w:themeColor="background1"/>
                <w:sz w:val="18"/>
                <w:szCs w:val="18"/>
                <w:lang w:val="en-GB"/>
              </w:rPr>
              <w:t>include previously reported results in this scheme, so that the overview is always complete.</w:t>
            </w:r>
          </w:p>
          <w:p w:rsidR="00571ADD" w:rsidRPr="00C7465E" w:rsidRDefault="00571ADD" w:rsidP="00C7465E">
            <w:pPr>
              <w:spacing w:after="200" w:line="276" w:lineRule="auto"/>
              <w:ind w:left="284"/>
              <w:rPr>
                <w:rFonts w:ascii="Verdana" w:hAnsi="Verdana" w:cs="Arial"/>
                <w:color w:val="FFFFFF" w:themeColor="background1"/>
                <w:sz w:val="18"/>
                <w:szCs w:val="18"/>
                <w:lang w:val="en-GB"/>
              </w:rPr>
            </w:pPr>
          </w:p>
        </w:tc>
      </w:tr>
      <w:tr w:rsidR="000A14CF" w:rsidRPr="00EF314D" w:rsidDel="005A54BF" w:rsidTr="009F1DBF">
        <w:trPr>
          <w:trHeight w:val="1196"/>
        </w:trPr>
        <w:tc>
          <w:tcPr>
            <w:tcW w:w="1718" w:type="dxa"/>
            <w:tcBorders>
              <w:top w:val="single" w:sz="12" w:space="0" w:color="808080"/>
              <w:left w:val="single" w:sz="4" w:space="0" w:color="808080"/>
              <w:bottom w:val="single" w:sz="12" w:space="0" w:color="808080"/>
              <w:right w:val="single" w:sz="12" w:space="0" w:color="808080"/>
            </w:tcBorders>
            <w:shd w:val="clear" w:color="auto" w:fill="auto"/>
          </w:tcPr>
          <w:p w:rsidR="0077389F" w:rsidRPr="00574C1B" w:rsidRDefault="0077389F" w:rsidP="00046A80">
            <w:pPr>
              <w:pStyle w:val="Standaard12ptinterlinie"/>
              <w:spacing w:line="260" w:lineRule="atLeast"/>
              <w:rPr>
                <w:rFonts w:ascii="Verdana" w:eastAsiaTheme="minorHAnsi" w:hAnsi="Verdana" w:cs="Arial"/>
                <w:b/>
                <w:sz w:val="18"/>
                <w:szCs w:val="18"/>
                <w:lang w:eastAsia="en-US"/>
              </w:rPr>
            </w:pPr>
          </w:p>
        </w:tc>
        <w:tc>
          <w:tcPr>
            <w:tcW w:w="2515" w:type="dxa"/>
            <w:tcBorders>
              <w:top w:val="single" w:sz="12" w:space="0" w:color="808080"/>
              <w:left w:val="single" w:sz="4" w:space="0" w:color="808080"/>
              <w:bottom w:val="single" w:sz="12" w:space="0" w:color="808080"/>
              <w:right w:val="single" w:sz="12" w:space="0" w:color="808080"/>
            </w:tcBorders>
            <w:shd w:val="clear" w:color="auto" w:fill="auto"/>
          </w:tcPr>
          <w:p w:rsidR="0077389F" w:rsidRPr="00574C1B" w:rsidRDefault="0077389F">
            <w:pPr>
              <w:pStyle w:val="Standaard12ptinterlinie"/>
              <w:spacing w:line="260" w:lineRule="atLeast"/>
              <w:rPr>
                <w:rFonts w:ascii="Verdana" w:eastAsiaTheme="minorHAnsi" w:hAnsi="Verdana" w:cs="Arial"/>
                <w:b/>
                <w:sz w:val="18"/>
                <w:szCs w:val="18"/>
                <w:lang w:eastAsia="en-US"/>
              </w:rPr>
            </w:pPr>
            <w:r w:rsidRPr="00574C1B">
              <w:rPr>
                <w:rFonts w:ascii="Verdana" w:eastAsiaTheme="minorHAnsi" w:hAnsi="Verdana" w:cs="Arial"/>
                <w:b/>
                <w:sz w:val="18"/>
                <w:szCs w:val="18"/>
                <w:lang w:eastAsia="en-US"/>
              </w:rPr>
              <w:t xml:space="preserve">I. </w:t>
            </w:r>
            <w:r w:rsidR="000A14CF" w:rsidRPr="00574C1B">
              <w:rPr>
                <w:rFonts w:ascii="Verdana" w:eastAsiaTheme="minorHAnsi" w:hAnsi="Verdana" w:cs="Arial"/>
                <w:b/>
                <w:sz w:val="18"/>
                <w:szCs w:val="18"/>
                <w:lang w:eastAsia="en-US"/>
              </w:rPr>
              <w:t xml:space="preserve">Describe </w:t>
            </w:r>
            <w:r w:rsidR="00505F38">
              <w:rPr>
                <w:rFonts w:ascii="Verdana" w:eastAsiaTheme="minorHAnsi" w:hAnsi="Verdana" w:cs="Arial"/>
                <w:b/>
                <w:sz w:val="18"/>
                <w:szCs w:val="18"/>
                <w:lang w:eastAsia="en-US"/>
              </w:rPr>
              <w:t>w</w:t>
            </w:r>
            <w:r w:rsidR="00505F38" w:rsidRPr="00505F38">
              <w:rPr>
                <w:rFonts w:ascii="Verdana" w:eastAsiaTheme="minorHAnsi" w:hAnsi="Verdana" w:cs="Arial"/>
                <w:b/>
                <w:sz w:val="18"/>
                <w:szCs w:val="18"/>
                <w:lang w:eastAsia="en-US"/>
              </w:rPr>
              <w:t xml:space="preserve">hat has been achieved so far </w:t>
            </w:r>
            <w:r w:rsidR="000134B5">
              <w:rPr>
                <w:rFonts w:ascii="Verdana" w:eastAsiaTheme="minorHAnsi" w:hAnsi="Verdana" w:cs="Arial"/>
                <w:b/>
                <w:sz w:val="18"/>
                <w:szCs w:val="18"/>
                <w:lang w:eastAsia="en-US"/>
              </w:rPr>
              <w:t xml:space="preserve">for this </w:t>
            </w:r>
            <w:r w:rsidR="00505F38">
              <w:rPr>
                <w:rFonts w:ascii="Verdana" w:eastAsiaTheme="minorHAnsi" w:hAnsi="Verdana" w:cs="Arial"/>
                <w:b/>
                <w:sz w:val="18"/>
                <w:szCs w:val="18"/>
                <w:lang w:eastAsia="en-US"/>
              </w:rPr>
              <w:t>result.</w:t>
            </w:r>
          </w:p>
        </w:tc>
        <w:tc>
          <w:tcPr>
            <w:tcW w:w="2814" w:type="dxa"/>
            <w:tcBorders>
              <w:top w:val="single" w:sz="12" w:space="0" w:color="808080"/>
              <w:left w:val="single" w:sz="4" w:space="0" w:color="808080"/>
              <w:bottom w:val="single" w:sz="12" w:space="0" w:color="808080"/>
              <w:right w:val="single" w:sz="12" w:space="0" w:color="808080"/>
            </w:tcBorders>
            <w:shd w:val="clear" w:color="auto" w:fill="auto"/>
          </w:tcPr>
          <w:p w:rsidR="0077389F" w:rsidRPr="00574C1B" w:rsidRDefault="0077389F" w:rsidP="00C7465E">
            <w:pPr>
              <w:pStyle w:val="Standaard12ptinterlinie"/>
              <w:spacing w:line="260" w:lineRule="atLeast"/>
              <w:rPr>
                <w:rFonts w:ascii="Verdana" w:eastAsiaTheme="minorHAnsi" w:hAnsi="Verdana" w:cs="Arial"/>
                <w:b/>
                <w:sz w:val="18"/>
                <w:szCs w:val="18"/>
                <w:lang w:eastAsia="en-US"/>
              </w:rPr>
            </w:pPr>
            <w:r w:rsidRPr="00574C1B">
              <w:rPr>
                <w:rFonts w:ascii="Verdana" w:eastAsiaTheme="minorHAnsi" w:hAnsi="Verdana" w:cs="Arial"/>
                <w:b/>
                <w:sz w:val="18"/>
                <w:szCs w:val="18"/>
                <w:lang w:eastAsia="en-US"/>
              </w:rPr>
              <w:t>II. Which specific activities were carried out</w:t>
            </w:r>
            <w:r w:rsidR="00792794">
              <w:rPr>
                <w:rFonts w:ascii="Verdana" w:eastAsiaTheme="minorHAnsi" w:hAnsi="Verdana" w:cs="Arial"/>
                <w:b/>
                <w:sz w:val="18"/>
                <w:szCs w:val="18"/>
                <w:lang w:eastAsia="en-US"/>
              </w:rPr>
              <w:t xml:space="preserve"> </w:t>
            </w:r>
            <w:r w:rsidR="00792794" w:rsidRPr="00BE1A23">
              <w:rPr>
                <w:rFonts w:ascii="Verdana" w:eastAsiaTheme="minorHAnsi" w:hAnsi="Verdana" w:cs="Arial"/>
                <w:b/>
                <w:sz w:val="18"/>
                <w:szCs w:val="18"/>
                <w:lang w:eastAsia="en-US"/>
              </w:rPr>
              <w:t xml:space="preserve">(mention also </w:t>
            </w:r>
            <w:r w:rsidR="00422E2A" w:rsidRPr="00BE1A23">
              <w:rPr>
                <w:rFonts w:ascii="Verdana" w:eastAsiaTheme="minorHAnsi" w:hAnsi="Verdana" w:cs="Arial"/>
                <w:b/>
                <w:sz w:val="18"/>
                <w:szCs w:val="18"/>
                <w:lang w:eastAsia="en-US"/>
              </w:rPr>
              <w:t>the activity number)</w:t>
            </w:r>
            <w:r w:rsidR="00C7465E">
              <w:rPr>
                <w:rFonts w:ascii="Verdana" w:eastAsiaTheme="minorHAnsi" w:hAnsi="Verdana" w:cs="Arial"/>
                <w:b/>
                <w:sz w:val="18"/>
                <w:szCs w:val="18"/>
                <w:lang w:eastAsia="en-US"/>
              </w:rPr>
              <w:t>?</w:t>
            </w:r>
          </w:p>
        </w:tc>
        <w:tc>
          <w:tcPr>
            <w:tcW w:w="2536" w:type="dxa"/>
            <w:tcBorders>
              <w:top w:val="single" w:sz="12" w:space="0" w:color="808080"/>
              <w:left w:val="single" w:sz="4" w:space="0" w:color="808080"/>
              <w:bottom w:val="single" w:sz="12" w:space="0" w:color="808080"/>
              <w:right w:val="single" w:sz="12" w:space="0" w:color="808080"/>
            </w:tcBorders>
            <w:shd w:val="clear" w:color="auto" w:fill="auto"/>
          </w:tcPr>
          <w:p w:rsidR="00A2327A" w:rsidRPr="00574C1B" w:rsidRDefault="000A14CF" w:rsidP="00C321B3">
            <w:pPr>
              <w:pStyle w:val="Standaard12ptinterlinie"/>
              <w:spacing w:line="260" w:lineRule="atLeast"/>
              <w:rPr>
                <w:rFonts w:ascii="Verdana" w:eastAsiaTheme="minorHAnsi" w:hAnsi="Verdana" w:cs="Arial"/>
                <w:b/>
                <w:sz w:val="18"/>
                <w:szCs w:val="18"/>
                <w:lang w:eastAsia="en-US"/>
              </w:rPr>
            </w:pPr>
            <w:r w:rsidRPr="00574C1B">
              <w:rPr>
                <w:rFonts w:ascii="Verdana" w:eastAsiaTheme="minorHAnsi" w:hAnsi="Verdana" w:cs="Arial"/>
                <w:b/>
                <w:sz w:val="18"/>
                <w:szCs w:val="18"/>
                <w:lang w:eastAsia="en-US"/>
              </w:rPr>
              <w:t xml:space="preserve">III. </w:t>
            </w:r>
            <w:r w:rsidR="0077389F" w:rsidRPr="00574C1B">
              <w:rPr>
                <w:rFonts w:ascii="Verdana" w:eastAsiaTheme="minorHAnsi" w:hAnsi="Verdana" w:cs="Arial"/>
                <w:b/>
                <w:sz w:val="18"/>
                <w:szCs w:val="18"/>
                <w:lang w:eastAsia="en-US"/>
              </w:rPr>
              <w:t xml:space="preserve">Are there any </w:t>
            </w:r>
            <w:r w:rsidR="00AE6C08">
              <w:rPr>
                <w:rFonts w:ascii="Verdana" w:eastAsiaTheme="minorHAnsi" w:hAnsi="Verdana" w:cs="Arial"/>
                <w:b/>
                <w:sz w:val="18"/>
                <w:szCs w:val="18"/>
                <w:lang w:eastAsia="en-US"/>
              </w:rPr>
              <w:t xml:space="preserve">(new) </w:t>
            </w:r>
            <w:r w:rsidR="0077389F" w:rsidRPr="00574C1B">
              <w:rPr>
                <w:rFonts w:ascii="Verdana" w:eastAsiaTheme="minorHAnsi" w:hAnsi="Verdana" w:cs="Arial"/>
                <w:b/>
                <w:sz w:val="18"/>
                <w:szCs w:val="18"/>
                <w:lang w:eastAsia="en-US"/>
              </w:rPr>
              <w:t>changes (motivate the changes)?</w:t>
            </w:r>
            <w:r w:rsidR="0077389F" w:rsidRPr="00574C1B">
              <w:rPr>
                <w:rStyle w:val="Voetnootmarkering"/>
                <w:rFonts w:ascii="Verdana" w:eastAsiaTheme="minorHAnsi" w:hAnsi="Verdana" w:cs="Arial"/>
                <w:sz w:val="18"/>
                <w:szCs w:val="18"/>
                <w:lang w:eastAsia="en-US"/>
              </w:rPr>
              <w:footnoteReference w:id="2"/>
            </w:r>
          </w:p>
        </w:tc>
      </w:tr>
      <w:tr w:rsidR="000A14CF" w:rsidRPr="004F4AB4" w:rsidDel="005A54BF" w:rsidTr="009F1DBF">
        <w:trPr>
          <w:trHeight w:val="415"/>
        </w:trPr>
        <w:tc>
          <w:tcPr>
            <w:tcW w:w="1718" w:type="dxa"/>
            <w:tcBorders>
              <w:top w:val="single" w:sz="12" w:space="0" w:color="808080"/>
              <w:left w:val="single" w:sz="4" w:space="0" w:color="808080"/>
              <w:bottom w:val="single" w:sz="12" w:space="0" w:color="808080"/>
              <w:right w:val="single" w:sz="12" w:space="0" w:color="808080"/>
            </w:tcBorders>
            <w:shd w:val="clear" w:color="auto" w:fill="auto"/>
          </w:tcPr>
          <w:p w:rsidR="000A14CF" w:rsidRPr="000A14CF" w:rsidRDefault="000A14CF" w:rsidP="000A14CF">
            <w:pPr>
              <w:pStyle w:val="Standaard12ptinterlinie"/>
              <w:rPr>
                <w:rFonts w:ascii="Verdana" w:hAnsi="Verdana" w:cs="Arial"/>
                <w:sz w:val="18"/>
                <w:szCs w:val="18"/>
              </w:rPr>
            </w:pPr>
            <w:r w:rsidRPr="000A14CF">
              <w:rPr>
                <w:rFonts w:ascii="Verdana" w:hAnsi="Verdana" w:cs="Arial"/>
                <w:sz w:val="18"/>
                <w:szCs w:val="18"/>
              </w:rPr>
              <w:t>Progress in project achieved under Result 1</w:t>
            </w:r>
          </w:p>
          <w:p w:rsidR="000A14CF" w:rsidRPr="000A14CF" w:rsidRDefault="000A14CF" w:rsidP="000A14CF">
            <w:pPr>
              <w:pStyle w:val="Standaard12ptinterlinie"/>
              <w:rPr>
                <w:rFonts w:ascii="Verdana" w:hAnsi="Verdana" w:cs="Arial"/>
                <w:sz w:val="18"/>
                <w:szCs w:val="18"/>
              </w:rPr>
            </w:pPr>
          </w:p>
          <w:p w:rsidR="000A14CF" w:rsidRPr="000A14CF" w:rsidRDefault="000134B5" w:rsidP="000A14CF">
            <w:pPr>
              <w:pStyle w:val="Standaard12ptinterlinie"/>
              <w:rPr>
                <w:rFonts w:ascii="Verdana" w:hAnsi="Verdana" w:cs="Arial"/>
                <w:sz w:val="18"/>
                <w:szCs w:val="18"/>
              </w:rPr>
            </w:pPr>
            <w:r>
              <w:rPr>
                <w:rFonts w:ascii="Verdana" w:hAnsi="Verdana" w:cs="Arial"/>
                <w:sz w:val="18"/>
                <w:szCs w:val="18"/>
              </w:rPr>
              <w:t>MOVs</w:t>
            </w:r>
            <w:r w:rsidR="000A14CF" w:rsidRPr="000A14CF">
              <w:rPr>
                <w:rFonts w:ascii="Verdana" w:hAnsi="Verdana" w:cs="Arial"/>
                <w:sz w:val="18"/>
                <w:szCs w:val="18"/>
              </w:rPr>
              <w:t xml:space="preserve"> attached?</w:t>
            </w:r>
            <w:r w:rsidR="0011462D">
              <w:rPr>
                <w:rStyle w:val="Voetnootmarkering"/>
                <w:rFonts w:ascii="Verdana" w:hAnsi="Verdana" w:cs="Arial"/>
                <w:sz w:val="18"/>
                <w:szCs w:val="18"/>
              </w:rPr>
              <w:footnoteReference w:id="3"/>
            </w:r>
          </w:p>
          <w:p w:rsidR="004F4AB4" w:rsidRPr="0011462D" w:rsidRDefault="00B71573">
            <w:pPr>
              <w:pStyle w:val="Standaard12ptinterlinie"/>
              <w:spacing w:line="260" w:lineRule="atLeast"/>
              <w:rPr>
                <w:rFonts w:ascii="Verdana" w:eastAsiaTheme="minorHAnsi" w:hAnsi="Verdana" w:cs="Arial"/>
                <w:sz w:val="18"/>
                <w:szCs w:val="18"/>
                <w:lang w:eastAsia="en-US"/>
              </w:rPr>
            </w:pPr>
            <w:r w:rsidRPr="000A14CF">
              <w:rPr>
                <w:rFonts w:ascii="Verdana" w:hAnsi="Verdana" w:cs="Arial"/>
                <w:sz w:val="18"/>
                <w:szCs w:val="18"/>
                <w:lang w:val="nl-NL"/>
              </w:rPr>
              <w:fldChar w:fldCharType="begin">
                <w:ffData>
                  <w:name w:val="Selectievakje1"/>
                  <w:enabled/>
                  <w:calcOnExit w:val="0"/>
                  <w:checkBox>
                    <w:sizeAuto/>
                    <w:default w:val="0"/>
                  </w:checkBox>
                </w:ffData>
              </w:fldChar>
            </w:r>
            <w:r w:rsidR="000A14CF" w:rsidRPr="0011462D">
              <w:rPr>
                <w:rFonts w:ascii="Verdana" w:hAnsi="Verdana" w:cs="Arial"/>
                <w:sz w:val="18"/>
                <w:szCs w:val="18"/>
              </w:rPr>
              <w:instrText xml:space="preserve"> FORMCHECKBOX </w:instrText>
            </w:r>
            <w:r w:rsidR="00832F7C">
              <w:rPr>
                <w:rFonts w:ascii="Verdana" w:hAnsi="Verdana" w:cs="Arial"/>
                <w:sz w:val="18"/>
                <w:szCs w:val="18"/>
                <w:lang w:val="nl-NL"/>
              </w:rPr>
            </w:r>
            <w:r w:rsidR="00832F7C">
              <w:rPr>
                <w:rFonts w:ascii="Verdana" w:hAnsi="Verdana" w:cs="Arial"/>
                <w:sz w:val="18"/>
                <w:szCs w:val="18"/>
                <w:lang w:val="nl-NL"/>
              </w:rPr>
              <w:fldChar w:fldCharType="separate"/>
            </w:r>
            <w:r w:rsidRPr="000A14CF">
              <w:rPr>
                <w:rFonts w:ascii="Verdana" w:hAnsi="Verdana" w:cs="Arial"/>
                <w:sz w:val="18"/>
                <w:szCs w:val="18"/>
              </w:rPr>
              <w:fldChar w:fldCharType="end"/>
            </w:r>
            <w:r w:rsidR="000A14CF" w:rsidRPr="0011462D">
              <w:rPr>
                <w:rFonts w:ascii="Verdana" w:hAnsi="Verdana" w:cs="Arial"/>
                <w:sz w:val="18"/>
                <w:szCs w:val="18"/>
              </w:rPr>
              <w:t xml:space="preserve"> Yes</w:t>
            </w:r>
            <w:r w:rsidR="000A14CF" w:rsidRPr="0011462D">
              <w:rPr>
                <w:rFonts w:ascii="Verdana" w:hAnsi="Verdana" w:cs="Arial"/>
                <w:sz w:val="18"/>
                <w:szCs w:val="18"/>
              </w:rPr>
              <w:tab/>
            </w:r>
            <w:r w:rsidRPr="000A14CF">
              <w:rPr>
                <w:rFonts w:ascii="Verdana" w:hAnsi="Verdana" w:cs="Arial"/>
                <w:sz w:val="18"/>
                <w:szCs w:val="18"/>
                <w:lang w:val="nl-NL"/>
              </w:rPr>
              <w:fldChar w:fldCharType="begin">
                <w:ffData>
                  <w:name w:val="Selectievakje1"/>
                  <w:enabled/>
                  <w:calcOnExit w:val="0"/>
                  <w:checkBox>
                    <w:sizeAuto/>
                    <w:default w:val="0"/>
                  </w:checkBox>
                </w:ffData>
              </w:fldChar>
            </w:r>
            <w:r w:rsidR="000A14CF" w:rsidRPr="0011462D">
              <w:rPr>
                <w:rFonts w:ascii="Verdana" w:hAnsi="Verdana" w:cs="Arial"/>
                <w:sz w:val="18"/>
                <w:szCs w:val="18"/>
              </w:rPr>
              <w:instrText xml:space="preserve"> FORMCHECKBOX </w:instrText>
            </w:r>
            <w:r w:rsidR="00832F7C">
              <w:rPr>
                <w:rFonts w:ascii="Verdana" w:hAnsi="Verdana" w:cs="Arial"/>
                <w:sz w:val="18"/>
                <w:szCs w:val="18"/>
                <w:lang w:val="nl-NL"/>
              </w:rPr>
            </w:r>
            <w:r w:rsidR="00832F7C">
              <w:rPr>
                <w:rFonts w:ascii="Verdana" w:hAnsi="Verdana" w:cs="Arial"/>
                <w:sz w:val="18"/>
                <w:szCs w:val="18"/>
                <w:lang w:val="nl-NL"/>
              </w:rPr>
              <w:fldChar w:fldCharType="separate"/>
            </w:r>
            <w:r w:rsidRPr="000A14CF">
              <w:rPr>
                <w:rFonts w:ascii="Verdana" w:hAnsi="Verdana" w:cs="Arial"/>
                <w:sz w:val="18"/>
                <w:szCs w:val="18"/>
              </w:rPr>
              <w:fldChar w:fldCharType="end"/>
            </w:r>
            <w:r w:rsidR="000A14CF" w:rsidRPr="0011462D">
              <w:rPr>
                <w:rFonts w:ascii="Verdana" w:hAnsi="Verdana" w:cs="Arial"/>
                <w:sz w:val="18"/>
                <w:szCs w:val="18"/>
              </w:rPr>
              <w:t xml:space="preserve"> No</w:t>
            </w:r>
          </w:p>
        </w:tc>
        <w:tc>
          <w:tcPr>
            <w:tcW w:w="2515" w:type="dxa"/>
            <w:tcBorders>
              <w:top w:val="single" w:sz="12" w:space="0" w:color="808080"/>
              <w:left w:val="single" w:sz="4" w:space="0" w:color="808080"/>
              <w:bottom w:val="single" w:sz="12" w:space="0" w:color="808080"/>
              <w:right w:val="single" w:sz="12" w:space="0" w:color="808080"/>
            </w:tcBorders>
            <w:shd w:val="clear" w:color="auto" w:fill="auto"/>
          </w:tcPr>
          <w:p w:rsidR="004F4AB4" w:rsidRPr="0011462D" w:rsidRDefault="00B71573" w:rsidP="005B5661">
            <w:pPr>
              <w:pStyle w:val="Standaard12ptinterlinie"/>
              <w:spacing w:line="260" w:lineRule="atLeast"/>
              <w:rPr>
                <w:rFonts w:ascii="Verdana" w:eastAsiaTheme="minorHAnsi" w:hAnsi="Verdana" w:cs="Arial"/>
                <w:sz w:val="18"/>
                <w:szCs w:val="18"/>
                <w:lang w:eastAsia="en-US"/>
              </w:rPr>
            </w:pPr>
            <w:r w:rsidRPr="007E60D4">
              <w:rPr>
                <w:rFonts w:ascii="Verdana" w:hAnsi="Verdana" w:cs="Arial"/>
                <w:noProof/>
                <w:sz w:val="18"/>
                <w:szCs w:val="18"/>
              </w:rPr>
              <w:fldChar w:fldCharType="begin">
                <w:ffData>
                  <w:name w:val="Text6"/>
                  <w:enabled/>
                  <w:calcOnExit w:val="0"/>
                  <w:textInput/>
                </w:ffData>
              </w:fldChar>
            </w:r>
            <w:r w:rsidR="0051687B" w:rsidRPr="007E60D4">
              <w:rPr>
                <w:rFonts w:ascii="Verdana" w:hAnsi="Verdana" w:cs="Arial"/>
                <w:noProof/>
                <w:sz w:val="18"/>
                <w:szCs w:val="18"/>
              </w:rPr>
              <w:instrText xml:space="preserve"> FORMTEXT </w:instrText>
            </w:r>
            <w:r w:rsidRPr="007E60D4">
              <w:rPr>
                <w:rFonts w:ascii="Verdana" w:hAnsi="Verdana" w:cs="Arial"/>
                <w:noProof/>
                <w:sz w:val="18"/>
                <w:szCs w:val="18"/>
              </w:rPr>
            </w:r>
            <w:r w:rsidRPr="007E60D4">
              <w:rPr>
                <w:rFonts w:ascii="Verdana" w:hAnsi="Verdana" w:cs="Arial"/>
                <w:noProof/>
                <w:sz w:val="18"/>
                <w:szCs w:val="18"/>
              </w:rPr>
              <w:fldChar w:fldCharType="separate"/>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Pr="007E60D4">
              <w:rPr>
                <w:rFonts w:ascii="Verdana" w:hAnsi="Verdana" w:cs="Arial"/>
                <w:noProof/>
                <w:sz w:val="18"/>
                <w:szCs w:val="18"/>
              </w:rPr>
              <w:fldChar w:fldCharType="end"/>
            </w:r>
          </w:p>
        </w:tc>
        <w:tc>
          <w:tcPr>
            <w:tcW w:w="2814" w:type="dxa"/>
            <w:tcBorders>
              <w:top w:val="single" w:sz="12" w:space="0" w:color="808080"/>
              <w:left w:val="single" w:sz="4" w:space="0" w:color="808080"/>
              <w:bottom w:val="single" w:sz="12" w:space="0" w:color="808080"/>
              <w:right w:val="single" w:sz="12" w:space="0" w:color="808080"/>
            </w:tcBorders>
            <w:shd w:val="clear" w:color="auto" w:fill="auto"/>
          </w:tcPr>
          <w:p w:rsidR="004F4AB4" w:rsidRPr="0011462D" w:rsidRDefault="00B71573" w:rsidP="005B5661">
            <w:pPr>
              <w:pStyle w:val="Standaard12ptinterlinie"/>
              <w:spacing w:line="260" w:lineRule="atLeast"/>
              <w:rPr>
                <w:rFonts w:ascii="Verdana" w:eastAsiaTheme="minorHAnsi" w:hAnsi="Verdana" w:cs="Arial"/>
                <w:sz w:val="18"/>
                <w:szCs w:val="18"/>
                <w:lang w:eastAsia="en-US"/>
              </w:rPr>
            </w:pPr>
            <w:r w:rsidRPr="007E60D4">
              <w:rPr>
                <w:rFonts w:ascii="Verdana" w:hAnsi="Verdana" w:cs="Arial"/>
                <w:noProof/>
                <w:sz w:val="18"/>
                <w:szCs w:val="18"/>
              </w:rPr>
              <w:fldChar w:fldCharType="begin">
                <w:ffData>
                  <w:name w:val="Text6"/>
                  <w:enabled/>
                  <w:calcOnExit w:val="0"/>
                  <w:textInput/>
                </w:ffData>
              </w:fldChar>
            </w:r>
            <w:r w:rsidR="0051687B" w:rsidRPr="007E60D4">
              <w:rPr>
                <w:rFonts w:ascii="Verdana" w:hAnsi="Verdana" w:cs="Arial"/>
                <w:noProof/>
                <w:sz w:val="18"/>
                <w:szCs w:val="18"/>
              </w:rPr>
              <w:instrText xml:space="preserve"> FORMTEXT </w:instrText>
            </w:r>
            <w:r w:rsidRPr="007E60D4">
              <w:rPr>
                <w:rFonts w:ascii="Verdana" w:hAnsi="Verdana" w:cs="Arial"/>
                <w:noProof/>
                <w:sz w:val="18"/>
                <w:szCs w:val="18"/>
              </w:rPr>
            </w:r>
            <w:r w:rsidRPr="007E60D4">
              <w:rPr>
                <w:rFonts w:ascii="Verdana" w:hAnsi="Verdana" w:cs="Arial"/>
                <w:noProof/>
                <w:sz w:val="18"/>
                <w:szCs w:val="18"/>
              </w:rPr>
              <w:fldChar w:fldCharType="separate"/>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Pr="007E60D4">
              <w:rPr>
                <w:rFonts w:ascii="Verdana" w:hAnsi="Verdana" w:cs="Arial"/>
                <w:noProof/>
                <w:sz w:val="18"/>
                <w:szCs w:val="18"/>
              </w:rPr>
              <w:fldChar w:fldCharType="end"/>
            </w:r>
          </w:p>
          <w:p w:rsidR="004F4AB4" w:rsidRPr="0011462D" w:rsidRDefault="004F4AB4" w:rsidP="005B5661">
            <w:pPr>
              <w:pStyle w:val="Standaard12ptinterlinie"/>
              <w:spacing w:line="260" w:lineRule="atLeast"/>
              <w:rPr>
                <w:rFonts w:ascii="Verdana" w:eastAsiaTheme="minorHAnsi" w:hAnsi="Verdana" w:cs="Arial"/>
                <w:sz w:val="18"/>
                <w:szCs w:val="18"/>
                <w:lang w:eastAsia="en-US"/>
              </w:rPr>
            </w:pPr>
          </w:p>
        </w:tc>
        <w:tc>
          <w:tcPr>
            <w:tcW w:w="2536" w:type="dxa"/>
            <w:tcBorders>
              <w:top w:val="single" w:sz="12" w:space="0" w:color="808080"/>
              <w:left w:val="single" w:sz="4" w:space="0" w:color="808080"/>
              <w:bottom w:val="single" w:sz="12" w:space="0" w:color="808080"/>
              <w:right w:val="single" w:sz="12" w:space="0" w:color="808080"/>
            </w:tcBorders>
            <w:shd w:val="clear" w:color="auto" w:fill="auto"/>
          </w:tcPr>
          <w:p w:rsidR="004F4AB4" w:rsidRPr="0011462D" w:rsidDel="005A54BF" w:rsidRDefault="00B71573" w:rsidP="005B5661">
            <w:pPr>
              <w:pStyle w:val="Standaard12ptinterlinie"/>
              <w:spacing w:line="260" w:lineRule="atLeast"/>
              <w:rPr>
                <w:rFonts w:ascii="Verdana" w:eastAsiaTheme="minorHAnsi" w:hAnsi="Verdana" w:cs="Arial"/>
                <w:sz w:val="18"/>
                <w:szCs w:val="18"/>
                <w:lang w:eastAsia="en-US"/>
              </w:rPr>
            </w:pPr>
            <w:r w:rsidRPr="007E60D4">
              <w:rPr>
                <w:rFonts w:ascii="Verdana" w:hAnsi="Verdana" w:cs="Arial"/>
                <w:noProof/>
                <w:sz w:val="18"/>
                <w:szCs w:val="18"/>
              </w:rPr>
              <w:fldChar w:fldCharType="begin">
                <w:ffData>
                  <w:name w:val="Text6"/>
                  <w:enabled/>
                  <w:calcOnExit w:val="0"/>
                  <w:textInput/>
                </w:ffData>
              </w:fldChar>
            </w:r>
            <w:r w:rsidR="0051687B" w:rsidRPr="007E60D4">
              <w:rPr>
                <w:rFonts w:ascii="Verdana" w:hAnsi="Verdana" w:cs="Arial"/>
                <w:noProof/>
                <w:sz w:val="18"/>
                <w:szCs w:val="18"/>
              </w:rPr>
              <w:instrText xml:space="preserve"> FORMTEXT </w:instrText>
            </w:r>
            <w:r w:rsidRPr="007E60D4">
              <w:rPr>
                <w:rFonts w:ascii="Verdana" w:hAnsi="Verdana" w:cs="Arial"/>
                <w:noProof/>
                <w:sz w:val="18"/>
                <w:szCs w:val="18"/>
              </w:rPr>
            </w:r>
            <w:r w:rsidRPr="007E60D4">
              <w:rPr>
                <w:rFonts w:ascii="Verdana" w:hAnsi="Verdana" w:cs="Arial"/>
                <w:noProof/>
                <w:sz w:val="18"/>
                <w:szCs w:val="18"/>
              </w:rPr>
              <w:fldChar w:fldCharType="separate"/>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Pr="007E60D4">
              <w:rPr>
                <w:rFonts w:ascii="Verdana" w:hAnsi="Verdana" w:cs="Arial"/>
                <w:noProof/>
                <w:sz w:val="18"/>
                <w:szCs w:val="18"/>
              </w:rPr>
              <w:fldChar w:fldCharType="end"/>
            </w:r>
          </w:p>
        </w:tc>
      </w:tr>
      <w:tr w:rsidR="000A14CF" w:rsidRPr="004F4AB4" w:rsidDel="005A54BF" w:rsidTr="009F1DBF">
        <w:trPr>
          <w:trHeight w:val="257"/>
        </w:trPr>
        <w:tc>
          <w:tcPr>
            <w:tcW w:w="1718" w:type="dxa"/>
            <w:tcBorders>
              <w:top w:val="single" w:sz="12" w:space="0" w:color="808080"/>
              <w:left w:val="single" w:sz="4" w:space="0" w:color="808080"/>
              <w:bottom w:val="single" w:sz="12" w:space="0" w:color="808080"/>
              <w:right w:val="single" w:sz="12" w:space="0" w:color="808080"/>
            </w:tcBorders>
            <w:shd w:val="clear" w:color="auto" w:fill="auto"/>
          </w:tcPr>
          <w:p w:rsidR="004F4AB4" w:rsidRDefault="0077389F">
            <w:pPr>
              <w:pStyle w:val="Standaard12ptinterlinie"/>
              <w:spacing w:line="260" w:lineRule="atLeast"/>
              <w:rPr>
                <w:rFonts w:ascii="Verdana" w:eastAsiaTheme="minorHAnsi" w:hAnsi="Verdana" w:cs="Arial"/>
                <w:sz w:val="18"/>
                <w:szCs w:val="18"/>
                <w:lang w:eastAsia="en-US"/>
              </w:rPr>
            </w:pPr>
            <w:r w:rsidRPr="00D914E8">
              <w:rPr>
                <w:rFonts w:ascii="Verdana" w:eastAsiaTheme="minorHAnsi" w:hAnsi="Verdana" w:cs="Arial"/>
                <w:sz w:val="18"/>
                <w:szCs w:val="18"/>
                <w:lang w:eastAsia="en-US"/>
              </w:rPr>
              <w:t xml:space="preserve">Progress in project achieved </w:t>
            </w:r>
            <w:r w:rsidRPr="00D914E8">
              <w:rPr>
                <w:rFonts w:ascii="Verdana" w:eastAsiaTheme="minorHAnsi" w:hAnsi="Verdana" w:cs="Arial"/>
                <w:sz w:val="18"/>
                <w:szCs w:val="18"/>
                <w:lang w:eastAsia="en-US"/>
              </w:rPr>
              <w:lastRenderedPageBreak/>
              <w:t xml:space="preserve">under Result </w:t>
            </w:r>
            <w:r>
              <w:rPr>
                <w:rFonts w:ascii="Verdana" w:eastAsiaTheme="minorHAnsi" w:hAnsi="Verdana" w:cs="Arial"/>
                <w:sz w:val="18"/>
                <w:szCs w:val="18"/>
                <w:lang w:eastAsia="en-US"/>
              </w:rPr>
              <w:t>2</w:t>
            </w:r>
          </w:p>
          <w:p w:rsidR="0051687B" w:rsidRDefault="0051687B">
            <w:pPr>
              <w:pStyle w:val="Standaard12ptinterlinie"/>
              <w:spacing w:line="260" w:lineRule="atLeast"/>
              <w:rPr>
                <w:rFonts w:ascii="Verdana" w:eastAsiaTheme="minorHAnsi" w:hAnsi="Verdana" w:cs="Arial"/>
                <w:sz w:val="18"/>
                <w:szCs w:val="18"/>
                <w:lang w:eastAsia="en-US"/>
              </w:rPr>
            </w:pPr>
          </w:p>
          <w:p w:rsidR="0051687B" w:rsidRPr="000A14CF" w:rsidRDefault="000134B5" w:rsidP="0051687B">
            <w:pPr>
              <w:pStyle w:val="Standaard12ptinterlinie"/>
              <w:rPr>
                <w:rFonts w:ascii="Verdana" w:hAnsi="Verdana" w:cs="Arial"/>
                <w:sz w:val="18"/>
                <w:szCs w:val="18"/>
              </w:rPr>
            </w:pPr>
            <w:r>
              <w:rPr>
                <w:rFonts w:ascii="Verdana" w:hAnsi="Verdana" w:cs="Arial"/>
                <w:sz w:val="18"/>
                <w:szCs w:val="18"/>
              </w:rPr>
              <w:t>MOVs</w:t>
            </w:r>
            <w:r w:rsidR="0051687B" w:rsidRPr="000A14CF">
              <w:rPr>
                <w:rFonts w:ascii="Verdana" w:hAnsi="Verdana" w:cs="Arial"/>
                <w:sz w:val="18"/>
                <w:szCs w:val="18"/>
              </w:rPr>
              <w:t xml:space="preserve"> attached?</w:t>
            </w:r>
          </w:p>
          <w:p w:rsidR="0051687B" w:rsidRPr="0011462D" w:rsidRDefault="00B71573">
            <w:pPr>
              <w:pStyle w:val="Standaard12ptinterlinie"/>
              <w:spacing w:line="260" w:lineRule="atLeast"/>
              <w:rPr>
                <w:rFonts w:ascii="Verdana" w:eastAsiaTheme="minorHAnsi" w:hAnsi="Verdana" w:cs="Arial"/>
                <w:sz w:val="18"/>
                <w:szCs w:val="18"/>
                <w:lang w:eastAsia="en-US"/>
              </w:rPr>
            </w:pPr>
            <w:r w:rsidRPr="000A14CF">
              <w:rPr>
                <w:rFonts w:ascii="Verdana" w:hAnsi="Verdana" w:cs="Arial"/>
                <w:sz w:val="18"/>
                <w:szCs w:val="18"/>
                <w:lang w:val="nl-NL"/>
              </w:rPr>
              <w:fldChar w:fldCharType="begin">
                <w:ffData>
                  <w:name w:val="Selectievakje1"/>
                  <w:enabled/>
                  <w:calcOnExit w:val="0"/>
                  <w:checkBox>
                    <w:sizeAuto/>
                    <w:default w:val="0"/>
                  </w:checkBox>
                </w:ffData>
              </w:fldChar>
            </w:r>
            <w:r w:rsidR="0051687B" w:rsidRPr="00D914E8">
              <w:rPr>
                <w:rFonts w:ascii="Verdana" w:hAnsi="Verdana" w:cs="Arial"/>
                <w:sz w:val="18"/>
                <w:szCs w:val="18"/>
              </w:rPr>
              <w:instrText xml:space="preserve"> FORMCHECKBOX </w:instrText>
            </w:r>
            <w:r w:rsidR="00832F7C">
              <w:rPr>
                <w:rFonts w:ascii="Verdana" w:hAnsi="Verdana" w:cs="Arial"/>
                <w:sz w:val="18"/>
                <w:szCs w:val="18"/>
                <w:lang w:val="nl-NL"/>
              </w:rPr>
            </w:r>
            <w:r w:rsidR="00832F7C">
              <w:rPr>
                <w:rFonts w:ascii="Verdana" w:hAnsi="Verdana" w:cs="Arial"/>
                <w:sz w:val="18"/>
                <w:szCs w:val="18"/>
                <w:lang w:val="nl-NL"/>
              </w:rPr>
              <w:fldChar w:fldCharType="separate"/>
            </w:r>
            <w:r w:rsidRPr="000A14CF">
              <w:rPr>
                <w:rFonts w:ascii="Verdana" w:hAnsi="Verdana" w:cs="Arial"/>
                <w:sz w:val="18"/>
                <w:szCs w:val="18"/>
              </w:rPr>
              <w:fldChar w:fldCharType="end"/>
            </w:r>
            <w:r w:rsidR="0051687B" w:rsidRPr="00D914E8">
              <w:rPr>
                <w:rFonts w:ascii="Verdana" w:hAnsi="Verdana" w:cs="Arial"/>
                <w:sz w:val="18"/>
                <w:szCs w:val="18"/>
              </w:rPr>
              <w:t xml:space="preserve"> Yes</w:t>
            </w:r>
            <w:r w:rsidR="0051687B" w:rsidRPr="00D914E8">
              <w:rPr>
                <w:rFonts w:ascii="Verdana" w:hAnsi="Verdana" w:cs="Arial"/>
                <w:sz w:val="18"/>
                <w:szCs w:val="18"/>
              </w:rPr>
              <w:tab/>
            </w:r>
            <w:r w:rsidRPr="000A14CF">
              <w:rPr>
                <w:rFonts w:ascii="Verdana" w:hAnsi="Verdana" w:cs="Arial"/>
                <w:sz w:val="18"/>
                <w:szCs w:val="18"/>
                <w:lang w:val="nl-NL"/>
              </w:rPr>
              <w:fldChar w:fldCharType="begin">
                <w:ffData>
                  <w:name w:val="Selectievakje1"/>
                  <w:enabled/>
                  <w:calcOnExit w:val="0"/>
                  <w:checkBox>
                    <w:sizeAuto/>
                    <w:default w:val="0"/>
                  </w:checkBox>
                </w:ffData>
              </w:fldChar>
            </w:r>
            <w:r w:rsidR="0051687B" w:rsidRPr="00D914E8">
              <w:rPr>
                <w:rFonts w:ascii="Verdana" w:hAnsi="Verdana" w:cs="Arial"/>
                <w:sz w:val="18"/>
                <w:szCs w:val="18"/>
              </w:rPr>
              <w:instrText xml:space="preserve"> FORMCHECKBOX </w:instrText>
            </w:r>
            <w:r w:rsidR="00832F7C">
              <w:rPr>
                <w:rFonts w:ascii="Verdana" w:hAnsi="Verdana" w:cs="Arial"/>
                <w:sz w:val="18"/>
                <w:szCs w:val="18"/>
                <w:lang w:val="nl-NL"/>
              </w:rPr>
            </w:r>
            <w:r w:rsidR="00832F7C">
              <w:rPr>
                <w:rFonts w:ascii="Verdana" w:hAnsi="Verdana" w:cs="Arial"/>
                <w:sz w:val="18"/>
                <w:szCs w:val="18"/>
                <w:lang w:val="nl-NL"/>
              </w:rPr>
              <w:fldChar w:fldCharType="separate"/>
            </w:r>
            <w:r w:rsidRPr="000A14CF">
              <w:rPr>
                <w:rFonts w:ascii="Verdana" w:hAnsi="Verdana" w:cs="Arial"/>
                <w:sz w:val="18"/>
                <w:szCs w:val="18"/>
              </w:rPr>
              <w:fldChar w:fldCharType="end"/>
            </w:r>
            <w:r w:rsidR="0051687B" w:rsidRPr="00D914E8">
              <w:rPr>
                <w:rFonts w:ascii="Verdana" w:hAnsi="Verdana" w:cs="Arial"/>
                <w:sz w:val="18"/>
                <w:szCs w:val="18"/>
              </w:rPr>
              <w:t xml:space="preserve"> No</w:t>
            </w:r>
          </w:p>
        </w:tc>
        <w:tc>
          <w:tcPr>
            <w:tcW w:w="2515" w:type="dxa"/>
            <w:tcBorders>
              <w:top w:val="single" w:sz="12" w:space="0" w:color="808080"/>
              <w:left w:val="single" w:sz="4" w:space="0" w:color="808080"/>
              <w:bottom w:val="single" w:sz="12" w:space="0" w:color="808080"/>
              <w:right w:val="single" w:sz="12" w:space="0" w:color="808080"/>
            </w:tcBorders>
            <w:shd w:val="clear" w:color="auto" w:fill="auto"/>
          </w:tcPr>
          <w:p w:rsidR="004F4AB4" w:rsidRPr="0011462D" w:rsidRDefault="00B71573" w:rsidP="005B5661">
            <w:pPr>
              <w:pStyle w:val="Standaard12ptinterlinie"/>
              <w:spacing w:line="260" w:lineRule="atLeast"/>
              <w:rPr>
                <w:rFonts w:ascii="Verdana" w:eastAsiaTheme="minorHAnsi" w:hAnsi="Verdana" w:cs="Arial"/>
                <w:sz w:val="18"/>
                <w:szCs w:val="18"/>
                <w:lang w:eastAsia="en-US"/>
              </w:rPr>
            </w:pPr>
            <w:r w:rsidRPr="007E60D4">
              <w:rPr>
                <w:rFonts w:ascii="Verdana" w:hAnsi="Verdana" w:cs="Arial"/>
                <w:noProof/>
                <w:sz w:val="18"/>
                <w:szCs w:val="18"/>
              </w:rPr>
              <w:lastRenderedPageBreak/>
              <w:fldChar w:fldCharType="begin">
                <w:ffData>
                  <w:name w:val="Text6"/>
                  <w:enabled/>
                  <w:calcOnExit w:val="0"/>
                  <w:textInput/>
                </w:ffData>
              </w:fldChar>
            </w:r>
            <w:r w:rsidR="0051687B" w:rsidRPr="007E60D4">
              <w:rPr>
                <w:rFonts w:ascii="Verdana" w:hAnsi="Verdana" w:cs="Arial"/>
                <w:noProof/>
                <w:sz w:val="18"/>
                <w:szCs w:val="18"/>
              </w:rPr>
              <w:instrText xml:space="preserve"> FORMTEXT </w:instrText>
            </w:r>
            <w:r w:rsidRPr="007E60D4">
              <w:rPr>
                <w:rFonts w:ascii="Verdana" w:hAnsi="Verdana" w:cs="Arial"/>
                <w:noProof/>
                <w:sz w:val="18"/>
                <w:szCs w:val="18"/>
              </w:rPr>
            </w:r>
            <w:r w:rsidRPr="007E60D4">
              <w:rPr>
                <w:rFonts w:ascii="Verdana" w:hAnsi="Verdana" w:cs="Arial"/>
                <w:noProof/>
                <w:sz w:val="18"/>
                <w:szCs w:val="18"/>
              </w:rPr>
              <w:fldChar w:fldCharType="separate"/>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Pr="007E60D4">
              <w:rPr>
                <w:rFonts w:ascii="Verdana" w:hAnsi="Verdana" w:cs="Arial"/>
                <w:noProof/>
                <w:sz w:val="18"/>
                <w:szCs w:val="18"/>
              </w:rPr>
              <w:fldChar w:fldCharType="end"/>
            </w:r>
          </w:p>
        </w:tc>
        <w:tc>
          <w:tcPr>
            <w:tcW w:w="2814" w:type="dxa"/>
            <w:tcBorders>
              <w:top w:val="single" w:sz="12" w:space="0" w:color="808080"/>
              <w:left w:val="single" w:sz="4" w:space="0" w:color="808080"/>
              <w:bottom w:val="single" w:sz="12" w:space="0" w:color="808080"/>
              <w:right w:val="single" w:sz="12" w:space="0" w:color="808080"/>
            </w:tcBorders>
            <w:shd w:val="clear" w:color="auto" w:fill="auto"/>
          </w:tcPr>
          <w:p w:rsidR="004F4AB4" w:rsidRPr="0011462D" w:rsidRDefault="00B71573" w:rsidP="005B5661">
            <w:pPr>
              <w:pStyle w:val="Standaard12ptinterlinie"/>
              <w:spacing w:line="260" w:lineRule="atLeast"/>
              <w:rPr>
                <w:rFonts w:ascii="Verdana" w:eastAsiaTheme="minorHAnsi" w:hAnsi="Verdana" w:cs="Arial"/>
                <w:sz w:val="18"/>
                <w:szCs w:val="18"/>
                <w:lang w:eastAsia="en-US"/>
              </w:rPr>
            </w:pPr>
            <w:r w:rsidRPr="007E60D4">
              <w:rPr>
                <w:rFonts w:ascii="Verdana" w:hAnsi="Verdana" w:cs="Arial"/>
                <w:noProof/>
                <w:sz w:val="18"/>
                <w:szCs w:val="18"/>
              </w:rPr>
              <w:fldChar w:fldCharType="begin">
                <w:ffData>
                  <w:name w:val="Text6"/>
                  <w:enabled/>
                  <w:calcOnExit w:val="0"/>
                  <w:textInput/>
                </w:ffData>
              </w:fldChar>
            </w:r>
            <w:r w:rsidR="0051687B" w:rsidRPr="007E60D4">
              <w:rPr>
                <w:rFonts w:ascii="Verdana" w:hAnsi="Verdana" w:cs="Arial"/>
                <w:noProof/>
                <w:sz w:val="18"/>
                <w:szCs w:val="18"/>
              </w:rPr>
              <w:instrText xml:space="preserve"> FORMTEXT </w:instrText>
            </w:r>
            <w:r w:rsidRPr="007E60D4">
              <w:rPr>
                <w:rFonts w:ascii="Verdana" w:hAnsi="Verdana" w:cs="Arial"/>
                <w:noProof/>
                <w:sz w:val="18"/>
                <w:szCs w:val="18"/>
              </w:rPr>
            </w:r>
            <w:r w:rsidRPr="007E60D4">
              <w:rPr>
                <w:rFonts w:ascii="Verdana" w:hAnsi="Verdana" w:cs="Arial"/>
                <w:noProof/>
                <w:sz w:val="18"/>
                <w:szCs w:val="18"/>
              </w:rPr>
              <w:fldChar w:fldCharType="separate"/>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Pr="007E60D4">
              <w:rPr>
                <w:rFonts w:ascii="Verdana" w:hAnsi="Verdana" w:cs="Arial"/>
                <w:noProof/>
                <w:sz w:val="18"/>
                <w:szCs w:val="18"/>
              </w:rPr>
              <w:fldChar w:fldCharType="end"/>
            </w:r>
          </w:p>
        </w:tc>
        <w:tc>
          <w:tcPr>
            <w:tcW w:w="2536" w:type="dxa"/>
            <w:tcBorders>
              <w:top w:val="single" w:sz="12" w:space="0" w:color="808080"/>
              <w:left w:val="single" w:sz="4" w:space="0" w:color="808080"/>
              <w:bottom w:val="single" w:sz="12" w:space="0" w:color="808080"/>
              <w:right w:val="single" w:sz="12" w:space="0" w:color="808080"/>
            </w:tcBorders>
            <w:shd w:val="clear" w:color="auto" w:fill="auto"/>
          </w:tcPr>
          <w:p w:rsidR="004F4AB4" w:rsidRPr="0011462D" w:rsidRDefault="00B71573" w:rsidP="005B5661">
            <w:pPr>
              <w:pStyle w:val="Standaard12ptinterlinie"/>
              <w:spacing w:line="260" w:lineRule="atLeast"/>
              <w:rPr>
                <w:rFonts w:ascii="Verdana" w:eastAsiaTheme="minorHAnsi" w:hAnsi="Verdana" w:cs="Arial"/>
                <w:sz w:val="18"/>
                <w:szCs w:val="18"/>
                <w:lang w:eastAsia="en-US"/>
              </w:rPr>
            </w:pPr>
            <w:r w:rsidRPr="007E60D4">
              <w:rPr>
                <w:rFonts w:ascii="Verdana" w:hAnsi="Verdana" w:cs="Arial"/>
                <w:noProof/>
                <w:sz w:val="18"/>
                <w:szCs w:val="18"/>
              </w:rPr>
              <w:fldChar w:fldCharType="begin">
                <w:ffData>
                  <w:name w:val="Text6"/>
                  <w:enabled/>
                  <w:calcOnExit w:val="0"/>
                  <w:textInput/>
                </w:ffData>
              </w:fldChar>
            </w:r>
            <w:r w:rsidR="0051687B" w:rsidRPr="007E60D4">
              <w:rPr>
                <w:rFonts w:ascii="Verdana" w:hAnsi="Verdana" w:cs="Arial"/>
                <w:noProof/>
                <w:sz w:val="18"/>
                <w:szCs w:val="18"/>
              </w:rPr>
              <w:instrText xml:space="preserve"> FORMTEXT </w:instrText>
            </w:r>
            <w:r w:rsidRPr="007E60D4">
              <w:rPr>
                <w:rFonts w:ascii="Verdana" w:hAnsi="Verdana" w:cs="Arial"/>
                <w:noProof/>
                <w:sz w:val="18"/>
                <w:szCs w:val="18"/>
              </w:rPr>
            </w:r>
            <w:r w:rsidRPr="007E60D4">
              <w:rPr>
                <w:rFonts w:ascii="Verdana" w:hAnsi="Verdana" w:cs="Arial"/>
                <w:noProof/>
                <w:sz w:val="18"/>
                <w:szCs w:val="18"/>
              </w:rPr>
              <w:fldChar w:fldCharType="separate"/>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Pr="007E60D4">
              <w:rPr>
                <w:rFonts w:ascii="Verdana" w:hAnsi="Verdana" w:cs="Arial"/>
                <w:noProof/>
                <w:sz w:val="18"/>
                <w:szCs w:val="18"/>
              </w:rPr>
              <w:fldChar w:fldCharType="end"/>
            </w:r>
          </w:p>
        </w:tc>
      </w:tr>
      <w:tr w:rsidR="000A14CF" w:rsidRPr="004F4AB4" w:rsidDel="005A54BF" w:rsidTr="009F1DBF">
        <w:trPr>
          <w:trHeight w:val="257"/>
        </w:trPr>
        <w:tc>
          <w:tcPr>
            <w:tcW w:w="1718" w:type="dxa"/>
            <w:tcBorders>
              <w:top w:val="single" w:sz="12" w:space="0" w:color="808080"/>
              <w:left w:val="single" w:sz="4" w:space="0" w:color="808080"/>
              <w:bottom w:val="single" w:sz="12" w:space="0" w:color="808080"/>
              <w:right w:val="single" w:sz="12" w:space="0" w:color="808080"/>
            </w:tcBorders>
            <w:shd w:val="clear" w:color="auto" w:fill="auto"/>
          </w:tcPr>
          <w:p w:rsidR="004F4AB4" w:rsidRDefault="0077389F">
            <w:pPr>
              <w:pStyle w:val="Standaard12ptinterlinie"/>
              <w:spacing w:line="260" w:lineRule="atLeast"/>
              <w:rPr>
                <w:rFonts w:ascii="Verdana" w:eastAsiaTheme="minorHAnsi" w:hAnsi="Verdana" w:cs="Arial"/>
                <w:sz w:val="18"/>
                <w:szCs w:val="18"/>
                <w:lang w:eastAsia="en-US"/>
              </w:rPr>
            </w:pPr>
            <w:r w:rsidRPr="00D914E8">
              <w:rPr>
                <w:rFonts w:ascii="Verdana" w:eastAsiaTheme="minorHAnsi" w:hAnsi="Verdana" w:cs="Arial"/>
                <w:sz w:val="18"/>
                <w:szCs w:val="18"/>
                <w:lang w:eastAsia="en-US"/>
              </w:rPr>
              <w:lastRenderedPageBreak/>
              <w:t xml:space="preserve">Progress in project achieved under Result </w:t>
            </w:r>
            <w:r>
              <w:rPr>
                <w:rFonts w:ascii="Verdana" w:eastAsiaTheme="minorHAnsi" w:hAnsi="Verdana" w:cs="Arial"/>
                <w:sz w:val="18"/>
                <w:szCs w:val="18"/>
                <w:lang w:eastAsia="en-US"/>
              </w:rPr>
              <w:t>3</w:t>
            </w:r>
          </w:p>
          <w:p w:rsidR="0051687B" w:rsidRDefault="0051687B">
            <w:pPr>
              <w:pStyle w:val="Standaard12ptinterlinie"/>
              <w:spacing w:line="260" w:lineRule="atLeast"/>
              <w:rPr>
                <w:rFonts w:ascii="Verdana" w:eastAsiaTheme="minorHAnsi" w:hAnsi="Verdana" w:cs="Arial"/>
                <w:sz w:val="18"/>
                <w:szCs w:val="18"/>
                <w:lang w:eastAsia="en-US"/>
              </w:rPr>
            </w:pPr>
          </w:p>
          <w:p w:rsidR="0051687B" w:rsidRPr="000A14CF" w:rsidRDefault="000134B5" w:rsidP="0051687B">
            <w:pPr>
              <w:pStyle w:val="Standaard12ptinterlinie"/>
              <w:rPr>
                <w:rFonts w:ascii="Verdana" w:hAnsi="Verdana" w:cs="Arial"/>
                <w:sz w:val="18"/>
                <w:szCs w:val="18"/>
              </w:rPr>
            </w:pPr>
            <w:r>
              <w:rPr>
                <w:rFonts w:ascii="Verdana" w:hAnsi="Verdana" w:cs="Arial"/>
                <w:sz w:val="18"/>
                <w:szCs w:val="18"/>
              </w:rPr>
              <w:t>MOVs</w:t>
            </w:r>
            <w:r w:rsidR="0051687B" w:rsidRPr="000A14CF">
              <w:rPr>
                <w:rFonts w:ascii="Verdana" w:hAnsi="Verdana" w:cs="Arial"/>
                <w:sz w:val="18"/>
                <w:szCs w:val="18"/>
              </w:rPr>
              <w:t xml:space="preserve"> attached?</w:t>
            </w:r>
          </w:p>
          <w:p w:rsidR="0051687B" w:rsidRPr="0011462D" w:rsidRDefault="00B71573">
            <w:pPr>
              <w:pStyle w:val="Standaard12ptinterlinie"/>
              <w:spacing w:line="260" w:lineRule="atLeast"/>
              <w:rPr>
                <w:rFonts w:ascii="Verdana" w:eastAsiaTheme="minorHAnsi" w:hAnsi="Verdana" w:cs="Arial"/>
                <w:sz w:val="18"/>
                <w:szCs w:val="18"/>
                <w:lang w:eastAsia="en-US"/>
              </w:rPr>
            </w:pPr>
            <w:r w:rsidRPr="000A14CF">
              <w:rPr>
                <w:rFonts w:ascii="Verdana" w:hAnsi="Verdana" w:cs="Arial"/>
                <w:sz w:val="18"/>
                <w:szCs w:val="18"/>
                <w:lang w:val="nl-NL"/>
              </w:rPr>
              <w:fldChar w:fldCharType="begin">
                <w:ffData>
                  <w:name w:val="Selectievakje1"/>
                  <w:enabled/>
                  <w:calcOnExit w:val="0"/>
                  <w:checkBox>
                    <w:sizeAuto/>
                    <w:default w:val="0"/>
                  </w:checkBox>
                </w:ffData>
              </w:fldChar>
            </w:r>
            <w:r w:rsidR="0051687B" w:rsidRPr="00D914E8">
              <w:rPr>
                <w:rFonts w:ascii="Verdana" w:hAnsi="Verdana" w:cs="Arial"/>
                <w:sz w:val="18"/>
                <w:szCs w:val="18"/>
              </w:rPr>
              <w:instrText xml:space="preserve"> FORMCHECKBOX </w:instrText>
            </w:r>
            <w:r w:rsidR="00832F7C">
              <w:rPr>
                <w:rFonts w:ascii="Verdana" w:hAnsi="Verdana" w:cs="Arial"/>
                <w:sz w:val="18"/>
                <w:szCs w:val="18"/>
                <w:lang w:val="nl-NL"/>
              </w:rPr>
            </w:r>
            <w:r w:rsidR="00832F7C">
              <w:rPr>
                <w:rFonts w:ascii="Verdana" w:hAnsi="Verdana" w:cs="Arial"/>
                <w:sz w:val="18"/>
                <w:szCs w:val="18"/>
                <w:lang w:val="nl-NL"/>
              </w:rPr>
              <w:fldChar w:fldCharType="separate"/>
            </w:r>
            <w:r w:rsidRPr="000A14CF">
              <w:rPr>
                <w:rFonts w:ascii="Verdana" w:hAnsi="Verdana" w:cs="Arial"/>
                <w:sz w:val="18"/>
                <w:szCs w:val="18"/>
              </w:rPr>
              <w:fldChar w:fldCharType="end"/>
            </w:r>
            <w:r w:rsidR="0051687B" w:rsidRPr="00D914E8">
              <w:rPr>
                <w:rFonts w:ascii="Verdana" w:hAnsi="Verdana" w:cs="Arial"/>
                <w:sz w:val="18"/>
                <w:szCs w:val="18"/>
              </w:rPr>
              <w:t xml:space="preserve"> Yes</w:t>
            </w:r>
            <w:r w:rsidR="0051687B" w:rsidRPr="00D914E8">
              <w:rPr>
                <w:rFonts w:ascii="Verdana" w:hAnsi="Verdana" w:cs="Arial"/>
                <w:sz w:val="18"/>
                <w:szCs w:val="18"/>
              </w:rPr>
              <w:tab/>
            </w:r>
            <w:r w:rsidRPr="000A14CF">
              <w:rPr>
                <w:rFonts w:ascii="Verdana" w:hAnsi="Verdana" w:cs="Arial"/>
                <w:sz w:val="18"/>
                <w:szCs w:val="18"/>
                <w:lang w:val="nl-NL"/>
              </w:rPr>
              <w:fldChar w:fldCharType="begin">
                <w:ffData>
                  <w:name w:val="Selectievakje1"/>
                  <w:enabled/>
                  <w:calcOnExit w:val="0"/>
                  <w:checkBox>
                    <w:sizeAuto/>
                    <w:default w:val="0"/>
                  </w:checkBox>
                </w:ffData>
              </w:fldChar>
            </w:r>
            <w:r w:rsidR="0051687B" w:rsidRPr="00D914E8">
              <w:rPr>
                <w:rFonts w:ascii="Verdana" w:hAnsi="Verdana" w:cs="Arial"/>
                <w:sz w:val="18"/>
                <w:szCs w:val="18"/>
              </w:rPr>
              <w:instrText xml:space="preserve"> FORMCHECKBOX </w:instrText>
            </w:r>
            <w:r w:rsidR="00832F7C">
              <w:rPr>
                <w:rFonts w:ascii="Verdana" w:hAnsi="Verdana" w:cs="Arial"/>
                <w:sz w:val="18"/>
                <w:szCs w:val="18"/>
                <w:lang w:val="nl-NL"/>
              </w:rPr>
            </w:r>
            <w:r w:rsidR="00832F7C">
              <w:rPr>
                <w:rFonts w:ascii="Verdana" w:hAnsi="Verdana" w:cs="Arial"/>
                <w:sz w:val="18"/>
                <w:szCs w:val="18"/>
                <w:lang w:val="nl-NL"/>
              </w:rPr>
              <w:fldChar w:fldCharType="separate"/>
            </w:r>
            <w:r w:rsidRPr="000A14CF">
              <w:rPr>
                <w:rFonts w:ascii="Verdana" w:hAnsi="Verdana" w:cs="Arial"/>
                <w:sz w:val="18"/>
                <w:szCs w:val="18"/>
              </w:rPr>
              <w:fldChar w:fldCharType="end"/>
            </w:r>
            <w:r w:rsidR="0051687B" w:rsidRPr="00D914E8">
              <w:rPr>
                <w:rFonts w:ascii="Verdana" w:hAnsi="Verdana" w:cs="Arial"/>
                <w:sz w:val="18"/>
                <w:szCs w:val="18"/>
              </w:rPr>
              <w:t xml:space="preserve"> No</w:t>
            </w:r>
          </w:p>
        </w:tc>
        <w:tc>
          <w:tcPr>
            <w:tcW w:w="2515" w:type="dxa"/>
            <w:tcBorders>
              <w:top w:val="single" w:sz="12" w:space="0" w:color="808080"/>
              <w:left w:val="single" w:sz="4" w:space="0" w:color="808080"/>
              <w:bottom w:val="single" w:sz="12" w:space="0" w:color="808080"/>
              <w:right w:val="single" w:sz="12" w:space="0" w:color="808080"/>
            </w:tcBorders>
            <w:shd w:val="clear" w:color="auto" w:fill="auto"/>
          </w:tcPr>
          <w:p w:rsidR="004F4AB4" w:rsidRPr="0011462D" w:rsidRDefault="00B71573" w:rsidP="005B5661">
            <w:pPr>
              <w:pStyle w:val="Standaard12ptinterlinie"/>
              <w:spacing w:line="260" w:lineRule="atLeast"/>
              <w:rPr>
                <w:rFonts w:ascii="Verdana" w:eastAsiaTheme="minorHAnsi" w:hAnsi="Verdana" w:cs="Arial"/>
                <w:sz w:val="18"/>
                <w:szCs w:val="18"/>
                <w:lang w:eastAsia="en-US"/>
              </w:rPr>
            </w:pPr>
            <w:r w:rsidRPr="007E60D4">
              <w:rPr>
                <w:rFonts w:ascii="Verdana" w:hAnsi="Verdana" w:cs="Arial"/>
                <w:noProof/>
                <w:sz w:val="18"/>
                <w:szCs w:val="18"/>
              </w:rPr>
              <w:fldChar w:fldCharType="begin">
                <w:ffData>
                  <w:name w:val="Text6"/>
                  <w:enabled/>
                  <w:calcOnExit w:val="0"/>
                  <w:textInput/>
                </w:ffData>
              </w:fldChar>
            </w:r>
            <w:r w:rsidR="0051687B" w:rsidRPr="007E60D4">
              <w:rPr>
                <w:rFonts w:ascii="Verdana" w:hAnsi="Verdana" w:cs="Arial"/>
                <w:noProof/>
                <w:sz w:val="18"/>
                <w:szCs w:val="18"/>
              </w:rPr>
              <w:instrText xml:space="preserve"> FORMTEXT </w:instrText>
            </w:r>
            <w:r w:rsidRPr="007E60D4">
              <w:rPr>
                <w:rFonts w:ascii="Verdana" w:hAnsi="Verdana" w:cs="Arial"/>
                <w:noProof/>
                <w:sz w:val="18"/>
                <w:szCs w:val="18"/>
              </w:rPr>
            </w:r>
            <w:r w:rsidRPr="007E60D4">
              <w:rPr>
                <w:rFonts w:ascii="Verdana" w:hAnsi="Verdana" w:cs="Arial"/>
                <w:noProof/>
                <w:sz w:val="18"/>
                <w:szCs w:val="18"/>
              </w:rPr>
              <w:fldChar w:fldCharType="separate"/>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Pr="007E60D4">
              <w:rPr>
                <w:rFonts w:ascii="Verdana" w:hAnsi="Verdana" w:cs="Arial"/>
                <w:noProof/>
                <w:sz w:val="18"/>
                <w:szCs w:val="18"/>
              </w:rPr>
              <w:fldChar w:fldCharType="end"/>
            </w:r>
          </w:p>
        </w:tc>
        <w:tc>
          <w:tcPr>
            <w:tcW w:w="2814" w:type="dxa"/>
            <w:tcBorders>
              <w:top w:val="single" w:sz="12" w:space="0" w:color="808080"/>
              <w:left w:val="single" w:sz="4" w:space="0" w:color="808080"/>
              <w:bottom w:val="single" w:sz="12" w:space="0" w:color="808080"/>
              <w:right w:val="single" w:sz="12" w:space="0" w:color="808080"/>
            </w:tcBorders>
            <w:shd w:val="clear" w:color="auto" w:fill="auto"/>
          </w:tcPr>
          <w:p w:rsidR="004F4AB4" w:rsidRPr="0011462D" w:rsidRDefault="00B71573" w:rsidP="005B5661">
            <w:pPr>
              <w:pStyle w:val="Standaard12ptinterlinie"/>
              <w:spacing w:line="260" w:lineRule="atLeast"/>
              <w:rPr>
                <w:rFonts w:ascii="Verdana" w:eastAsiaTheme="minorHAnsi" w:hAnsi="Verdana" w:cs="Arial"/>
                <w:sz w:val="18"/>
                <w:szCs w:val="18"/>
                <w:lang w:eastAsia="en-US"/>
              </w:rPr>
            </w:pPr>
            <w:r w:rsidRPr="007E60D4">
              <w:rPr>
                <w:rFonts w:ascii="Verdana" w:hAnsi="Verdana" w:cs="Arial"/>
                <w:noProof/>
                <w:sz w:val="18"/>
                <w:szCs w:val="18"/>
              </w:rPr>
              <w:fldChar w:fldCharType="begin">
                <w:ffData>
                  <w:name w:val="Text6"/>
                  <w:enabled/>
                  <w:calcOnExit w:val="0"/>
                  <w:textInput/>
                </w:ffData>
              </w:fldChar>
            </w:r>
            <w:r w:rsidR="0051687B" w:rsidRPr="007E60D4">
              <w:rPr>
                <w:rFonts w:ascii="Verdana" w:hAnsi="Verdana" w:cs="Arial"/>
                <w:noProof/>
                <w:sz w:val="18"/>
                <w:szCs w:val="18"/>
              </w:rPr>
              <w:instrText xml:space="preserve"> FORMTEXT </w:instrText>
            </w:r>
            <w:r w:rsidRPr="007E60D4">
              <w:rPr>
                <w:rFonts w:ascii="Verdana" w:hAnsi="Verdana" w:cs="Arial"/>
                <w:noProof/>
                <w:sz w:val="18"/>
                <w:szCs w:val="18"/>
              </w:rPr>
            </w:r>
            <w:r w:rsidRPr="007E60D4">
              <w:rPr>
                <w:rFonts w:ascii="Verdana" w:hAnsi="Verdana" w:cs="Arial"/>
                <w:noProof/>
                <w:sz w:val="18"/>
                <w:szCs w:val="18"/>
              </w:rPr>
              <w:fldChar w:fldCharType="separate"/>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Pr="007E60D4">
              <w:rPr>
                <w:rFonts w:ascii="Verdana" w:hAnsi="Verdana" w:cs="Arial"/>
                <w:noProof/>
                <w:sz w:val="18"/>
                <w:szCs w:val="18"/>
              </w:rPr>
              <w:fldChar w:fldCharType="end"/>
            </w:r>
          </w:p>
        </w:tc>
        <w:tc>
          <w:tcPr>
            <w:tcW w:w="2536" w:type="dxa"/>
            <w:tcBorders>
              <w:top w:val="single" w:sz="12" w:space="0" w:color="808080"/>
              <w:left w:val="single" w:sz="4" w:space="0" w:color="808080"/>
              <w:bottom w:val="single" w:sz="12" w:space="0" w:color="808080"/>
              <w:right w:val="single" w:sz="12" w:space="0" w:color="808080"/>
            </w:tcBorders>
            <w:shd w:val="clear" w:color="auto" w:fill="auto"/>
          </w:tcPr>
          <w:p w:rsidR="004F4AB4" w:rsidRPr="0011462D" w:rsidRDefault="00B71573" w:rsidP="005B5661">
            <w:pPr>
              <w:pStyle w:val="Standaard12ptinterlinie"/>
              <w:spacing w:line="260" w:lineRule="atLeast"/>
              <w:rPr>
                <w:rFonts w:ascii="Verdana" w:eastAsiaTheme="minorHAnsi" w:hAnsi="Verdana" w:cs="Arial"/>
                <w:sz w:val="18"/>
                <w:szCs w:val="18"/>
                <w:lang w:eastAsia="en-US"/>
              </w:rPr>
            </w:pPr>
            <w:r w:rsidRPr="007E60D4">
              <w:rPr>
                <w:rFonts w:ascii="Verdana" w:hAnsi="Verdana" w:cs="Arial"/>
                <w:noProof/>
                <w:sz w:val="18"/>
                <w:szCs w:val="18"/>
              </w:rPr>
              <w:fldChar w:fldCharType="begin">
                <w:ffData>
                  <w:name w:val="Text6"/>
                  <w:enabled/>
                  <w:calcOnExit w:val="0"/>
                  <w:textInput/>
                </w:ffData>
              </w:fldChar>
            </w:r>
            <w:r w:rsidR="0051687B" w:rsidRPr="007E60D4">
              <w:rPr>
                <w:rFonts w:ascii="Verdana" w:hAnsi="Verdana" w:cs="Arial"/>
                <w:noProof/>
                <w:sz w:val="18"/>
                <w:szCs w:val="18"/>
              </w:rPr>
              <w:instrText xml:space="preserve"> FORMTEXT </w:instrText>
            </w:r>
            <w:r w:rsidRPr="007E60D4">
              <w:rPr>
                <w:rFonts w:ascii="Verdana" w:hAnsi="Verdana" w:cs="Arial"/>
                <w:noProof/>
                <w:sz w:val="18"/>
                <w:szCs w:val="18"/>
              </w:rPr>
            </w:r>
            <w:r w:rsidRPr="007E60D4">
              <w:rPr>
                <w:rFonts w:ascii="Verdana" w:hAnsi="Verdana" w:cs="Arial"/>
                <w:noProof/>
                <w:sz w:val="18"/>
                <w:szCs w:val="18"/>
              </w:rPr>
              <w:fldChar w:fldCharType="separate"/>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Pr="007E60D4">
              <w:rPr>
                <w:rFonts w:ascii="Verdana" w:hAnsi="Verdana" w:cs="Arial"/>
                <w:noProof/>
                <w:sz w:val="18"/>
                <w:szCs w:val="18"/>
              </w:rPr>
              <w:fldChar w:fldCharType="end"/>
            </w:r>
          </w:p>
        </w:tc>
      </w:tr>
      <w:tr w:rsidR="000A14CF" w:rsidRPr="004F4AB4" w:rsidDel="005A54BF" w:rsidTr="009F1DBF">
        <w:trPr>
          <w:trHeight w:val="257"/>
        </w:trPr>
        <w:tc>
          <w:tcPr>
            <w:tcW w:w="1718" w:type="dxa"/>
            <w:tcBorders>
              <w:top w:val="single" w:sz="12" w:space="0" w:color="808080"/>
              <w:left w:val="single" w:sz="4" w:space="0" w:color="808080"/>
              <w:bottom w:val="single" w:sz="12" w:space="0" w:color="808080"/>
              <w:right w:val="single" w:sz="12" w:space="0" w:color="808080"/>
            </w:tcBorders>
            <w:shd w:val="clear" w:color="auto" w:fill="auto"/>
          </w:tcPr>
          <w:p w:rsidR="004F4AB4" w:rsidRDefault="0077389F">
            <w:pPr>
              <w:pStyle w:val="Standaard12ptinterlinie"/>
              <w:spacing w:line="260" w:lineRule="atLeast"/>
              <w:rPr>
                <w:rFonts w:ascii="Verdana" w:eastAsiaTheme="minorHAnsi" w:hAnsi="Verdana" w:cs="Arial"/>
                <w:sz w:val="18"/>
                <w:szCs w:val="18"/>
                <w:lang w:eastAsia="en-US"/>
              </w:rPr>
            </w:pPr>
            <w:r w:rsidRPr="00D914E8">
              <w:rPr>
                <w:rFonts w:ascii="Verdana" w:eastAsiaTheme="minorHAnsi" w:hAnsi="Verdana" w:cs="Arial"/>
                <w:sz w:val="18"/>
                <w:szCs w:val="18"/>
                <w:lang w:eastAsia="en-US"/>
              </w:rPr>
              <w:t xml:space="preserve">Progress in project achieved under Result </w:t>
            </w:r>
            <w:r>
              <w:rPr>
                <w:rFonts w:ascii="Verdana" w:eastAsiaTheme="minorHAnsi" w:hAnsi="Verdana" w:cs="Arial"/>
                <w:sz w:val="18"/>
                <w:szCs w:val="18"/>
                <w:lang w:eastAsia="en-US"/>
              </w:rPr>
              <w:t>4</w:t>
            </w:r>
          </w:p>
          <w:p w:rsidR="0051687B" w:rsidRDefault="0051687B">
            <w:pPr>
              <w:pStyle w:val="Standaard12ptinterlinie"/>
              <w:spacing w:line="260" w:lineRule="atLeast"/>
              <w:rPr>
                <w:rFonts w:ascii="Verdana" w:eastAsiaTheme="minorHAnsi" w:hAnsi="Verdana" w:cs="Arial"/>
                <w:sz w:val="18"/>
                <w:szCs w:val="18"/>
                <w:lang w:eastAsia="en-US"/>
              </w:rPr>
            </w:pPr>
          </w:p>
          <w:p w:rsidR="0051687B" w:rsidRPr="000A14CF" w:rsidRDefault="000134B5" w:rsidP="0051687B">
            <w:pPr>
              <w:pStyle w:val="Standaard12ptinterlinie"/>
              <w:rPr>
                <w:rFonts w:ascii="Verdana" w:hAnsi="Verdana" w:cs="Arial"/>
                <w:sz w:val="18"/>
                <w:szCs w:val="18"/>
              </w:rPr>
            </w:pPr>
            <w:r>
              <w:rPr>
                <w:rFonts w:ascii="Verdana" w:hAnsi="Verdana" w:cs="Arial"/>
                <w:sz w:val="18"/>
                <w:szCs w:val="18"/>
              </w:rPr>
              <w:t>MOVs</w:t>
            </w:r>
            <w:r w:rsidR="0051687B" w:rsidRPr="000A14CF">
              <w:rPr>
                <w:rFonts w:ascii="Verdana" w:hAnsi="Verdana" w:cs="Arial"/>
                <w:sz w:val="18"/>
                <w:szCs w:val="18"/>
              </w:rPr>
              <w:t xml:space="preserve"> attached?</w:t>
            </w:r>
          </w:p>
          <w:p w:rsidR="0051687B" w:rsidRPr="0011462D" w:rsidRDefault="00B71573">
            <w:pPr>
              <w:pStyle w:val="Standaard12ptinterlinie"/>
              <w:spacing w:line="260" w:lineRule="atLeast"/>
              <w:rPr>
                <w:rFonts w:ascii="Verdana" w:eastAsiaTheme="minorHAnsi" w:hAnsi="Verdana" w:cs="Arial"/>
                <w:sz w:val="18"/>
                <w:szCs w:val="18"/>
                <w:lang w:eastAsia="en-US"/>
              </w:rPr>
            </w:pPr>
            <w:r w:rsidRPr="000A14CF">
              <w:rPr>
                <w:rFonts w:ascii="Verdana" w:hAnsi="Verdana" w:cs="Arial"/>
                <w:sz w:val="18"/>
                <w:szCs w:val="18"/>
                <w:lang w:val="nl-NL"/>
              </w:rPr>
              <w:fldChar w:fldCharType="begin">
                <w:ffData>
                  <w:name w:val="Selectievakje1"/>
                  <w:enabled/>
                  <w:calcOnExit w:val="0"/>
                  <w:checkBox>
                    <w:sizeAuto/>
                    <w:default w:val="0"/>
                  </w:checkBox>
                </w:ffData>
              </w:fldChar>
            </w:r>
            <w:r w:rsidR="0051687B" w:rsidRPr="00D914E8">
              <w:rPr>
                <w:rFonts w:ascii="Verdana" w:hAnsi="Verdana" w:cs="Arial"/>
                <w:sz w:val="18"/>
                <w:szCs w:val="18"/>
              </w:rPr>
              <w:instrText xml:space="preserve"> FORMCHECKBOX </w:instrText>
            </w:r>
            <w:r w:rsidR="00832F7C">
              <w:rPr>
                <w:rFonts w:ascii="Verdana" w:hAnsi="Verdana" w:cs="Arial"/>
                <w:sz w:val="18"/>
                <w:szCs w:val="18"/>
                <w:lang w:val="nl-NL"/>
              </w:rPr>
            </w:r>
            <w:r w:rsidR="00832F7C">
              <w:rPr>
                <w:rFonts w:ascii="Verdana" w:hAnsi="Verdana" w:cs="Arial"/>
                <w:sz w:val="18"/>
                <w:szCs w:val="18"/>
                <w:lang w:val="nl-NL"/>
              </w:rPr>
              <w:fldChar w:fldCharType="separate"/>
            </w:r>
            <w:r w:rsidRPr="000A14CF">
              <w:rPr>
                <w:rFonts w:ascii="Verdana" w:hAnsi="Verdana" w:cs="Arial"/>
                <w:sz w:val="18"/>
                <w:szCs w:val="18"/>
              </w:rPr>
              <w:fldChar w:fldCharType="end"/>
            </w:r>
            <w:r w:rsidR="0051687B" w:rsidRPr="00D914E8">
              <w:rPr>
                <w:rFonts w:ascii="Verdana" w:hAnsi="Verdana" w:cs="Arial"/>
                <w:sz w:val="18"/>
                <w:szCs w:val="18"/>
              </w:rPr>
              <w:t xml:space="preserve"> Yes</w:t>
            </w:r>
            <w:r w:rsidR="0051687B" w:rsidRPr="00D914E8">
              <w:rPr>
                <w:rFonts w:ascii="Verdana" w:hAnsi="Verdana" w:cs="Arial"/>
                <w:sz w:val="18"/>
                <w:szCs w:val="18"/>
              </w:rPr>
              <w:tab/>
            </w:r>
            <w:r w:rsidRPr="000A14CF">
              <w:rPr>
                <w:rFonts w:ascii="Verdana" w:hAnsi="Verdana" w:cs="Arial"/>
                <w:sz w:val="18"/>
                <w:szCs w:val="18"/>
                <w:lang w:val="nl-NL"/>
              </w:rPr>
              <w:fldChar w:fldCharType="begin">
                <w:ffData>
                  <w:name w:val="Selectievakje1"/>
                  <w:enabled/>
                  <w:calcOnExit w:val="0"/>
                  <w:checkBox>
                    <w:sizeAuto/>
                    <w:default w:val="0"/>
                  </w:checkBox>
                </w:ffData>
              </w:fldChar>
            </w:r>
            <w:r w:rsidR="0051687B" w:rsidRPr="00D914E8">
              <w:rPr>
                <w:rFonts w:ascii="Verdana" w:hAnsi="Verdana" w:cs="Arial"/>
                <w:sz w:val="18"/>
                <w:szCs w:val="18"/>
              </w:rPr>
              <w:instrText xml:space="preserve"> FORMCHECKBOX </w:instrText>
            </w:r>
            <w:r w:rsidR="00832F7C">
              <w:rPr>
                <w:rFonts w:ascii="Verdana" w:hAnsi="Verdana" w:cs="Arial"/>
                <w:sz w:val="18"/>
                <w:szCs w:val="18"/>
                <w:lang w:val="nl-NL"/>
              </w:rPr>
            </w:r>
            <w:r w:rsidR="00832F7C">
              <w:rPr>
                <w:rFonts w:ascii="Verdana" w:hAnsi="Verdana" w:cs="Arial"/>
                <w:sz w:val="18"/>
                <w:szCs w:val="18"/>
                <w:lang w:val="nl-NL"/>
              </w:rPr>
              <w:fldChar w:fldCharType="separate"/>
            </w:r>
            <w:r w:rsidRPr="000A14CF">
              <w:rPr>
                <w:rFonts w:ascii="Verdana" w:hAnsi="Verdana" w:cs="Arial"/>
                <w:sz w:val="18"/>
                <w:szCs w:val="18"/>
              </w:rPr>
              <w:fldChar w:fldCharType="end"/>
            </w:r>
            <w:r w:rsidR="0051687B" w:rsidRPr="00D914E8">
              <w:rPr>
                <w:rFonts w:ascii="Verdana" w:hAnsi="Verdana" w:cs="Arial"/>
                <w:sz w:val="18"/>
                <w:szCs w:val="18"/>
              </w:rPr>
              <w:t xml:space="preserve"> No</w:t>
            </w:r>
          </w:p>
        </w:tc>
        <w:tc>
          <w:tcPr>
            <w:tcW w:w="2515" w:type="dxa"/>
            <w:tcBorders>
              <w:top w:val="single" w:sz="12" w:space="0" w:color="808080"/>
              <w:left w:val="single" w:sz="4" w:space="0" w:color="808080"/>
              <w:bottom w:val="single" w:sz="12" w:space="0" w:color="808080"/>
              <w:right w:val="single" w:sz="12" w:space="0" w:color="808080"/>
            </w:tcBorders>
            <w:shd w:val="clear" w:color="auto" w:fill="auto"/>
          </w:tcPr>
          <w:p w:rsidR="004F4AB4" w:rsidRPr="0011462D" w:rsidRDefault="00B71573" w:rsidP="005B5661">
            <w:pPr>
              <w:pStyle w:val="Standaard12ptinterlinie"/>
              <w:spacing w:line="260" w:lineRule="atLeast"/>
              <w:rPr>
                <w:rFonts w:ascii="Verdana" w:eastAsiaTheme="minorHAnsi" w:hAnsi="Verdana" w:cs="Arial"/>
                <w:sz w:val="18"/>
                <w:szCs w:val="18"/>
                <w:lang w:eastAsia="en-US"/>
              </w:rPr>
            </w:pPr>
            <w:r w:rsidRPr="007E60D4">
              <w:rPr>
                <w:rFonts w:ascii="Verdana" w:hAnsi="Verdana" w:cs="Arial"/>
                <w:noProof/>
                <w:sz w:val="18"/>
                <w:szCs w:val="18"/>
              </w:rPr>
              <w:fldChar w:fldCharType="begin">
                <w:ffData>
                  <w:name w:val="Text6"/>
                  <w:enabled/>
                  <w:calcOnExit w:val="0"/>
                  <w:textInput/>
                </w:ffData>
              </w:fldChar>
            </w:r>
            <w:r w:rsidR="0051687B" w:rsidRPr="007E60D4">
              <w:rPr>
                <w:rFonts w:ascii="Verdana" w:hAnsi="Verdana" w:cs="Arial"/>
                <w:noProof/>
                <w:sz w:val="18"/>
                <w:szCs w:val="18"/>
              </w:rPr>
              <w:instrText xml:space="preserve"> FORMTEXT </w:instrText>
            </w:r>
            <w:r w:rsidRPr="007E60D4">
              <w:rPr>
                <w:rFonts w:ascii="Verdana" w:hAnsi="Verdana" w:cs="Arial"/>
                <w:noProof/>
                <w:sz w:val="18"/>
                <w:szCs w:val="18"/>
              </w:rPr>
            </w:r>
            <w:r w:rsidRPr="007E60D4">
              <w:rPr>
                <w:rFonts w:ascii="Verdana" w:hAnsi="Verdana" w:cs="Arial"/>
                <w:noProof/>
                <w:sz w:val="18"/>
                <w:szCs w:val="18"/>
              </w:rPr>
              <w:fldChar w:fldCharType="separate"/>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Pr="007E60D4">
              <w:rPr>
                <w:rFonts w:ascii="Verdana" w:hAnsi="Verdana" w:cs="Arial"/>
                <w:noProof/>
                <w:sz w:val="18"/>
                <w:szCs w:val="18"/>
              </w:rPr>
              <w:fldChar w:fldCharType="end"/>
            </w:r>
          </w:p>
        </w:tc>
        <w:tc>
          <w:tcPr>
            <w:tcW w:w="2814" w:type="dxa"/>
            <w:tcBorders>
              <w:top w:val="single" w:sz="12" w:space="0" w:color="808080"/>
              <w:left w:val="single" w:sz="4" w:space="0" w:color="808080"/>
              <w:bottom w:val="single" w:sz="12" w:space="0" w:color="808080"/>
              <w:right w:val="single" w:sz="12" w:space="0" w:color="808080"/>
            </w:tcBorders>
            <w:shd w:val="clear" w:color="auto" w:fill="auto"/>
          </w:tcPr>
          <w:p w:rsidR="004F4AB4" w:rsidRPr="0011462D" w:rsidRDefault="00B71573" w:rsidP="005B5661">
            <w:pPr>
              <w:pStyle w:val="Standaard12ptinterlinie"/>
              <w:spacing w:line="260" w:lineRule="atLeast"/>
              <w:rPr>
                <w:rFonts w:ascii="Verdana" w:eastAsiaTheme="minorHAnsi" w:hAnsi="Verdana" w:cs="Arial"/>
                <w:sz w:val="18"/>
                <w:szCs w:val="18"/>
                <w:lang w:eastAsia="en-US"/>
              </w:rPr>
            </w:pPr>
            <w:r w:rsidRPr="007E60D4">
              <w:rPr>
                <w:rFonts w:ascii="Verdana" w:hAnsi="Verdana" w:cs="Arial"/>
                <w:noProof/>
                <w:sz w:val="18"/>
                <w:szCs w:val="18"/>
              </w:rPr>
              <w:fldChar w:fldCharType="begin">
                <w:ffData>
                  <w:name w:val="Text6"/>
                  <w:enabled/>
                  <w:calcOnExit w:val="0"/>
                  <w:textInput/>
                </w:ffData>
              </w:fldChar>
            </w:r>
            <w:r w:rsidR="0051687B" w:rsidRPr="007E60D4">
              <w:rPr>
                <w:rFonts w:ascii="Verdana" w:hAnsi="Verdana" w:cs="Arial"/>
                <w:noProof/>
                <w:sz w:val="18"/>
                <w:szCs w:val="18"/>
              </w:rPr>
              <w:instrText xml:space="preserve"> FORMTEXT </w:instrText>
            </w:r>
            <w:r w:rsidRPr="007E60D4">
              <w:rPr>
                <w:rFonts w:ascii="Verdana" w:hAnsi="Verdana" w:cs="Arial"/>
                <w:noProof/>
                <w:sz w:val="18"/>
                <w:szCs w:val="18"/>
              </w:rPr>
            </w:r>
            <w:r w:rsidRPr="007E60D4">
              <w:rPr>
                <w:rFonts w:ascii="Verdana" w:hAnsi="Verdana" w:cs="Arial"/>
                <w:noProof/>
                <w:sz w:val="18"/>
                <w:szCs w:val="18"/>
              </w:rPr>
              <w:fldChar w:fldCharType="separate"/>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Pr="007E60D4">
              <w:rPr>
                <w:rFonts w:ascii="Verdana" w:hAnsi="Verdana" w:cs="Arial"/>
                <w:noProof/>
                <w:sz w:val="18"/>
                <w:szCs w:val="18"/>
              </w:rPr>
              <w:fldChar w:fldCharType="end"/>
            </w:r>
          </w:p>
        </w:tc>
        <w:tc>
          <w:tcPr>
            <w:tcW w:w="2536" w:type="dxa"/>
            <w:tcBorders>
              <w:top w:val="single" w:sz="12" w:space="0" w:color="808080"/>
              <w:left w:val="single" w:sz="4" w:space="0" w:color="808080"/>
              <w:bottom w:val="single" w:sz="12" w:space="0" w:color="808080"/>
              <w:right w:val="single" w:sz="12" w:space="0" w:color="808080"/>
            </w:tcBorders>
            <w:shd w:val="clear" w:color="auto" w:fill="auto"/>
          </w:tcPr>
          <w:p w:rsidR="004F4AB4" w:rsidRPr="0011462D" w:rsidRDefault="00B71573" w:rsidP="005B5661">
            <w:pPr>
              <w:pStyle w:val="Standaard12ptinterlinie"/>
              <w:spacing w:line="260" w:lineRule="atLeast"/>
              <w:rPr>
                <w:rFonts w:ascii="Verdana" w:eastAsiaTheme="minorHAnsi" w:hAnsi="Verdana" w:cs="Arial"/>
                <w:sz w:val="18"/>
                <w:szCs w:val="18"/>
                <w:lang w:eastAsia="en-US"/>
              </w:rPr>
            </w:pPr>
            <w:r w:rsidRPr="007E60D4">
              <w:rPr>
                <w:rFonts w:ascii="Verdana" w:hAnsi="Verdana" w:cs="Arial"/>
                <w:noProof/>
                <w:sz w:val="18"/>
                <w:szCs w:val="18"/>
              </w:rPr>
              <w:fldChar w:fldCharType="begin">
                <w:ffData>
                  <w:name w:val="Text6"/>
                  <w:enabled/>
                  <w:calcOnExit w:val="0"/>
                  <w:textInput/>
                </w:ffData>
              </w:fldChar>
            </w:r>
            <w:r w:rsidR="0051687B" w:rsidRPr="007E60D4">
              <w:rPr>
                <w:rFonts w:ascii="Verdana" w:hAnsi="Verdana" w:cs="Arial"/>
                <w:noProof/>
                <w:sz w:val="18"/>
                <w:szCs w:val="18"/>
              </w:rPr>
              <w:instrText xml:space="preserve"> FORMTEXT </w:instrText>
            </w:r>
            <w:r w:rsidRPr="007E60D4">
              <w:rPr>
                <w:rFonts w:ascii="Verdana" w:hAnsi="Verdana" w:cs="Arial"/>
                <w:noProof/>
                <w:sz w:val="18"/>
                <w:szCs w:val="18"/>
              </w:rPr>
            </w:r>
            <w:r w:rsidRPr="007E60D4">
              <w:rPr>
                <w:rFonts w:ascii="Verdana" w:hAnsi="Verdana" w:cs="Arial"/>
                <w:noProof/>
                <w:sz w:val="18"/>
                <w:szCs w:val="18"/>
              </w:rPr>
              <w:fldChar w:fldCharType="separate"/>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Pr="007E60D4">
              <w:rPr>
                <w:rFonts w:ascii="Verdana" w:hAnsi="Verdana" w:cs="Arial"/>
                <w:noProof/>
                <w:sz w:val="18"/>
                <w:szCs w:val="18"/>
              </w:rPr>
              <w:fldChar w:fldCharType="end"/>
            </w:r>
          </w:p>
        </w:tc>
      </w:tr>
      <w:tr w:rsidR="000A14CF" w:rsidRPr="004F4AB4" w:rsidDel="005A54BF" w:rsidTr="009F1DBF">
        <w:trPr>
          <w:trHeight w:val="257"/>
        </w:trPr>
        <w:tc>
          <w:tcPr>
            <w:tcW w:w="1718" w:type="dxa"/>
            <w:tcBorders>
              <w:top w:val="single" w:sz="12" w:space="0" w:color="808080"/>
              <w:left w:val="single" w:sz="4" w:space="0" w:color="808080"/>
              <w:bottom w:val="single" w:sz="12" w:space="0" w:color="808080"/>
              <w:right w:val="single" w:sz="12" w:space="0" w:color="808080"/>
            </w:tcBorders>
            <w:shd w:val="clear" w:color="auto" w:fill="auto"/>
          </w:tcPr>
          <w:p w:rsidR="004F4AB4" w:rsidRDefault="0077389F">
            <w:pPr>
              <w:pStyle w:val="Standaard12ptinterlinie"/>
              <w:spacing w:line="260" w:lineRule="atLeast"/>
              <w:rPr>
                <w:rFonts w:ascii="Verdana" w:eastAsiaTheme="minorHAnsi" w:hAnsi="Verdana" w:cs="Arial"/>
                <w:sz w:val="18"/>
                <w:szCs w:val="18"/>
                <w:lang w:eastAsia="en-US"/>
              </w:rPr>
            </w:pPr>
            <w:r w:rsidRPr="00D914E8">
              <w:rPr>
                <w:rFonts w:ascii="Verdana" w:eastAsiaTheme="minorHAnsi" w:hAnsi="Verdana" w:cs="Arial"/>
                <w:sz w:val="18"/>
                <w:szCs w:val="18"/>
                <w:lang w:eastAsia="en-US"/>
              </w:rPr>
              <w:t xml:space="preserve">Progress in project achieved under Result </w:t>
            </w:r>
            <w:r>
              <w:rPr>
                <w:rFonts w:ascii="Verdana" w:eastAsiaTheme="minorHAnsi" w:hAnsi="Verdana" w:cs="Arial"/>
                <w:sz w:val="18"/>
                <w:szCs w:val="18"/>
                <w:lang w:eastAsia="en-US"/>
              </w:rPr>
              <w:t>5</w:t>
            </w:r>
          </w:p>
          <w:p w:rsidR="0051687B" w:rsidRDefault="0051687B">
            <w:pPr>
              <w:pStyle w:val="Standaard12ptinterlinie"/>
              <w:spacing w:line="260" w:lineRule="atLeast"/>
              <w:rPr>
                <w:rFonts w:ascii="Verdana" w:eastAsiaTheme="minorHAnsi" w:hAnsi="Verdana" w:cs="Arial"/>
                <w:sz w:val="18"/>
                <w:szCs w:val="18"/>
                <w:lang w:eastAsia="en-US"/>
              </w:rPr>
            </w:pPr>
          </w:p>
          <w:p w:rsidR="0051687B" w:rsidRPr="000A14CF" w:rsidRDefault="000134B5" w:rsidP="0051687B">
            <w:pPr>
              <w:pStyle w:val="Standaard12ptinterlinie"/>
              <w:rPr>
                <w:rFonts w:ascii="Verdana" w:hAnsi="Verdana" w:cs="Arial"/>
                <w:sz w:val="18"/>
                <w:szCs w:val="18"/>
              </w:rPr>
            </w:pPr>
            <w:r>
              <w:rPr>
                <w:rFonts w:ascii="Verdana" w:hAnsi="Verdana" w:cs="Arial"/>
                <w:sz w:val="18"/>
                <w:szCs w:val="18"/>
              </w:rPr>
              <w:t>MOVs</w:t>
            </w:r>
            <w:r w:rsidR="0051687B" w:rsidRPr="000A14CF">
              <w:rPr>
                <w:rFonts w:ascii="Verdana" w:hAnsi="Verdana" w:cs="Arial"/>
                <w:sz w:val="18"/>
                <w:szCs w:val="18"/>
              </w:rPr>
              <w:t xml:space="preserve"> attached?</w:t>
            </w:r>
          </w:p>
          <w:p w:rsidR="0051687B" w:rsidRPr="0011462D" w:rsidRDefault="00B71573">
            <w:pPr>
              <w:pStyle w:val="Standaard12ptinterlinie"/>
              <w:spacing w:line="260" w:lineRule="atLeast"/>
              <w:rPr>
                <w:rFonts w:ascii="Verdana" w:eastAsiaTheme="minorHAnsi" w:hAnsi="Verdana" w:cs="Arial"/>
                <w:sz w:val="18"/>
                <w:szCs w:val="18"/>
                <w:lang w:eastAsia="en-US"/>
              </w:rPr>
            </w:pPr>
            <w:r w:rsidRPr="000A14CF">
              <w:rPr>
                <w:rFonts w:ascii="Verdana" w:hAnsi="Verdana" w:cs="Arial"/>
                <w:sz w:val="18"/>
                <w:szCs w:val="18"/>
                <w:lang w:val="nl-NL"/>
              </w:rPr>
              <w:fldChar w:fldCharType="begin">
                <w:ffData>
                  <w:name w:val="Selectievakje1"/>
                  <w:enabled/>
                  <w:calcOnExit w:val="0"/>
                  <w:checkBox>
                    <w:sizeAuto/>
                    <w:default w:val="0"/>
                  </w:checkBox>
                </w:ffData>
              </w:fldChar>
            </w:r>
            <w:r w:rsidR="0051687B" w:rsidRPr="00D914E8">
              <w:rPr>
                <w:rFonts w:ascii="Verdana" w:hAnsi="Verdana" w:cs="Arial"/>
                <w:sz w:val="18"/>
                <w:szCs w:val="18"/>
              </w:rPr>
              <w:instrText xml:space="preserve"> FORMCHECKBOX </w:instrText>
            </w:r>
            <w:r w:rsidR="00832F7C">
              <w:rPr>
                <w:rFonts w:ascii="Verdana" w:hAnsi="Verdana" w:cs="Arial"/>
                <w:sz w:val="18"/>
                <w:szCs w:val="18"/>
                <w:lang w:val="nl-NL"/>
              </w:rPr>
            </w:r>
            <w:r w:rsidR="00832F7C">
              <w:rPr>
                <w:rFonts w:ascii="Verdana" w:hAnsi="Verdana" w:cs="Arial"/>
                <w:sz w:val="18"/>
                <w:szCs w:val="18"/>
                <w:lang w:val="nl-NL"/>
              </w:rPr>
              <w:fldChar w:fldCharType="separate"/>
            </w:r>
            <w:r w:rsidRPr="000A14CF">
              <w:rPr>
                <w:rFonts w:ascii="Verdana" w:hAnsi="Verdana" w:cs="Arial"/>
                <w:sz w:val="18"/>
                <w:szCs w:val="18"/>
              </w:rPr>
              <w:fldChar w:fldCharType="end"/>
            </w:r>
            <w:r w:rsidR="0051687B" w:rsidRPr="00D914E8">
              <w:rPr>
                <w:rFonts w:ascii="Verdana" w:hAnsi="Verdana" w:cs="Arial"/>
                <w:sz w:val="18"/>
                <w:szCs w:val="18"/>
              </w:rPr>
              <w:t xml:space="preserve"> Yes</w:t>
            </w:r>
            <w:r w:rsidR="0051687B" w:rsidRPr="00D914E8">
              <w:rPr>
                <w:rFonts w:ascii="Verdana" w:hAnsi="Verdana" w:cs="Arial"/>
                <w:sz w:val="18"/>
                <w:szCs w:val="18"/>
              </w:rPr>
              <w:tab/>
            </w:r>
            <w:r w:rsidRPr="000A14CF">
              <w:rPr>
                <w:rFonts w:ascii="Verdana" w:hAnsi="Verdana" w:cs="Arial"/>
                <w:sz w:val="18"/>
                <w:szCs w:val="18"/>
                <w:lang w:val="nl-NL"/>
              </w:rPr>
              <w:fldChar w:fldCharType="begin">
                <w:ffData>
                  <w:name w:val="Selectievakje1"/>
                  <w:enabled/>
                  <w:calcOnExit w:val="0"/>
                  <w:checkBox>
                    <w:sizeAuto/>
                    <w:default w:val="0"/>
                  </w:checkBox>
                </w:ffData>
              </w:fldChar>
            </w:r>
            <w:r w:rsidR="0051687B" w:rsidRPr="00D914E8">
              <w:rPr>
                <w:rFonts w:ascii="Verdana" w:hAnsi="Verdana" w:cs="Arial"/>
                <w:sz w:val="18"/>
                <w:szCs w:val="18"/>
              </w:rPr>
              <w:instrText xml:space="preserve"> FORMCHECKBOX </w:instrText>
            </w:r>
            <w:r w:rsidR="00832F7C">
              <w:rPr>
                <w:rFonts w:ascii="Verdana" w:hAnsi="Verdana" w:cs="Arial"/>
                <w:sz w:val="18"/>
                <w:szCs w:val="18"/>
                <w:lang w:val="nl-NL"/>
              </w:rPr>
            </w:r>
            <w:r w:rsidR="00832F7C">
              <w:rPr>
                <w:rFonts w:ascii="Verdana" w:hAnsi="Verdana" w:cs="Arial"/>
                <w:sz w:val="18"/>
                <w:szCs w:val="18"/>
                <w:lang w:val="nl-NL"/>
              </w:rPr>
              <w:fldChar w:fldCharType="separate"/>
            </w:r>
            <w:r w:rsidRPr="000A14CF">
              <w:rPr>
                <w:rFonts w:ascii="Verdana" w:hAnsi="Verdana" w:cs="Arial"/>
                <w:sz w:val="18"/>
                <w:szCs w:val="18"/>
              </w:rPr>
              <w:fldChar w:fldCharType="end"/>
            </w:r>
            <w:r w:rsidR="0051687B" w:rsidRPr="00D914E8">
              <w:rPr>
                <w:rFonts w:ascii="Verdana" w:hAnsi="Verdana" w:cs="Arial"/>
                <w:sz w:val="18"/>
                <w:szCs w:val="18"/>
              </w:rPr>
              <w:t xml:space="preserve"> No</w:t>
            </w:r>
          </w:p>
        </w:tc>
        <w:tc>
          <w:tcPr>
            <w:tcW w:w="2515" w:type="dxa"/>
            <w:tcBorders>
              <w:top w:val="single" w:sz="12" w:space="0" w:color="808080"/>
              <w:left w:val="single" w:sz="4" w:space="0" w:color="808080"/>
              <w:bottom w:val="single" w:sz="12" w:space="0" w:color="808080"/>
              <w:right w:val="single" w:sz="12" w:space="0" w:color="808080"/>
            </w:tcBorders>
            <w:shd w:val="clear" w:color="auto" w:fill="auto"/>
          </w:tcPr>
          <w:p w:rsidR="004F4AB4" w:rsidRPr="0011462D" w:rsidRDefault="00B71573" w:rsidP="005B5661">
            <w:pPr>
              <w:pStyle w:val="Standaard12ptinterlinie"/>
              <w:spacing w:line="260" w:lineRule="atLeast"/>
              <w:rPr>
                <w:rFonts w:ascii="Verdana" w:eastAsiaTheme="minorHAnsi" w:hAnsi="Verdana" w:cs="Arial"/>
                <w:sz w:val="18"/>
                <w:szCs w:val="18"/>
                <w:lang w:eastAsia="en-US"/>
              </w:rPr>
            </w:pPr>
            <w:r w:rsidRPr="007E60D4">
              <w:rPr>
                <w:rFonts w:ascii="Verdana" w:hAnsi="Verdana" w:cs="Arial"/>
                <w:noProof/>
                <w:sz w:val="18"/>
                <w:szCs w:val="18"/>
              </w:rPr>
              <w:fldChar w:fldCharType="begin">
                <w:ffData>
                  <w:name w:val="Text6"/>
                  <w:enabled/>
                  <w:calcOnExit w:val="0"/>
                  <w:textInput/>
                </w:ffData>
              </w:fldChar>
            </w:r>
            <w:r w:rsidR="0051687B" w:rsidRPr="007E60D4">
              <w:rPr>
                <w:rFonts w:ascii="Verdana" w:hAnsi="Verdana" w:cs="Arial"/>
                <w:noProof/>
                <w:sz w:val="18"/>
                <w:szCs w:val="18"/>
              </w:rPr>
              <w:instrText xml:space="preserve"> FORMTEXT </w:instrText>
            </w:r>
            <w:r w:rsidRPr="007E60D4">
              <w:rPr>
                <w:rFonts w:ascii="Verdana" w:hAnsi="Verdana" w:cs="Arial"/>
                <w:noProof/>
                <w:sz w:val="18"/>
                <w:szCs w:val="18"/>
              </w:rPr>
            </w:r>
            <w:r w:rsidRPr="007E60D4">
              <w:rPr>
                <w:rFonts w:ascii="Verdana" w:hAnsi="Verdana" w:cs="Arial"/>
                <w:noProof/>
                <w:sz w:val="18"/>
                <w:szCs w:val="18"/>
              </w:rPr>
              <w:fldChar w:fldCharType="separate"/>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Pr="007E60D4">
              <w:rPr>
                <w:rFonts w:ascii="Verdana" w:hAnsi="Verdana" w:cs="Arial"/>
                <w:noProof/>
                <w:sz w:val="18"/>
                <w:szCs w:val="18"/>
              </w:rPr>
              <w:fldChar w:fldCharType="end"/>
            </w:r>
          </w:p>
        </w:tc>
        <w:tc>
          <w:tcPr>
            <w:tcW w:w="2814" w:type="dxa"/>
            <w:tcBorders>
              <w:top w:val="single" w:sz="12" w:space="0" w:color="808080"/>
              <w:left w:val="single" w:sz="4" w:space="0" w:color="808080"/>
              <w:bottom w:val="single" w:sz="12" w:space="0" w:color="808080"/>
              <w:right w:val="single" w:sz="12" w:space="0" w:color="808080"/>
            </w:tcBorders>
            <w:shd w:val="clear" w:color="auto" w:fill="auto"/>
          </w:tcPr>
          <w:p w:rsidR="004F4AB4" w:rsidRPr="0011462D" w:rsidRDefault="00B71573" w:rsidP="005B5661">
            <w:pPr>
              <w:pStyle w:val="Standaard12ptinterlinie"/>
              <w:spacing w:line="260" w:lineRule="atLeast"/>
              <w:rPr>
                <w:rFonts w:ascii="Verdana" w:eastAsiaTheme="minorHAnsi" w:hAnsi="Verdana" w:cs="Arial"/>
                <w:sz w:val="18"/>
                <w:szCs w:val="18"/>
                <w:lang w:eastAsia="en-US"/>
              </w:rPr>
            </w:pPr>
            <w:r w:rsidRPr="007E60D4">
              <w:rPr>
                <w:rFonts w:ascii="Verdana" w:hAnsi="Verdana" w:cs="Arial"/>
                <w:noProof/>
                <w:sz w:val="18"/>
                <w:szCs w:val="18"/>
              </w:rPr>
              <w:fldChar w:fldCharType="begin">
                <w:ffData>
                  <w:name w:val="Text6"/>
                  <w:enabled/>
                  <w:calcOnExit w:val="0"/>
                  <w:textInput/>
                </w:ffData>
              </w:fldChar>
            </w:r>
            <w:r w:rsidR="0051687B" w:rsidRPr="007E60D4">
              <w:rPr>
                <w:rFonts w:ascii="Verdana" w:hAnsi="Verdana" w:cs="Arial"/>
                <w:noProof/>
                <w:sz w:val="18"/>
                <w:szCs w:val="18"/>
              </w:rPr>
              <w:instrText xml:space="preserve"> FORMTEXT </w:instrText>
            </w:r>
            <w:r w:rsidRPr="007E60D4">
              <w:rPr>
                <w:rFonts w:ascii="Verdana" w:hAnsi="Verdana" w:cs="Arial"/>
                <w:noProof/>
                <w:sz w:val="18"/>
                <w:szCs w:val="18"/>
              </w:rPr>
            </w:r>
            <w:r w:rsidRPr="007E60D4">
              <w:rPr>
                <w:rFonts w:ascii="Verdana" w:hAnsi="Verdana" w:cs="Arial"/>
                <w:noProof/>
                <w:sz w:val="18"/>
                <w:szCs w:val="18"/>
              </w:rPr>
              <w:fldChar w:fldCharType="separate"/>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Pr="007E60D4">
              <w:rPr>
                <w:rFonts w:ascii="Verdana" w:hAnsi="Verdana" w:cs="Arial"/>
                <w:noProof/>
                <w:sz w:val="18"/>
                <w:szCs w:val="18"/>
              </w:rPr>
              <w:fldChar w:fldCharType="end"/>
            </w:r>
          </w:p>
        </w:tc>
        <w:tc>
          <w:tcPr>
            <w:tcW w:w="2536" w:type="dxa"/>
            <w:tcBorders>
              <w:top w:val="single" w:sz="12" w:space="0" w:color="808080"/>
              <w:left w:val="single" w:sz="4" w:space="0" w:color="808080"/>
              <w:bottom w:val="single" w:sz="12" w:space="0" w:color="808080"/>
              <w:right w:val="single" w:sz="12" w:space="0" w:color="808080"/>
            </w:tcBorders>
            <w:shd w:val="clear" w:color="auto" w:fill="auto"/>
          </w:tcPr>
          <w:p w:rsidR="004F4AB4" w:rsidRPr="0011462D" w:rsidRDefault="00B71573" w:rsidP="005B5661">
            <w:pPr>
              <w:pStyle w:val="Standaard12ptinterlinie"/>
              <w:spacing w:line="260" w:lineRule="atLeast"/>
              <w:rPr>
                <w:rFonts w:ascii="Verdana" w:eastAsiaTheme="minorHAnsi" w:hAnsi="Verdana" w:cs="Arial"/>
                <w:sz w:val="18"/>
                <w:szCs w:val="18"/>
                <w:lang w:eastAsia="en-US"/>
              </w:rPr>
            </w:pPr>
            <w:r w:rsidRPr="007E60D4">
              <w:rPr>
                <w:rFonts w:ascii="Verdana" w:hAnsi="Verdana" w:cs="Arial"/>
                <w:noProof/>
                <w:sz w:val="18"/>
                <w:szCs w:val="18"/>
              </w:rPr>
              <w:fldChar w:fldCharType="begin">
                <w:ffData>
                  <w:name w:val="Text6"/>
                  <w:enabled/>
                  <w:calcOnExit w:val="0"/>
                  <w:textInput/>
                </w:ffData>
              </w:fldChar>
            </w:r>
            <w:r w:rsidR="0051687B" w:rsidRPr="007E60D4">
              <w:rPr>
                <w:rFonts w:ascii="Verdana" w:hAnsi="Verdana" w:cs="Arial"/>
                <w:noProof/>
                <w:sz w:val="18"/>
                <w:szCs w:val="18"/>
              </w:rPr>
              <w:instrText xml:space="preserve"> FORMTEXT </w:instrText>
            </w:r>
            <w:r w:rsidRPr="007E60D4">
              <w:rPr>
                <w:rFonts w:ascii="Verdana" w:hAnsi="Verdana" w:cs="Arial"/>
                <w:noProof/>
                <w:sz w:val="18"/>
                <w:szCs w:val="18"/>
              </w:rPr>
            </w:r>
            <w:r w:rsidRPr="007E60D4">
              <w:rPr>
                <w:rFonts w:ascii="Verdana" w:hAnsi="Verdana" w:cs="Arial"/>
                <w:noProof/>
                <w:sz w:val="18"/>
                <w:szCs w:val="18"/>
              </w:rPr>
              <w:fldChar w:fldCharType="separate"/>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Pr="007E60D4">
              <w:rPr>
                <w:rFonts w:ascii="Verdana" w:hAnsi="Verdana" w:cs="Arial"/>
                <w:noProof/>
                <w:sz w:val="18"/>
                <w:szCs w:val="18"/>
              </w:rPr>
              <w:fldChar w:fldCharType="end"/>
            </w:r>
          </w:p>
        </w:tc>
      </w:tr>
      <w:tr w:rsidR="000A14CF" w:rsidRPr="004F4AB4" w:rsidDel="005A54BF" w:rsidTr="009F1DBF">
        <w:trPr>
          <w:trHeight w:val="257"/>
        </w:trPr>
        <w:tc>
          <w:tcPr>
            <w:tcW w:w="1718" w:type="dxa"/>
            <w:tcBorders>
              <w:top w:val="single" w:sz="12" w:space="0" w:color="808080"/>
              <w:left w:val="single" w:sz="4" w:space="0" w:color="808080"/>
              <w:bottom w:val="single" w:sz="12" w:space="0" w:color="808080"/>
              <w:right w:val="single" w:sz="12" w:space="0" w:color="808080"/>
            </w:tcBorders>
            <w:shd w:val="clear" w:color="auto" w:fill="auto"/>
          </w:tcPr>
          <w:p w:rsidR="004F4AB4" w:rsidRDefault="0077389F">
            <w:pPr>
              <w:pStyle w:val="Standaard12ptinterlinie"/>
              <w:spacing w:line="260" w:lineRule="atLeast"/>
              <w:rPr>
                <w:rFonts w:ascii="Verdana" w:eastAsiaTheme="minorHAnsi" w:hAnsi="Verdana" w:cs="Arial"/>
                <w:sz w:val="18"/>
                <w:szCs w:val="18"/>
                <w:lang w:eastAsia="en-US"/>
              </w:rPr>
            </w:pPr>
            <w:r w:rsidRPr="00D914E8">
              <w:rPr>
                <w:rFonts w:ascii="Verdana" w:eastAsiaTheme="minorHAnsi" w:hAnsi="Verdana" w:cs="Arial"/>
                <w:sz w:val="18"/>
                <w:szCs w:val="18"/>
                <w:lang w:eastAsia="en-US"/>
              </w:rPr>
              <w:t xml:space="preserve">Progress in project achieved under Result </w:t>
            </w:r>
            <w:r>
              <w:rPr>
                <w:rFonts w:ascii="Verdana" w:eastAsiaTheme="minorHAnsi" w:hAnsi="Verdana" w:cs="Arial"/>
                <w:sz w:val="18"/>
                <w:szCs w:val="18"/>
                <w:lang w:eastAsia="en-US"/>
              </w:rPr>
              <w:t>6</w:t>
            </w:r>
          </w:p>
          <w:p w:rsidR="0051687B" w:rsidRDefault="0051687B">
            <w:pPr>
              <w:pStyle w:val="Standaard12ptinterlinie"/>
              <w:spacing w:line="260" w:lineRule="atLeast"/>
              <w:rPr>
                <w:rFonts w:ascii="Verdana" w:eastAsiaTheme="minorHAnsi" w:hAnsi="Verdana" w:cs="Arial"/>
                <w:sz w:val="18"/>
                <w:szCs w:val="18"/>
                <w:lang w:eastAsia="en-US"/>
              </w:rPr>
            </w:pPr>
          </w:p>
          <w:p w:rsidR="0051687B" w:rsidRPr="000A14CF" w:rsidRDefault="000134B5" w:rsidP="0051687B">
            <w:pPr>
              <w:pStyle w:val="Standaard12ptinterlinie"/>
              <w:rPr>
                <w:rFonts w:ascii="Verdana" w:hAnsi="Verdana" w:cs="Arial"/>
                <w:sz w:val="18"/>
                <w:szCs w:val="18"/>
              </w:rPr>
            </w:pPr>
            <w:r>
              <w:rPr>
                <w:rFonts w:ascii="Verdana" w:hAnsi="Verdana" w:cs="Arial"/>
                <w:sz w:val="18"/>
                <w:szCs w:val="18"/>
              </w:rPr>
              <w:t>MOVs</w:t>
            </w:r>
            <w:r w:rsidR="0051687B" w:rsidRPr="000A14CF">
              <w:rPr>
                <w:rFonts w:ascii="Verdana" w:hAnsi="Verdana" w:cs="Arial"/>
                <w:sz w:val="18"/>
                <w:szCs w:val="18"/>
              </w:rPr>
              <w:t xml:space="preserve"> attached?</w:t>
            </w:r>
          </w:p>
          <w:p w:rsidR="0051687B" w:rsidRPr="0011462D" w:rsidRDefault="00B71573">
            <w:pPr>
              <w:pStyle w:val="Standaard12ptinterlinie"/>
              <w:spacing w:line="260" w:lineRule="atLeast"/>
              <w:rPr>
                <w:rFonts w:ascii="Verdana" w:eastAsiaTheme="minorHAnsi" w:hAnsi="Verdana" w:cs="Arial"/>
                <w:sz w:val="18"/>
                <w:szCs w:val="18"/>
                <w:lang w:eastAsia="en-US"/>
              </w:rPr>
            </w:pPr>
            <w:r w:rsidRPr="000A14CF">
              <w:rPr>
                <w:rFonts w:ascii="Verdana" w:hAnsi="Verdana" w:cs="Arial"/>
                <w:sz w:val="18"/>
                <w:szCs w:val="18"/>
                <w:lang w:val="nl-NL"/>
              </w:rPr>
              <w:fldChar w:fldCharType="begin">
                <w:ffData>
                  <w:name w:val="Selectievakje1"/>
                  <w:enabled/>
                  <w:calcOnExit w:val="0"/>
                  <w:checkBox>
                    <w:sizeAuto/>
                    <w:default w:val="0"/>
                  </w:checkBox>
                </w:ffData>
              </w:fldChar>
            </w:r>
            <w:r w:rsidR="0051687B" w:rsidRPr="00D914E8">
              <w:rPr>
                <w:rFonts w:ascii="Verdana" w:hAnsi="Verdana" w:cs="Arial"/>
                <w:sz w:val="18"/>
                <w:szCs w:val="18"/>
              </w:rPr>
              <w:instrText xml:space="preserve"> FORMCHECKBOX </w:instrText>
            </w:r>
            <w:r w:rsidR="00832F7C">
              <w:rPr>
                <w:rFonts w:ascii="Verdana" w:hAnsi="Verdana" w:cs="Arial"/>
                <w:sz w:val="18"/>
                <w:szCs w:val="18"/>
                <w:lang w:val="nl-NL"/>
              </w:rPr>
            </w:r>
            <w:r w:rsidR="00832F7C">
              <w:rPr>
                <w:rFonts w:ascii="Verdana" w:hAnsi="Verdana" w:cs="Arial"/>
                <w:sz w:val="18"/>
                <w:szCs w:val="18"/>
                <w:lang w:val="nl-NL"/>
              </w:rPr>
              <w:fldChar w:fldCharType="separate"/>
            </w:r>
            <w:r w:rsidRPr="000A14CF">
              <w:rPr>
                <w:rFonts w:ascii="Verdana" w:hAnsi="Verdana" w:cs="Arial"/>
                <w:sz w:val="18"/>
                <w:szCs w:val="18"/>
              </w:rPr>
              <w:fldChar w:fldCharType="end"/>
            </w:r>
            <w:r w:rsidR="0051687B" w:rsidRPr="00D914E8">
              <w:rPr>
                <w:rFonts w:ascii="Verdana" w:hAnsi="Verdana" w:cs="Arial"/>
                <w:sz w:val="18"/>
                <w:szCs w:val="18"/>
              </w:rPr>
              <w:t xml:space="preserve"> Yes</w:t>
            </w:r>
            <w:r w:rsidR="0051687B" w:rsidRPr="00D914E8">
              <w:rPr>
                <w:rFonts w:ascii="Verdana" w:hAnsi="Verdana" w:cs="Arial"/>
                <w:sz w:val="18"/>
                <w:szCs w:val="18"/>
              </w:rPr>
              <w:tab/>
            </w:r>
            <w:r w:rsidRPr="000A14CF">
              <w:rPr>
                <w:rFonts w:ascii="Verdana" w:hAnsi="Verdana" w:cs="Arial"/>
                <w:sz w:val="18"/>
                <w:szCs w:val="18"/>
                <w:lang w:val="nl-NL"/>
              </w:rPr>
              <w:fldChar w:fldCharType="begin">
                <w:ffData>
                  <w:name w:val="Selectievakje1"/>
                  <w:enabled/>
                  <w:calcOnExit w:val="0"/>
                  <w:checkBox>
                    <w:sizeAuto/>
                    <w:default w:val="0"/>
                  </w:checkBox>
                </w:ffData>
              </w:fldChar>
            </w:r>
            <w:r w:rsidR="0051687B" w:rsidRPr="00D914E8">
              <w:rPr>
                <w:rFonts w:ascii="Verdana" w:hAnsi="Verdana" w:cs="Arial"/>
                <w:sz w:val="18"/>
                <w:szCs w:val="18"/>
              </w:rPr>
              <w:instrText xml:space="preserve"> FORMCHECKBOX </w:instrText>
            </w:r>
            <w:r w:rsidR="00832F7C">
              <w:rPr>
                <w:rFonts w:ascii="Verdana" w:hAnsi="Verdana" w:cs="Arial"/>
                <w:sz w:val="18"/>
                <w:szCs w:val="18"/>
                <w:lang w:val="nl-NL"/>
              </w:rPr>
            </w:r>
            <w:r w:rsidR="00832F7C">
              <w:rPr>
                <w:rFonts w:ascii="Verdana" w:hAnsi="Verdana" w:cs="Arial"/>
                <w:sz w:val="18"/>
                <w:szCs w:val="18"/>
                <w:lang w:val="nl-NL"/>
              </w:rPr>
              <w:fldChar w:fldCharType="separate"/>
            </w:r>
            <w:r w:rsidRPr="000A14CF">
              <w:rPr>
                <w:rFonts w:ascii="Verdana" w:hAnsi="Verdana" w:cs="Arial"/>
                <w:sz w:val="18"/>
                <w:szCs w:val="18"/>
              </w:rPr>
              <w:fldChar w:fldCharType="end"/>
            </w:r>
            <w:r w:rsidR="0051687B" w:rsidRPr="00D914E8">
              <w:rPr>
                <w:rFonts w:ascii="Verdana" w:hAnsi="Verdana" w:cs="Arial"/>
                <w:sz w:val="18"/>
                <w:szCs w:val="18"/>
              </w:rPr>
              <w:t xml:space="preserve"> No</w:t>
            </w:r>
          </w:p>
        </w:tc>
        <w:tc>
          <w:tcPr>
            <w:tcW w:w="2515" w:type="dxa"/>
            <w:tcBorders>
              <w:top w:val="single" w:sz="12" w:space="0" w:color="808080"/>
              <w:left w:val="single" w:sz="4" w:space="0" w:color="808080"/>
              <w:bottom w:val="single" w:sz="12" w:space="0" w:color="808080"/>
              <w:right w:val="single" w:sz="12" w:space="0" w:color="808080"/>
            </w:tcBorders>
            <w:shd w:val="clear" w:color="auto" w:fill="auto"/>
          </w:tcPr>
          <w:p w:rsidR="004F4AB4" w:rsidRPr="0011462D" w:rsidRDefault="00B71573" w:rsidP="005B5661">
            <w:pPr>
              <w:pStyle w:val="Standaard12ptinterlinie"/>
              <w:spacing w:line="260" w:lineRule="atLeast"/>
              <w:rPr>
                <w:rFonts w:ascii="Verdana" w:eastAsiaTheme="minorHAnsi" w:hAnsi="Verdana" w:cs="Arial"/>
                <w:sz w:val="18"/>
                <w:szCs w:val="18"/>
                <w:lang w:eastAsia="en-US"/>
              </w:rPr>
            </w:pPr>
            <w:r w:rsidRPr="007E60D4">
              <w:rPr>
                <w:rFonts w:ascii="Verdana" w:hAnsi="Verdana" w:cs="Arial"/>
                <w:noProof/>
                <w:sz w:val="18"/>
                <w:szCs w:val="18"/>
              </w:rPr>
              <w:fldChar w:fldCharType="begin">
                <w:ffData>
                  <w:name w:val="Text6"/>
                  <w:enabled/>
                  <w:calcOnExit w:val="0"/>
                  <w:textInput/>
                </w:ffData>
              </w:fldChar>
            </w:r>
            <w:r w:rsidR="0051687B" w:rsidRPr="007E60D4">
              <w:rPr>
                <w:rFonts w:ascii="Verdana" w:hAnsi="Verdana" w:cs="Arial"/>
                <w:noProof/>
                <w:sz w:val="18"/>
                <w:szCs w:val="18"/>
              </w:rPr>
              <w:instrText xml:space="preserve"> FORMTEXT </w:instrText>
            </w:r>
            <w:r w:rsidRPr="007E60D4">
              <w:rPr>
                <w:rFonts w:ascii="Verdana" w:hAnsi="Verdana" w:cs="Arial"/>
                <w:noProof/>
                <w:sz w:val="18"/>
                <w:szCs w:val="18"/>
              </w:rPr>
            </w:r>
            <w:r w:rsidRPr="007E60D4">
              <w:rPr>
                <w:rFonts w:ascii="Verdana" w:hAnsi="Verdana" w:cs="Arial"/>
                <w:noProof/>
                <w:sz w:val="18"/>
                <w:szCs w:val="18"/>
              </w:rPr>
              <w:fldChar w:fldCharType="separate"/>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Pr="007E60D4">
              <w:rPr>
                <w:rFonts w:ascii="Verdana" w:hAnsi="Verdana" w:cs="Arial"/>
                <w:noProof/>
                <w:sz w:val="18"/>
                <w:szCs w:val="18"/>
              </w:rPr>
              <w:fldChar w:fldCharType="end"/>
            </w:r>
          </w:p>
        </w:tc>
        <w:tc>
          <w:tcPr>
            <w:tcW w:w="2814" w:type="dxa"/>
            <w:tcBorders>
              <w:top w:val="single" w:sz="12" w:space="0" w:color="808080"/>
              <w:left w:val="single" w:sz="4" w:space="0" w:color="808080"/>
              <w:bottom w:val="single" w:sz="12" w:space="0" w:color="808080"/>
              <w:right w:val="single" w:sz="12" w:space="0" w:color="808080"/>
            </w:tcBorders>
            <w:shd w:val="clear" w:color="auto" w:fill="auto"/>
          </w:tcPr>
          <w:p w:rsidR="004F4AB4" w:rsidRPr="0011462D" w:rsidRDefault="00B71573" w:rsidP="005B5661">
            <w:pPr>
              <w:pStyle w:val="Standaard12ptinterlinie"/>
              <w:spacing w:line="260" w:lineRule="atLeast"/>
              <w:rPr>
                <w:rFonts w:ascii="Verdana" w:eastAsiaTheme="minorHAnsi" w:hAnsi="Verdana" w:cs="Arial"/>
                <w:sz w:val="18"/>
                <w:szCs w:val="18"/>
                <w:lang w:eastAsia="en-US"/>
              </w:rPr>
            </w:pPr>
            <w:r w:rsidRPr="007E60D4">
              <w:rPr>
                <w:rFonts w:ascii="Verdana" w:hAnsi="Verdana" w:cs="Arial"/>
                <w:noProof/>
                <w:sz w:val="18"/>
                <w:szCs w:val="18"/>
              </w:rPr>
              <w:fldChar w:fldCharType="begin">
                <w:ffData>
                  <w:name w:val="Text6"/>
                  <w:enabled/>
                  <w:calcOnExit w:val="0"/>
                  <w:textInput/>
                </w:ffData>
              </w:fldChar>
            </w:r>
            <w:r w:rsidR="0051687B" w:rsidRPr="007E60D4">
              <w:rPr>
                <w:rFonts w:ascii="Verdana" w:hAnsi="Verdana" w:cs="Arial"/>
                <w:noProof/>
                <w:sz w:val="18"/>
                <w:szCs w:val="18"/>
              </w:rPr>
              <w:instrText xml:space="preserve"> FORMTEXT </w:instrText>
            </w:r>
            <w:r w:rsidRPr="007E60D4">
              <w:rPr>
                <w:rFonts w:ascii="Verdana" w:hAnsi="Verdana" w:cs="Arial"/>
                <w:noProof/>
                <w:sz w:val="18"/>
                <w:szCs w:val="18"/>
              </w:rPr>
            </w:r>
            <w:r w:rsidRPr="007E60D4">
              <w:rPr>
                <w:rFonts w:ascii="Verdana" w:hAnsi="Verdana" w:cs="Arial"/>
                <w:noProof/>
                <w:sz w:val="18"/>
                <w:szCs w:val="18"/>
              </w:rPr>
              <w:fldChar w:fldCharType="separate"/>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Pr="007E60D4">
              <w:rPr>
                <w:rFonts w:ascii="Verdana" w:hAnsi="Verdana" w:cs="Arial"/>
                <w:noProof/>
                <w:sz w:val="18"/>
                <w:szCs w:val="18"/>
              </w:rPr>
              <w:fldChar w:fldCharType="end"/>
            </w:r>
          </w:p>
        </w:tc>
        <w:tc>
          <w:tcPr>
            <w:tcW w:w="2536" w:type="dxa"/>
            <w:tcBorders>
              <w:top w:val="single" w:sz="12" w:space="0" w:color="808080"/>
              <w:left w:val="single" w:sz="4" w:space="0" w:color="808080"/>
              <w:bottom w:val="single" w:sz="12" w:space="0" w:color="808080"/>
              <w:right w:val="single" w:sz="12" w:space="0" w:color="808080"/>
            </w:tcBorders>
            <w:shd w:val="clear" w:color="auto" w:fill="auto"/>
          </w:tcPr>
          <w:p w:rsidR="004F4AB4" w:rsidRPr="0011462D" w:rsidRDefault="00B71573" w:rsidP="005B5661">
            <w:pPr>
              <w:pStyle w:val="Standaard12ptinterlinie"/>
              <w:spacing w:line="260" w:lineRule="atLeast"/>
              <w:rPr>
                <w:rFonts w:ascii="Verdana" w:eastAsiaTheme="minorHAnsi" w:hAnsi="Verdana" w:cs="Arial"/>
                <w:sz w:val="18"/>
                <w:szCs w:val="18"/>
                <w:lang w:eastAsia="en-US"/>
              </w:rPr>
            </w:pPr>
            <w:r w:rsidRPr="007E60D4">
              <w:rPr>
                <w:rFonts w:ascii="Verdana" w:hAnsi="Verdana" w:cs="Arial"/>
                <w:noProof/>
                <w:sz w:val="18"/>
                <w:szCs w:val="18"/>
              </w:rPr>
              <w:fldChar w:fldCharType="begin">
                <w:ffData>
                  <w:name w:val="Text6"/>
                  <w:enabled/>
                  <w:calcOnExit w:val="0"/>
                  <w:textInput/>
                </w:ffData>
              </w:fldChar>
            </w:r>
            <w:r w:rsidR="0051687B" w:rsidRPr="007E60D4">
              <w:rPr>
                <w:rFonts w:ascii="Verdana" w:hAnsi="Verdana" w:cs="Arial"/>
                <w:noProof/>
                <w:sz w:val="18"/>
                <w:szCs w:val="18"/>
              </w:rPr>
              <w:instrText xml:space="preserve"> FORMTEXT </w:instrText>
            </w:r>
            <w:r w:rsidRPr="007E60D4">
              <w:rPr>
                <w:rFonts w:ascii="Verdana" w:hAnsi="Verdana" w:cs="Arial"/>
                <w:noProof/>
                <w:sz w:val="18"/>
                <w:szCs w:val="18"/>
              </w:rPr>
            </w:r>
            <w:r w:rsidRPr="007E60D4">
              <w:rPr>
                <w:rFonts w:ascii="Verdana" w:hAnsi="Verdana" w:cs="Arial"/>
                <w:noProof/>
                <w:sz w:val="18"/>
                <w:szCs w:val="18"/>
              </w:rPr>
              <w:fldChar w:fldCharType="separate"/>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Pr="007E60D4">
              <w:rPr>
                <w:rFonts w:ascii="Verdana" w:hAnsi="Verdana" w:cs="Arial"/>
                <w:noProof/>
                <w:sz w:val="18"/>
                <w:szCs w:val="18"/>
              </w:rPr>
              <w:fldChar w:fldCharType="end"/>
            </w:r>
          </w:p>
        </w:tc>
      </w:tr>
      <w:tr w:rsidR="00574C1B" w:rsidRPr="004F4AB4" w:rsidDel="005A54BF" w:rsidTr="009F1DBF">
        <w:trPr>
          <w:trHeight w:val="257"/>
        </w:trPr>
        <w:tc>
          <w:tcPr>
            <w:tcW w:w="1718" w:type="dxa"/>
            <w:tcBorders>
              <w:top w:val="single" w:sz="12" w:space="0" w:color="808080"/>
              <w:left w:val="single" w:sz="4" w:space="0" w:color="808080"/>
              <w:bottom w:val="single" w:sz="4" w:space="0" w:color="808080"/>
              <w:right w:val="single" w:sz="12" w:space="0" w:color="808080"/>
            </w:tcBorders>
            <w:shd w:val="clear" w:color="auto" w:fill="auto"/>
          </w:tcPr>
          <w:p w:rsidR="004F4AB4" w:rsidRDefault="0077389F">
            <w:pPr>
              <w:pStyle w:val="Standaard12ptinterlinie"/>
              <w:spacing w:line="260" w:lineRule="atLeast"/>
              <w:rPr>
                <w:rFonts w:ascii="Verdana" w:eastAsiaTheme="minorHAnsi" w:hAnsi="Verdana" w:cs="Arial"/>
                <w:sz w:val="18"/>
                <w:szCs w:val="18"/>
                <w:lang w:eastAsia="en-US"/>
              </w:rPr>
            </w:pPr>
            <w:r w:rsidRPr="00D914E8">
              <w:rPr>
                <w:rFonts w:ascii="Verdana" w:eastAsiaTheme="minorHAnsi" w:hAnsi="Verdana" w:cs="Arial"/>
                <w:sz w:val="18"/>
                <w:szCs w:val="18"/>
                <w:lang w:eastAsia="en-US"/>
              </w:rPr>
              <w:t xml:space="preserve">Progress in project achieved under Result </w:t>
            </w:r>
            <w:r>
              <w:rPr>
                <w:rFonts w:ascii="Verdana" w:eastAsiaTheme="minorHAnsi" w:hAnsi="Verdana" w:cs="Arial"/>
                <w:sz w:val="18"/>
                <w:szCs w:val="18"/>
                <w:lang w:eastAsia="en-US"/>
              </w:rPr>
              <w:t>7</w:t>
            </w:r>
          </w:p>
          <w:p w:rsidR="0051687B" w:rsidRDefault="0051687B">
            <w:pPr>
              <w:pStyle w:val="Standaard12ptinterlinie"/>
              <w:spacing w:line="260" w:lineRule="atLeast"/>
              <w:rPr>
                <w:rFonts w:ascii="Verdana" w:eastAsiaTheme="minorHAnsi" w:hAnsi="Verdana" w:cs="Arial"/>
                <w:sz w:val="18"/>
                <w:szCs w:val="18"/>
                <w:lang w:eastAsia="en-US"/>
              </w:rPr>
            </w:pPr>
          </w:p>
          <w:p w:rsidR="0051687B" w:rsidRPr="000A14CF" w:rsidRDefault="000134B5" w:rsidP="0051687B">
            <w:pPr>
              <w:pStyle w:val="Standaard12ptinterlinie"/>
              <w:rPr>
                <w:rFonts w:ascii="Verdana" w:hAnsi="Verdana" w:cs="Arial"/>
                <w:sz w:val="18"/>
                <w:szCs w:val="18"/>
              </w:rPr>
            </w:pPr>
            <w:r>
              <w:rPr>
                <w:rFonts w:ascii="Verdana" w:hAnsi="Verdana" w:cs="Arial"/>
                <w:sz w:val="18"/>
                <w:szCs w:val="18"/>
              </w:rPr>
              <w:t>MOVs</w:t>
            </w:r>
            <w:r w:rsidR="0051687B" w:rsidRPr="000A14CF">
              <w:rPr>
                <w:rFonts w:ascii="Verdana" w:hAnsi="Verdana" w:cs="Arial"/>
                <w:sz w:val="18"/>
                <w:szCs w:val="18"/>
              </w:rPr>
              <w:t xml:space="preserve"> </w:t>
            </w:r>
            <w:r w:rsidR="00574C1B">
              <w:rPr>
                <w:rFonts w:ascii="Verdana" w:hAnsi="Verdana" w:cs="Arial"/>
                <w:sz w:val="18"/>
                <w:szCs w:val="18"/>
              </w:rPr>
              <w:t>a</w:t>
            </w:r>
            <w:r w:rsidR="0051687B" w:rsidRPr="000A14CF">
              <w:rPr>
                <w:rFonts w:ascii="Verdana" w:hAnsi="Verdana" w:cs="Arial"/>
                <w:sz w:val="18"/>
                <w:szCs w:val="18"/>
              </w:rPr>
              <w:t>ttached?</w:t>
            </w:r>
          </w:p>
          <w:p w:rsidR="0051687B" w:rsidRPr="0011462D" w:rsidRDefault="00B71573">
            <w:pPr>
              <w:pStyle w:val="Standaard12ptinterlinie"/>
              <w:spacing w:line="260" w:lineRule="atLeast"/>
              <w:rPr>
                <w:rFonts w:ascii="Verdana" w:eastAsiaTheme="minorHAnsi" w:hAnsi="Verdana" w:cs="Arial"/>
                <w:sz w:val="18"/>
                <w:szCs w:val="18"/>
                <w:lang w:eastAsia="en-US"/>
              </w:rPr>
            </w:pPr>
            <w:r w:rsidRPr="000A14CF">
              <w:rPr>
                <w:rFonts w:ascii="Verdana" w:hAnsi="Verdana" w:cs="Arial"/>
                <w:sz w:val="18"/>
                <w:szCs w:val="18"/>
                <w:lang w:val="nl-NL"/>
              </w:rPr>
              <w:fldChar w:fldCharType="begin">
                <w:ffData>
                  <w:name w:val="Selectievakje1"/>
                  <w:enabled/>
                  <w:calcOnExit w:val="0"/>
                  <w:checkBox>
                    <w:sizeAuto/>
                    <w:default w:val="0"/>
                  </w:checkBox>
                </w:ffData>
              </w:fldChar>
            </w:r>
            <w:r w:rsidR="0051687B" w:rsidRPr="00D914E8">
              <w:rPr>
                <w:rFonts w:ascii="Verdana" w:hAnsi="Verdana" w:cs="Arial"/>
                <w:sz w:val="18"/>
                <w:szCs w:val="18"/>
              </w:rPr>
              <w:instrText xml:space="preserve"> FORMCHECKBOX </w:instrText>
            </w:r>
            <w:r w:rsidR="00832F7C">
              <w:rPr>
                <w:rFonts w:ascii="Verdana" w:hAnsi="Verdana" w:cs="Arial"/>
                <w:sz w:val="18"/>
                <w:szCs w:val="18"/>
                <w:lang w:val="nl-NL"/>
              </w:rPr>
            </w:r>
            <w:r w:rsidR="00832F7C">
              <w:rPr>
                <w:rFonts w:ascii="Verdana" w:hAnsi="Verdana" w:cs="Arial"/>
                <w:sz w:val="18"/>
                <w:szCs w:val="18"/>
                <w:lang w:val="nl-NL"/>
              </w:rPr>
              <w:fldChar w:fldCharType="separate"/>
            </w:r>
            <w:r w:rsidRPr="000A14CF">
              <w:rPr>
                <w:rFonts w:ascii="Verdana" w:hAnsi="Verdana" w:cs="Arial"/>
                <w:sz w:val="18"/>
                <w:szCs w:val="18"/>
              </w:rPr>
              <w:fldChar w:fldCharType="end"/>
            </w:r>
            <w:r w:rsidR="0051687B" w:rsidRPr="00D914E8">
              <w:rPr>
                <w:rFonts w:ascii="Verdana" w:hAnsi="Verdana" w:cs="Arial"/>
                <w:sz w:val="18"/>
                <w:szCs w:val="18"/>
              </w:rPr>
              <w:t xml:space="preserve"> Yes</w:t>
            </w:r>
            <w:r w:rsidR="0051687B" w:rsidRPr="00D914E8">
              <w:rPr>
                <w:rFonts w:ascii="Verdana" w:hAnsi="Verdana" w:cs="Arial"/>
                <w:sz w:val="18"/>
                <w:szCs w:val="18"/>
              </w:rPr>
              <w:tab/>
            </w:r>
            <w:r w:rsidRPr="000A14CF">
              <w:rPr>
                <w:rFonts w:ascii="Verdana" w:hAnsi="Verdana" w:cs="Arial"/>
                <w:sz w:val="18"/>
                <w:szCs w:val="18"/>
                <w:lang w:val="nl-NL"/>
              </w:rPr>
              <w:fldChar w:fldCharType="begin">
                <w:ffData>
                  <w:name w:val="Selectievakje1"/>
                  <w:enabled/>
                  <w:calcOnExit w:val="0"/>
                  <w:checkBox>
                    <w:sizeAuto/>
                    <w:default w:val="0"/>
                  </w:checkBox>
                </w:ffData>
              </w:fldChar>
            </w:r>
            <w:r w:rsidR="0051687B" w:rsidRPr="00D914E8">
              <w:rPr>
                <w:rFonts w:ascii="Verdana" w:hAnsi="Verdana" w:cs="Arial"/>
                <w:sz w:val="18"/>
                <w:szCs w:val="18"/>
              </w:rPr>
              <w:instrText xml:space="preserve"> FORMCHECKBOX </w:instrText>
            </w:r>
            <w:r w:rsidR="00832F7C">
              <w:rPr>
                <w:rFonts w:ascii="Verdana" w:hAnsi="Verdana" w:cs="Arial"/>
                <w:sz w:val="18"/>
                <w:szCs w:val="18"/>
                <w:lang w:val="nl-NL"/>
              </w:rPr>
            </w:r>
            <w:r w:rsidR="00832F7C">
              <w:rPr>
                <w:rFonts w:ascii="Verdana" w:hAnsi="Verdana" w:cs="Arial"/>
                <w:sz w:val="18"/>
                <w:szCs w:val="18"/>
                <w:lang w:val="nl-NL"/>
              </w:rPr>
              <w:fldChar w:fldCharType="separate"/>
            </w:r>
            <w:r w:rsidRPr="000A14CF">
              <w:rPr>
                <w:rFonts w:ascii="Verdana" w:hAnsi="Verdana" w:cs="Arial"/>
                <w:sz w:val="18"/>
                <w:szCs w:val="18"/>
              </w:rPr>
              <w:fldChar w:fldCharType="end"/>
            </w:r>
            <w:r w:rsidR="0051687B" w:rsidRPr="00D914E8">
              <w:rPr>
                <w:rFonts w:ascii="Verdana" w:hAnsi="Verdana" w:cs="Arial"/>
                <w:sz w:val="18"/>
                <w:szCs w:val="18"/>
              </w:rPr>
              <w:t xml:space="preserve"> No</w:t>
            </w:r>
          </w:p>
        </w:tc>
        <w:tc>
          <w:tcPr>
            <w:tcW w:w="2515" w:type="dxa"/>
            <w:tcBorders>
              <w:top w:val="single" w:sz="12" w:space="0" w:color="808080"/>
              <w:left w:val="single" w:sz="4" w:space="0" w:color="808080"/>
              <w:bottom w:val="single" w:sz="4" w:space="0" w:color="808080"/>
              <w:right w:val="single" w:sz="12" w:space="0" w:color="808080"/>
            </w:tcBorders>
            <w:shd w:val="clear" w:color="auto" w:fill="auto"/>
          </w:tcPr>
          <w:p w:rsidR="004F4AB4" w:rsidRPr="0011462D" w:rsidRDefault="00B71573" w:rsidP="005B5661">
            <w:pPr>
              <w:pStyle w:val="Standaard12ptinterlinie"/>
              <w:spacing w:line="260" w:lineRule="atLeast"/>
              <w:rPr>
                <w:rFonts w:ascii="Verdana" w:eastAsiaTheme="minorHAnsi" w:hAnsi="Verdana" w:cs="Arial"/>
                <w:sz w:val="18"/>
                <w:szCs w:val="18"/>
                <w:lang w:eastAsia="en-US"/>
              </w:rPr>
            </w:pPr>
            <w:r w:rsidRPr="007E60D4">
              <w:rPr>
                <w:rFonts w:ascii="Verdana" w:hAnsi="Verdana" w:cs="Arial"/>
                <w:noProof/>
                <w:sz w:val="18"/>
                <w:szCs w:val="18"/>
              </w:rPr>
              <w:fldChar w:fldCharType="begin">
                <w:ffData>
                  <w:name w:val="Text6"/>
                  <w:enabled/>
                  <w:calcOnExit w:val="0"/>
                  <w:textInput/>
                </w:ffData>
              </w:fldChar>
            </w:r>
            <w:r w:rsidR="0051687B" w:rsidRPr="007E60D4">
              <w:rPr>
                <w:rFonts w:ascii="Verdana" w:hAnsi="Verdana" w:cs="Arial"/>
                <w:noProof/>
                <w:sz w:val="18"/>
                <w:szCs w:val="18"/>
              </w:rPr>
              <w:instrText xml:space="preserve"> FORMTEXT </w:instrText>
            </w:r>
            <w:r w:rsidRPr="007E60D4">
              <w:rPr>
                <w:rFonts w:ascii="Verdana" w:hAnsi="Verdana" w:cs="Arial"/>
                <w:noProof/>
                <w:sz w:val="18"/>
                <w:szCs w:val="18"/>
              </w:rPr>
            </w:r>
            <w:r w:rsidRPr="007E60D4">
              <w:rPr>
                <w:rFonts w:ascii="Verdana" w:hAnsi="Verdana" w:cs="Arial"/>
                <w:noProof/>
                <w:sz w:val="18"/>
                <w:szCs w:val="18"/>
              </w:rPr>
              <w:fldChar w:fldCharType="separate"/>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Pr="007E60D4">
              <w:rPr>
                <w:rFonts w:ascii="Verdana" w:hAnsi="Verdana" w:cs="Arial"/>
                <w:noProof/>
                <w:sz w:val="18"/>
                <w:szCs w:val="18"/>
              </w:rPr>
              <w:fldChar w:fldCharType="end"/>
            </w:r>
          </w:p>
        </w:tc>
        <w:tc>
          <w:tcPr>
            <w:tcW w:w="2814" w:type="dxa"/>
            <w:tcBorders>
              <w:top w:val="single" w:sz="12" w:space="0" w:color="808080"/>
              <w:left w:val="single" w:sz="4" w:space="0" w:color="808080"/>
              <w:bottom w:val="single" w:sz="4" w:space="0" w:color="808080"/>
              <w:right w:val="single" w:sz="12" w:space="0" w:color="808080"/>
            </w:tcBorders>
            <w:shd w:val="clear" w:color="auto" w:fill="auto"/>
          </w:tcPr>
          <w:p w:rsidR="004F4AB4" w:rsidRPr="0011462D" w:rsidRDefault="00B71573" w:rsidP="005B5661">
            <w:pPr>
              <w:pStyle w:val="Standaard12ptinterlinie"/>
              <w:spacing w:line="260" w:lineRule="atLeast"/>
              <w:rPr>
                <w:rFonts w:ascii="Verdana" w:eastAsiaTheme="minorHAnsi" w:hAnsi="Verdana" w:cs="Arial"/>
                <w:sz w:val="18"/>
                <w:szCs w:val="18"/>
                <w:lang w:eastAsia="en-US"/>
              </w:rPr>
            </w:pPr>
            <w:r w:rsidRPr="007E60D4">
              <w:rPr>
                <w:rFonts w:ascii="Verdana" w:hAnsi="Verdana" w:cs="Arial"/>
                <w:noProof/>
                <w:sz w:val="18"/>
                <w:szCs w:val="18"/>
              </w:rPr>
              <w:fldChar w:fldCharType="begin">
                <w:ffData>
                  <w:name w:val="Text6"/>
                  <w:enabled/>
                  <w:calcOnExit w:val="0"/>
                  <w:textInput/>
                </w:ffData>
              </w:fldChar>
            </w:r>
            <w:r w:rsidR="0051687B" w:rsidRPr="007E60D4">
              <w:rPr>
                <w:rFonts w:ascii="Verdana" w:hAnsi="Verdana" w:cs="Arial"/>
                <w:noProof/>
                <w:sz w:val="18"/>
                <w:szCs w:val="18"/>
              </w:rPr>
              <w:instrText xml:space="preserve"> FORMTEXT </w:instrText>
            </w:r>
            <w:r w:rsidRPr="007E60D4">
              <w:rPr>
                <w:rFonts w:ascii="Verdana" w:hAnsi="Verdana" w:cs="Arial"/>
                <w:noProof/>
                <w:sz w:val="18"/>
                <w:szCs w:val="18"/>
              </w:rPr>
            </w:r>
            <w:r w:rsidRPr="007E60D4">
              <w:rPr>
                <w:rFonts w:ascii="Verdana" w:hAnsi="Verdana" w:cs="Arial"/>
                <w:noProof/>
                <w:sz w:val="18"/>
                <w:szCs w:val="18"/>
              </w:rPr>
              <w:fldChar w:fldCharType="separate"/>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Pr="007E60D4">
              <w:rPr>
                <w:rFonts w:ascii="Verdana" w:hAnsi="Verdana" w:cs="Arial"/>
                <w:noProof/>
                <w:sz w:val="18"/>
                <w:szCs w:val="18"/>
              </w:rPr>
              <w:fldChar w:fldCharType="end"/>
            </w:r>
          </w:p>
        </w:tc>
        <w:tc>
          <w:tcPr>
            <w:tcW w:w="2536" w:type="dxa"/>
            <w:tcBorders>
              <w:top w:val="single" w:sz="12" w:space="0" w:color="808080"/>
              <w:left w:val="single" w:sz="4" w:space="0" w:color="808080"/>
              <w:bottom w:val="single" w:sz="4" w:space="0" w:color="808080"/>
              <w:right w:val="single" w:sz="12" w:space="0" w:color="808080"/>
            </w:tcBorders>
            <w:shd w:val="clear" w:color="auto" w:fill="auto"/>
          </w:tcPr>
          <w:p w:rsidR="004F4AB4" w:rsidRPr="0011462D" w:rsidRDefault="00B71573" w:rsidP="005B5661">
            <w:pPr>
              <w:pStyle w:val="Standaard12ptinterlinie"/>
              <w:spacing w:line="260" w:lineRule="atLeast"/>
              <w:rPr>
                <w:rFonts w:ascii="Verdana" w:eastAsiaTheme="minorHAnsi" w:hAnsi="Verdana" w:cs="Arial"/>
                <w:sz w:val="18"/>
                <w:szCs w:val="18"/>
                <w:lang w:eastAsia="en-US"/>
              </w:rPr>
            </w:pPr>
            <w:r w:rsidRPr="007E60D4">
              <w:rPr>
                <w:rFonts w:ascii="Verdana" w:hAnsi="Verdana" w:cs="Arial"/>
                <w:noProof/>
                <w:sz w:val="18"/>
                <w:szCs w:val="18"/>
              </w:rPr>
              <w:fldChar w:fldCharType="begin">
                <w:ffData>
                  <w:name w:val="Text6"/>
                  <w:enabled/>
                  <w:calcOnExit w:val="0"/>
                  <w:textInput/>
                </w:ffData>
              </w:fldChar>
            </w:r>
            <w:r w:rsidR="0051687B" w:rsidRPr="007E60D4">
              <w:rPr>
                <w:rFonts w:ascii="Verdana" w:hAnsi="Verdana" w:cs="Arial"/>
                <w:noProof/>
                <w:sz w:val="18"/>
                <w:szCs w:val="18"/>
              </w:rPr>
              <w:instrText xml:space="preserve"> FORMTEXT </w:instrText>
            </w:r>
            <w:r w:rsidRPr="007E60D4">
              <w:rPr>
                <w:rFonts w:ascii="Verdana" w:hAnsi="Verdana" w:cs="Arial"/>
                <w:noProof/>
                <w:sz w:val="18"/>
                <w:szCs w:val="18"/>
              </w:rPr>
            </w:r>
            <w:r w:rsidRPr="007E60D4">
              <w:rPr>
                <w:rFonts w:ascii="Verdana" w:hAnsi="Verdana" w:cs="Arial"/>
                <w:noProof/>
                <w:sz w:val="18"/>
                <w:szCs w:val="18"/>
              </w:rPr>
              <w:fldChar w:fldCharType="separate"/>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0051687B" w:rsidRPr="007E60D4">
              <w:rPr>
                <w:rFonts w:ascii="Verdana" w:hAnsi="Verdana" w:cs="Arial"/>
                <w:noProof/>
                <w:sz w:val="18"/>
                <w:szCs w:val="18"/>
              </w:rPr>
              <w:t> </w:t>
            </w:r>
            <w:r w:rsidRPr="007E60D4">
              <w:rPr>
                <w:rFonts w:ascii="Verdana" w:hAnsi="Verdana" w:cs="Arial"/>
                <w:noProof/>
                <w:sz w:val="18"/>
                <w:szCs w:val="18"/>
              </w:rPr>
              <w:fldChar w:fldCharType="end"/>
            </w:r>
          </w:p>
        </w:tc>
      </w:tr>
    </w:tbl>
    <w:tbl>
      <w:tblPr>
        <w:tblpPr w:leftFromText="141" w:rightFromText="141" w:vertAnchor="text" w:horzAnchor="margin" w:tblpY="11"/>
        <w:tblW w:w="958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85" w:type="dxa"/>
          <w:left w:w="85" w:type="dxa"/>
          <w:bottom w:w="85" w:type="dxa"/>
          <w:right w:w="85" w:type="dxa"/>
        </w:tblCellMar>
        <w:tblLook w:val="0000" w:firstRow="0" w:lastRow="0" w:firstColumn="0" w:lastColumn="0" w:noHBand="0" w:noVBand="0"/>
      </w:tblPr>
      <w:tblGrid>
        <w:gridCol w:w="9583"/>
      </w:tblGrid>
      <w:tr w:rsidR="00C7465E" w:rsidRPr="00EF314D" w:rsidTr="000D598D">
        <w:trPr>
          <w:trHeight w:hRule="exact" w:val="1395"/>
        </w:trPr>
        <w:tc>
          <w:tcPr>
            <w:tcW w:w="9583" w:type="dxa"/>
            <w:tcBorders>
              <w:top w:val="single" w:sz="12" w:space="0" w:color="808080"/>
              <w:left w:val="single" w:sz="12" w:space="0" w:color="808080"/>
              <w:bottom w:val="single" w:sz="12" w:space="0" w:color="808080"/>
              <w:right w:val="single" w:sz="12" w:space="0" w:color="808080"/>
            </w:tcBorders>
            <w:shd w:val="clear" w:color="auto" w:fill="548DD4" w:themeFill="text2" w:themeFillTint="99"/>
          </w:tcPr>
          <w:p w:rsidR="00C7465E" w:rsidRDefault="00C7465E" w:rsidP="00C7465E">
            <w:pPr>
              <w:pStyle w:val="Lijstalinea"/>
              <w:numPr>
                <w:ilvl w:val="0"/>
                <w:numId w:val="36"/>
              </w:numPr>
              <w:rPr>
                <w:rFonts w:ascii="Verdana" w:hAnsi="Verdana" w:cs="Arial"/>
                <w:color w:val="FFFFFF" w:themeColor="background1"/>
                <w:sz w:val="18"/>
                <w:szCs w:val="18"/>
                <w:lang w:val="en-GB"/>
              </w:rPr>
            </w:pPr>
            <w:r w:rsidRPr="00C7465E">
              <w:rPr>
                <w:rFonts w:ascii="Verdana" w:hAnsi="Verdana" w:cs="Arial"/>
                <w:color w:val="FFFFFF" w:themeColor="background1"/>
                <w:sz w:val="18"/>
                <w:szCs w:val="18"/>
                <w:lang w:val="en-GB"/>
              </w:rPr>
              <w:t xml:space="preserve">Please also  provide an answer to the following two questions: </w:t>
            </w:r>
          </w:p>
          <w:p w:rsidR="00C7465E" w:rsidRDefault="00C7465E" w:rsidP="00C7465E">
            <w:pPr>
              <w:pStyle w:val="Standaard12ptinterlinie"/>
              <w:spacing w:line="260" w:lineRule="atLeast"/>
              <w:ind w:left="993" w:hanging="567"/>
              <w:rPr>
                <w:rFonts w:ascii="Verdana" w:eastAsiaTheme="minorHAnsi" w:hAnsi="Verdana" w:cs="Arial"/>
                <w:color w:val="FFFFFF" w:themeColor="background1"/>
                <w:sz w:val="18"/>
                <w:szCs w:val="18"/>
                <w:lang w:eastAsia="en-US"/>
              </w:rPr>
            </w:pPr>
            <w:r w:rsidRPr="00543616">
              <w:rPr>
                <w:rFonts w:ascii="Verdana" w:eastAsiaTheme="minorHAnsi" w:hAnsi="Verdana" w:cs="Arial"/>
                <w:color w:val="FFFFFF" w:themeColor="background1"/>
                <w:sz w:val="18"/>
                <w:szCs w:val="18"/>
                <w:lang w:eastAsia="en-US"/>
              </w:rPr>
              <w:t>-</w:t>
            </w:r>
            <w:r w:rsidRPr="00543616">
              <w:rPr>
                <w:rFonts w:ascii="Verdana" w:eastAsiaTheme="minorHAnsi" w:hAnsi="Verdana" w:cs="Arial"/>
                <w:color w:val="FFFFFF" w:themeColor="background1"/>
                <w:sz w:val="18"/>
                <w:szCs w:val="18"/>
                <w:lang w:eastAsia="en-US"/>
              </w:rPr>
              <w:tab/>
            </w:r>
            <w:r w:rsidRPr="00C7465E">
              <w:rPr>
                <w:rFonts w:ascii="Verdana" w:eastAsiaTheme="minorHAnsi" w:hAnsi="Verdana" w:cs="Arial"/>
                <w:i/>
                <w:color w:val="FFFFFF" w:themeColor="background1"/>
                <w:sz w:val="18"/>
                <w:szCs w:val="18"/>
                <w:lang w:eastAsia="en-US"/>
              </w:rPr>
              <w:t>To what extent have the four steps of Due Diligence been integrated in your company? Which steps do you still have to take? And what challenges do you face in this integration</w:t>
            </w:r>
            <w:r>
              <w:rPr>
                <w:rFonts w:ascii="Verdana" w:eastAsiaTheme="minorHAnsi" w:hAnsi="Verdana" w:cs="Arial"/>
                <w:i/>
                <w:color w:val="FFFFFF" w:themeColor="background1"/>
                <w:sz w:val="18"/>
                <w:szCs w:val="18"/>
                <w:lang w:eastAsia="en-US"/>
              </w:rPr>
              <w:t>?</w:t>
            </w:r>
          </w:p>
          <w:p w:rsidR="00C7465E" w:rsidRPr="002D242A" w:rsidRDefault="00C7465E" w:rsidP="00C7465E">
            <w:pPr>
              <w:pStyle w:val="Standaard12ptinterlinie"/>
              <w:spacing w:line="260" w:lineRule="atLeast"/>
              <w:ind w:left="993" w:hanging="567"/>
              <w:rPr>
                <w:rFonts w:ascii="Verdana" w:eastAsiaTheme="minorHAnsi" w:hAnsi="Verdana" w:cs="Arial"/>
                <w:i/>
                <w:color w:val="FFFFFF" w:themeColor="background1"/>
                <w:sz w:val="18"/>
                <w:szCs w:val="18"/>
                <w:lang w:eastAsia="en-US"/>
              </w:rPr>
            </w:pPr>
            <w:r w:rsidRPr="00C7465E">
              <w:rPr>
                <w:rFonts w:ascii="Verdana" w:hAnsi="Verdana" w:cs="Arial"/>
                <w:color w:val="FFFFFF" w:themeColor="background1"/>
                <w:sz w:val="18"/>
                <w:szCs w:val="18"/>
              </w:rPr>
              <w:t xml:space="preserve"> </w:t>
            </w:r>
            <w:r w:rsidRPr="00543616">
              <w:rPr>
                <w:rFonts w:ascii="Verdana" w:eastAsiaTheme="minorHAnsi" w:hAnsi="Verdana" w:cs="Arial"/>
                <w:color w:val="FFFFFF" w:themeColor="background1"/>
                <w:sz w:val="18"/>
                <w:szCs w:val="18"/>
                <w:lang w:eastAsia="en-US"/>
              </w:rPr>
              <w:t>-</w:t>
            </w:r>
            <w:r w:rsidRPr="00543616">
              <w:rPr>
                <w:rFonts w:ascii="Verdana" w:eastAsiaTheme="minorHAnsi" w:hAnsi="Verdana" w:cs="Arial"/>
                <w:color w:val="FFFFFF" w:themeColor="background1"/>
                <w:sz w:val="18"/>
                <w:szCs w:val="18"/>
                <w:lang w:eastAsia="en-US"/>
              </w:rPr>
              <w:tab/>
            </w:r>
            <w:r w:rsidRPr="00C7465E">
              <w:rPr>
                <w:rFonts w:ascii="Verdana" w:eastAsiaTheme="minorHAnsi" w:hAnsi="Verdana" w:cs="Arial"/>
                <w:i/>
                <w:color w:val="FFFFFF" w:themeColor="background1"/>
                <w:sz w:val="18"/>
                <w:szCs w:val="18"/>
                <w:lang w:eastAsia="en-US"/>
              </w:rPr>
              <w:t>To what extent have Due Diligence and the elimination of child labour become an integral part of your business case (and your cost price)?</w:t>
            </w:r>
          </w:p>
          <w:p w:rsidR="00C7465E" w:rsidRPr="00C7465E" w:rsidRDefault="00C7465E" w:rsidP="00C7465E">
            <w:pPr>
              <w:tabs>
                <w:tab w:val="left" w:pos="1035"/>
              </w:tabs>
              <w:spacing w:after="200" w:line="276" w:lineRule="auto"/>
              <w:ind w:left="360"/>
              <w:rPr>
                <w:rFonts w:ascii="Verdana" w:hAnsi="Verdana" w:cs="Arial"/>
                <w:color w:val="FFFFFF" w:themeColor="background1"/>
                <w:sz w:val="18"/>
                <w:szCs w:val="18"/>
                <w:lang w:val="en-GB"/>
              </w:rPr>
            </w:pPr>
          </w:p>
          <w:p w:rsidR="00C7465E" w:rsidRPr="00777A6E" w:rsidRDefault="00C7465E" w:rsidP="00C7465E">
            <w:pPr>
              <w:pStyle w:val="Standaard12ptinterlinie"/>
              <w:spacing w:line="260" w:lineRule="atLeast"/>
              <w:rPr>
                <w:rFonts w:ascii="Verdana" w:eastAsiaTheme="minorHAnsi" w:hAnsi="Verdana" w:cs="Arial"/>
                <w:color w:val="FFFFFF" w:themeColor="background1"/>
                <w:sz w:val="18"/>
                <w:szCs w:val="18"/>
                <w:lang w:eastAsia="en-US"/>
              </w:rPr>
            </w:pPr>
          </w:p>
        </w:tc>
      </w:tr>
      <w:tr w:rsidR="00C7465E" w:rsidRPr="007E60D4" w:rsidDel="005A54BF" w:rsidTr="009F1DBF">
        <w:trPr>
          <w:trHeight w:val="284"/>
        </w:trPr>
        <w:tc>
          <w:tcPr>
            <w:tcW w:w="9583" w:type="dxa"/>
            <w:tcBorders>
              <w:top w:val="single" w:sz="12" w:space="0" w:color="808080"/>
              <w:left w:val="single" w:sz="4" w:space="0" w:color="808080"/>
              <w:bottom w:val="single" w:sz="4" w:space="0" w:color="808080"/>
              <w:right w:val="single" w:sz="12" w:space="0" w:color="808080"/>
            </w:tcBorders>
            <w:shd w:val="clear" w:color="auto" w:fill="auto"/>
          </w:tcPr>
          <w:p w:rsidR="00C7465E" w:rsidRPr="007E60D4" w:rsidDel="005A54BF" w:rsidRDefault="00C7465E" w:rsidP="00C34789">
            <w:pPr>
              <w:pStyle w:val="Standaard12ptinterlinie"/>
              <w:spacing w:line="260" w:lineRule="atLeast"/>
              <w:rPr>
                <w:rFonts w:ascii="Verdana" w:hAnsi="Verdana" w:cs="Arial"/>
                <w:noProof/>
                <w:sz w:val="18"/>
                <w:szCs w:val="18"/>
              </w:rPr>
            </w:pPr>
            <w:r w:rsidRPr="007E60D4">
              <w:rPr>
                <w:rFonts w:ascii="Verdana" w:hAnsi="Verdana" w:cs="Arial"/>
                <w:noProof/>
                <w:sz w:val="18"/>
                <w:szCs w:val="18"/>
              </w:rPr>
              <w:fldChar w:fldCharType="begin">
                <w:ffData>
                  <w:name w:val="Text6"/>
                  <w:enabled/>
                  <w:calcOnExit w:val="0"/>
                  <w:textInput/>
                </w:ffData>
              </w:fldChar>
            </w:r>
            <w:r w:rsidRPr="007E60D4">
              <w:rPr>
                <w:rFonts w:ascii="Verdana" w:hAnsi="Verdana" w:cs="Arial"/>
                <w:noProof/>
                <w:sz w:val="18"/>
                <w:szCs w:val="18"/>
              </w:rPr>
              <w:instrText xml:space="preserve"> FORMTEXT </w:instrText>
            </w:r>
            <w:r w:rsidRPr="007E60D4">
              <w:rPr>
                <w:rFonts w:ascii="Verdana" w:hAnsi="Verdana" w:cs="Arial"/>
                <w:noProof/>
                <w:sz w:val="18"/>
                <w:szCs w:val="18"/>
              </w:rPr>
            </w:r>
            <w:r w:rsidRPr="007E60D4">
              <w:rPr>
                <w:rFonts w:ascii="Verdana" w:hAnsi="Verdana" w:cs="Arial"/>
                <w:noProof/>
                <w:sz w:val="18"/>
                <w:szCs w:val="18"/>
              </w:rPr>
              <w:fldChar w:fldCharType="separate"/>
            </w:r>
            <w:r w:rsidRPr="007E60D4">
              <w:rPr>
                <w:rFonts w:ascii="Verdana" w:hAnsi="Verdana" w:cs="Arial"/>
                <w:noProof/>
                <w:sz w:val="18"/>
                <w:szCs w:val="18"/>
              </w:rPr>
              <w:t> </w:t>
            </w:r>
            <w:r w:rsidRPr="007E60D4">
              <w:rPr>
                <w:rFonts w:ascii="Verdana" w:hAnsi="Verdana" w:cs="Arial"/>
                <w:noProof/>
                <w:sz w:val="18"/>
                <w:szCs w:val="18"/>
              </w:rPr>
              <w:t> </w:t>
            </w:r>
            <w:r w:rsidRPr="007E60D4">
              <w:rPr>
                <w:rFonts w:ascii="Verdana" w:hAnsi="Verdana" w:cs="Arial"/>
                <w:noProof/>
                <w:sz w:val="18"/>
                <w:szCs w:val="18"/>
              </w:rPr>
              <w:t> </w:t>
            </w:r>
            <w:r w:rsidRPr="007E60D4">
              <w:rPr>
                <w:rFonts w:ascii="Verdana" w:hAnsi="Verdana" w:cs="Arial"/>
                <w:noProof/>
                <w:sz w:val="18"/>
                <w:szCs w:val="18"/>
              </w:rPr>
              <w:t> </w:t>
            </w:r>
            <w:r w:rsidRPr="007E60D4">
              <w:rPr>
                <w:rFonts w:ascii="Verdana" w:hAnsi="Verdana" w:cs="Arial"/>
                <w:noProof/>
                <w:sz w:val="18"/>
                <w:szCs w:val="18"/>
              </w:rPr>
              <w:t> </w:t>
            </w:r>
            <w:r w:rsidRPr="007E60D4">
              <w:rPr>
                <w:rFonts w:ascii="Verdana" w:hAnsi="Verdana" w:cs="Arial"/>
                <w:noProof/>
                <w:sz w:val="18"/>
                <w:szCs w:val="18"/>
              </w:rPr>
              <w:fldChar w:fldCharType="end"/>
            </w:r>
          </w:p>
        </w:tc>
      </w:tr>
    </w:tbl>
    <w:p w:rsidR="00C7465E" w:rsidRDefault="00C7465E" w:rsidP="001F312A">
      <w:pPr>
        <w:rPr>
          <w:rFonts w:ascii="Verdana" w:hAnsi="Verdana"/>
          <w:b/>
          <w:szCs w:val="18"/>
          <w:lang w:val="en-GB"/>
        </w:rPr>
      </w:pPr>
    </w:p>
    <w:p w:rsidR="001F312A" w:rsidRDefault="001F312A" w:rsidP="007E60D4">
      <w:pPr>
        <w:pStyle w:val="Lijstalinea"/>
        <w:numPr>
          <w:ilvl w:val="0"/>
          <w:numId w:val="33"/>
        </w:numPr>
        <w:ind w:left="567" w:hanging="567"/>
        <w:rPr>
          <w:rFonts w:ascii="Verdana" w:hAnsi="Verdana"/>
          <w:b/>
          <w:szCs w:val="18"/>
          <w:lang w:val="en-GB"/>
        </w:rPr>
      </w:pPr>
      <w:r w:rsidRPr="007E60D4">
        <w:rPr>
          <w:rFonts w:ascii="Verdana" w:hAnsi="Verdana"/>
          <w:b/>
          <w:szCs w:val="18"/>
          <w:lang w:val="en-GB" w:eastAsia="nl-NL"/>
        </w:rPr>
        <w:t>Financial Reporting</w:t>
      </w:r>
    </w:p>
    <w:tbl>
      <w:tblPr>
        <w:tblpPr w:leftFromText="141" w:rightFromText="141" w:vertAnchor="text" w:horzAnchor="margin" w:tblpY="11"/>
        <w:tblW w:w="95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85" w:type="dxa"/>
          <w:left w:w="85" w:type="dxa"/>
          <w:bottom w:w="85" w:type="dxa"/>
          <w:right w:w="85" w:type="dxa"/>
        </w:tblCellMar>
        <w:tblLook w:val="0000" w:firstRow="0" w:lastRow="0" w:firstColumn="0" w:lastColumn="0" w:noHBand="0" w:noVBand="0"/>
      </w:tblPr>
      <w:tblGrid>
        <w:gridCol w:w="9598"/>
      </w:tblGrid>
      <w:tr w:rsidR="00761940" w:rsidRPr="00EF314D" w:rsidTr="000D598D">
        <w:trPr>
          <w:trHeight w:hRule="exact" w:val="2525"/>
        </w:trPr>
        <w:tc>
          <w:tcPr>
            <w:tcW w:w="9598" w:type="dxa"/>
            <w:tcBorders>
              <w:top w:val="single" w:sz="12" w:space="0" w:color="808080"/>
              <w:left w:val="single" w:sz="12" w:space="0" w:color="808080"/>
              <w:bottom w:val="single" w:sz="12" w:space="0" w:color="808080"/>
              <w:right w:val="single" w:sz="12" w:space="0" w:color="808080"/>
            </w:tcBorders>
            <w:shd w:val="clear" w:color="auto" w:fill="548DD4" w:themeFill="text2" w:themeFillTint="99"/>
          </w:tcPr>
          <w:p w:rsidR="000234AF" w:rsidRDefault="00CC712A" w:rsidP="002D242A">
            <w:pPr>
              <w:pStyle w:val="Standaard12ptinterlinie"/>
              <w:numPr>
                <w:ilvl w:val="0"/>
                <w:numId w:val="35"/>
              </w:numPr>
              <w:spacing w:line="260" w:lineRule="atLeast"/>
              <w:rPr>
                <w:rFonts w:ascii="Verdana" w:eastAsiaTheme="minorHAnsi" w:hAnsi="Verdana" w:cs="Arial"/>
                <w:color w:val="FFFFFF" w:themeColor="background1"/>
                <w:sz w:val="18"/>
                <w:szCs w:val="18"/>
                <w:lang w:eastAsia="en-US"/>
              </w:rPr>
            </w:pPr>
            <w:r w:rsidRPr="001F312A">
              <w:rPr>
                <w:rFonts w:ascii="Verdana" w:hAnsi="Verdana" w:cs="Arial"/>
                <w:color w:val="FFFFFF" w:themeColor="background1"/>
                <w:sz w:val="18"/>
                <w:szCs w:val="18"/>
              </w:rPr>
              <w:lastRenderedPageBreak/>
              <w:t xml:space="preserve">Please fill </w:t>
            </w:r>
            <w:r>
              <w:rPr>
                <w:rFonts w:ascii="Verdana" w:hAnsi="Verdana" w:cs="Arial"/>
                <w:color w:val="FFFFFF" w:themeColor="background1"/>
                <w:sz w:val="18"/>
                <w:szCs w:val="18"/>
              </w:rPr>
              <w:t>in</w:t>
            </w:r>
            <w:r w:rsidRPr="001F312A">
              <w:rPr>
                <w:rFonts w:ascii="Verdana" w:hAnsi="Verdana" w:cs="Arial"/>
                <w:color w:val="FFFFFF" w:themeColor="background1"/>
                <w:sz w:val="18"/>
                <w:szCs w:val="18"/>
              </w:rPr>
              <w:t xml:space="preserve"> the realised </w:t>
            </w:r>
            <w:r>
              <w:rPr>
                <w:rFonts w:ascii="Verdana" w:hAnsi="Verdana" w:cs="Arial"/>
                <w:color w:val="FFFFFF" w:themeColor="background1"/>
                <w:sz w:val="18"/>
                <w:szCs w:val="18"/>
              </w:rPr>
              <w:t>costs per result</w:t>
            </w:r>
            <w:r w:rsidRPr="001F312A">
              <w:rPr>
                <w:rFonts w:ascii="Verdana" w:hAnsi="Verdana" w:cs="Arial"/>
                <w:color w:val="FFFFFF" w:themeColor="background1"/>
                <w:sz w:val="18"/>
                <w:szCs w:val="18"/>
              </w:rPr>
              <w:t xml:space="preserve"> for this reporting period in the </w:t>
            </w:r>
            <w:r w:rsidRPr="00761940">
              <w:rPr>
                <w:rFonts w:ascii="Verdana" w:hAnsi="Verdana" w:cs="Arial"/>
                <w:color w:val="FFFFFF" w:themeColor="background1"/>
                <w:sz w:val="18"/>
                <w:szCs w:val="18"/>
              </w:rPr>
              <w:t>financial reporting tool</w:t>
            </w:r>
            <w:r>
              <w:rPr>
                <w:rFonts w:ascii="Verdana" w:hAnsi="Verdana" w:cs="Arial"/>
                <w:color w:val="FFFFFF" w:themeColor="background1"/>
                <w:sz w:val="18"/>
                <w:szCs w:val="18"/>
              </w:rPr>
              <w:t xml:space="preserve"> (sent to you by email) </w:t>
            </w:r>
            <w:r w:rsidRPr="001F312A">
              <w:rPr>
                <w:rFonts w:ascii="Verdana" w:hAnsi="Verdana" w:cs="Arial"/>
                <w:color w:val="FFFFFF" w:themeColor="background1"/>
                <w:sz w:val="18"/>
                <w:szCs w:val="18"/>
              </w:rPr>
              <w:t xml:space="preserve">and </w:t>
            </w:r>
            <w:r>
              <w:rPr>
                <w:rFonts w:ascii="Verdana" w:hAnsi="Verdana" w:cs="Arial"/>
                <w:color w:val="FFFFFF" w:themeColor="background1"/>
                <w:sz w:val="18"/>
                <w:szCs w:val="18"/>
              </w:rPr>
              <w:t>send</w:t>
            </w:r>
            <w:r w:rsidRPr="001F312A">
              <w:rPr>
                <w:rFonts w:ascii="Verdana" w:hAnsi="Verdana" w:cs="Arial"/>
                <w:color w:val="FFFFFF" w:themeColor="background1"/>
                <w:sz w:val="18"/>
                <w:szCs w:val="18"/>
              </w:rPr>
              <w:t xml:space="preserve"> </w:t>
            </w:r>
            <w:r>
              <w:rPr>
                <w:rFonts w:ascii="Verdana" w:hAnsi="Verdana" w:cs="Arial"/>
                <w:color w:val="FFFFFF" w:themeColor="background1"/>
                <w:sz w:val="18"/>
                <w:szCs w:val="18"/>
              </w:rPr>
              <w:t xml:space="preserve">with </w:t>
            </w:r>
            <w:r w:rsidRPr="001F312A">
              <w:rPr>
                <w:rFonts w:ascii="Verdana" w:hAnsi="Verdana" w:cs="Arial"/>
                <w:color w:val="FFFFFF" w:themeColor="background1"/>
                <w:sz w:val="18"/>
                <w:szCs w:val="18"/>
              </w:rPr>
              <w:t xml:space="preserve">this </w:t>
            </w:r>
            <w:r>
              <w:rPr>
                <w:rFonts w:ascii="Verdana" w:hAnsi="Verdana" w:cs="Arial"/>
                <w:color w:val="FFFFFF" w:themeColor="background1"/>
                <w:sz w:val="18"/>
                <w:szCs w:val="18"/>
              </w:rPr>
              <w:t xml:space="preserve">progress </w:t>
            </w:r>
            <w:r w:rsidRPr="001F312A">
              <w:rPr>
                <w:rFonts w:ascii="Verdana" w:hAnsi="Verdana" w:cs="Arial"/>
                <w:color w:val="FFFFFF" w:themeColor="background1"/>
                <w:sz w:val="18"/>
                <w:szCs w:val="18"/>
              </w:rPr>
              <w:t xml:space="preserve">report </w:t>
            </w:r>
            <w:r>
              <w:rPr>
                <w:rFonts w:ascii="Verdana" w:hAnsi="Verdana" w:cs="Arial"/>
                <w:color w:val="FFFFFF" w:themeColor="background1"/>
                <w:sz w:val="18"/>
                <w:szCs w:val="18"/>
              </w:rPr>
              <w:t xml:space="preserve">as an attachment </w:t>
            </w:r>
            <w:r w:rsidR="007970E0">
              <w:rPr>
                <w:rFonts w:ascii="Verdana" w:hAnsi="Verdana" w:cs="Arial"/>
                <w:color w:val="FFFFFF" w:themeColor="background1"/>
                <w:sz w:val="18"/>
                <w:szCs w:val="18"/>
              </w:rPr>
              <w:t>by</w:t>
            </w:r>
            <w:r>
              <w:rPr>
                <w:rFonts w:ascii="Verdana" w:hAnsi="Verdana" w:cs="Arial"/>
                <w:color w:val="FFFFFF" w:themeColor="background1"/>
                <w:sz w:val="18"/>
                <w:szCs w:val="18"/>
              </w:rPr>
              <w:t xml:space="preserve"> email</w:t>
            </w:r>
            <w:r w:rsidR="00761940" w:rsidRPr="001F312A">
              <w:rPr>
                <w:rFonts w:ascii="Verdana" w:hAnsi="Verdana" w:cs="Arial"/>
                <w:color w:val="FFFFFF" w:themeColor="background1"/>
                <w:sz w:val="18"/>
                <w:szCs w:val="18"/>
              </w:rPr>
              <w:t>.</w:t>
            </w:r>
            <w:r w:rsidR="00541239">
              <w:rPr>
                <w:rFonts w:ascii="Verdana" w:hAnsi="Verdana" w:cs="Arial"/>
                <w:color w:val="FFFFFF" w:themeColor="background1"/>
                <w:sz w:val="18"/>
                <w:szCs w:val="18"/>
              </w:rPr>
              <w:t xml:space="preserve"> </w:t>
            </w:r>
            <w:r w:rsidR="000234AF" w:rsidRPr="000234AF">
              <w:rPr>
                <w:rFonts w:ascii="Verdana" w:eastAsiaTheme="minorHAnsi" w:hAnsi="Verdana" w:cs="Arial"/>
                <w:color w:val="FFFFFF" w:themeColor="background1"/>
                <w:sz w:val="18"/>
                <w:szCs w:val="18"/>
                <w:lang w:eastAsia="en-US"/>
              </w:rPr>
              <w:t xml:space="preserve">The realised costs must correspond </w:t>
            </w:r>
            <w:r w:rsidR="000234AF">
              <w:rPr>
                <w:rFonts w:ascii="Verdana" w:eastAsiaTheme="minorHAnsi" w:hAnsi="Verdana" w:cs="Arial"/>
                <w:color w:val="FFFFFF" w:themeColor="background1"/>
                <w:sz w:val="18"/>
                <w:szCs w:val="18"/>
                <w:lang w:eastAsia="en-US"/>
              </w:rPr>
              <w:t xml:space="preserve">with the results and </w:t>
            </w:r>
            <w:r w:rsidR="000234AF" w:rsidRPr="000234AF">
              <w:rPr>
                <w:rFonts w:ascii="Verdana" w:eastAsiaTheme="minorHAnsi" w:hAnsi="Verdana" w:cs="Arial"/>
                <w:color w:val="FFFFFF" w:themeColor="background1"/>
                <w:sz w:val="18"/>
                <w:szCs w:val="18"/>
                <w:lang w:eastAsia="en-US"/>
              </w:rPr>
              <w:t xml:space="preserve">budget according to the </w:t>
            </w:r>
            <w:r w:rsidR="00495B70">
              <w:rPr>
                <w:rFonts w:ascii="Verdana" w:hAnsi="Verdana" w:cs="Arial"/>
                <w:color w:val="FFFFFF" w:themeColor="background1"/>
                <w:sz w:val="18"/>
                <w:szCs w:val="18"/>
              </w:rPr>
              <w:t xml:space="preserve">(amended) </w:t>
            </w:r>
            <w:r w:rsidR="000234AF" w:rsidRPr="000234AF">
              <w:rPr>
                <w:rFonts w:ascii="Verdana" w:eastAsiaTheme="minorHAnsi" w:hAnsi="Verdana" w:cs="Arial"/>
                <w:color w:val="FFFFFF" w:themeColor="background1"/>
                <w:sz w:val="18"/>
                <w:szCs w:val="18"/>
                <w:lang w:eastAsia="en-US"/>
              </w:rPr>
              <w:t>Grant Decision.</w:t>
            </w:r>
            <w:r w:rsidR="002D242A">
              <w:rPr>
                <w:rFonts w:ascii="Verdana" w:eastAsiaTheme="minorHAnsi" w:hAnsi="Verdana" w:cs="Arial"/>
                <w:color w:val="FFFFFF" w:themeColor="background1"/>
                <w:sz w:val="18"/>
                <w:szCs w:val="18"/>
                <w:lang w:eastAsia="en-US"/>
              </w:rPr>
              <w:t xml:space="preserve"> </w:t>
            </w:r>
            <w:r w:rsidR="002D242A">
              <w:t xml:space="preserve"> </w:t>
            </w:r>
            <w:r w:rsidR="002D242A" w:rsidRPr="002D242A">
              <w:rPr>
                <w:rFonts w:ascii="Verdana" w:eastAsiaTheme="minorHAnsi" w:hAnsi="Verdana" w:cs="Arial"/>
                <w:color w:val="FFFFFF" w:themeColor="background1"/>
                <w:sz w:val="18"/>
                <w:szCs w:val="18"/>
                <w:lang w:eastAsia="en-US"/>
              </w:rPr>
              <w:t>RVO.nl will determine the final subsidy amount</w:t>
            </w:r>
            <w:r w:rsidR="002D242A">
              <w:rPr>
                <w:rFonts w:ascii="Verdana" w:eastAsiaTheme="minorHAnsi" w:hAnsi="Verdana" w:cs="Arial"/>
                <w:color w:val="FFFFFF" w:themeColor="background1"/>
                <w:sz w:val="18"/>
                <w:szCs w:val="18"/>
                <w:lang w:eastAsia="en-US"/>
              </w:rPr>
              <w:t xml:space="preserve"> on </w:t>
            </w:r>
            <w:r>
              <w:rPr>
                <w:rFonts w:ascii="Verdana" w:eastAsiaTheme="minorHAnsi" w:hAnsi="Verdana" w:cs="Arial"/>
                <w:color w:val="FFFFFF" w:themeColor="background1"/>
                <w:sz w:val="18"/>
                <w:szCs w:val="18"/>
                <w:lang w:eastAsia="en-US"/>
              </w:rPr>
              <w:t xml:space="preserve">the </w:t>
            </w:r>
            <w:r w:rsidR="002D242A">
              <w:rPr>
                <w:rFonts w:ascii="Verdana" w:eastAsiaTheme="minorHAnsi" w:hAnsi="Verdana" w:cs="Arial"/>
                <w:color w:val="FFFFFF" w:themeColor="background1"/>
                <w:sz w:val="18"/>
                <w:szCs w:val="18"/>
                <w:lang w:eastAsia="en-US"/>
              </w:rPr>
              <w:t>basis of these actual realised costs;</w:t>
            </w:r>
          </w:p>
          <w:p w:rsidR="00777A6E" w:rsidRPr="00777A6E" w:rsidRDefault="00761940" w:rsidP="009F1DBF">
            <w:pPr>
              <w:pStyle w:val="Standaard12ptinterlinie"/>
              <w:numPr>
                <w:ilvl w:val="0"/>
                <w:numId w:val="35"/>
              </w:numPr>
              <w:spacing w:line="260" w:lineRule="atLeast"/>
              <w:ind w:left="709" w:hanging="425"/>
              <w:rPr>
                <w:rFonts w:ascii="Verdana" w:eastAsiaTheme="minorHAnsi" w:hAnsi="Verdana" w:cs="Arial"/>
                <w:color w:val="FFFFFF" w:themeColor="background1"/>
                <w:sz w:val="18"/>
                <w:szCs w:val="18"/>
                <w:lang w:eastAsia="en-US"/>
              </w:rPr>
            </w:pPr>
            <w:r w:rsidRPr="001F312A">
              <w:rPr>
                <w:rFonts w:ascii="Verdana" w:eastAsiaTheme="minorHAnsi" w:hAnsi="Verdana" w:cs="Arial"/>
                <w:color w:val="FFFFFF" w:themeColor="background1"/>
                <w:sz w:val="18"/>
                <w:szCs w:val="18"/>
                <w:lang w:eastAsia="en-US"/>
              </w:rPr>
              <w:t xml:space="preserve">If the total realised costs </w:t>
            </w:r>
            <w:r w:rsidR="00CC712A">
              <w:rPr>
                <w:rFonts w:ascii="Verdana" w:eastAsiaTheme="minorHAnsi" w:hAnsi="Verdana" w:cs="Arial"/>
                <w:color w:val="FFFFFF" w:themeColor="background1"/>
                <w:sz w:val="18"/>
                <w:szCs w:val="18"/>
                <w:lang w:eastAsia="en-US"/>
              </w:rPr>
              <w:t>deviate</w:t>
            </w:r>
            <w:r w:rsidR="00CC712A" w:rsidRPr="001F312A">
              <w:rPr>
                <w:rFonts w:ascii="Verdana" w:eastAsiaTheme="minorHAnsi" w:hAnsi="Verdana" w:cs="Arial"/>
                <w:color w:val="FFFFFF" w:themeColor="background1"/>
                <w:sz w:val="18"/>
                <w:szCs w:val="18"/>
                <w:lang w:eastAsia="en-US"/>
              </w:rPr>
              <w:t xml:space="preserve"> </w:t>
            </w:r>
            <w:r w:rsidRPr="001F312A">
              <w:rPr>
                <w:rFonts w:ascii="Verdana" w:eastAsiaTheme="minorHAnsi" w:hAnsi="Verdana" w:cs="Arial"/>
                <w:color w:val="FFFFFF" w:themeColor="background1"/>
                <w:sz w:val="18"/>
                <w:szCs w:val="18"/>
                <w:lang w:eastAsia="en-US"/>
              </w:rPr>
              <w:t xml:space="preserve">from the approved budget in the </w:t>
            </w:r>
            <w:r w:rsidR="00495B70">
              <w:rPr>
                <w:rFonts w:ascii="Verdana" w:hAnsi="Verdana" w:cs="Arial"/>
                <w:color w:val="FFFFFF" w:themeColor="background1"/>
                <w:sz w:val="18"/>
                <w:szCs w:val="18"/>
              </w:rPr>
              <w:t xml:space="preserve">(amended) </w:t>
            </w:r>
            <w:r w:rsidRPr="001F312A">
              <w:rPr>
                <w:rFonts w:ascii="Verdana" w:eastAsiaTheme="minorHAnsi" w:hAnsi="Verdana" w:cs="Arial"/>
                <w:color w:val="FFFFFF" w:themeColor="background1"/>
                <w:sz w:val="18"/>
                <w:szCs w:val="18"/>
                <w:lang w:eastAsia="en-US"/>
              </w:rPr>
              <w:t>Grant Decision by more than 25%</w:t>
            </w:r>
            <w:r w:rsidR="000234AF">
              <w:rPr>
                <w:rFonts w:ascii="Verdana" w:eastAsiaTheme="minorHAnsi" w:hAnsi="Verdana" w:cs="Arial"/>
                <w:color w:val="FFFFFF" w:themeColor="background1"/>
                <w:sz w:val="18"/>
                <w:szCs w:val="18"/>
                <w:lang w:eastAsia="en-US"/>
              </w:rPr>
              <w:t xml:space="preserve"> </w:t>
            </w:r>
            <w:r w:rsidR="000234AF" w:rsidRPr="000234AF">
              <w:rPr>
                <w:rFonts w:ascii="Verdana" w:eastAsiaTheme="minorHAnsi" w:hAnsi="Verdana" w:cs="Arial"/>
                <w:color w:val="FFFFFF" w:themeColor="background1"/>
                <w:sz w:val="18"/>
                <w:szCs w:val="18"/>
                <w:lang w:eastAsia="en-US"/>
              </w:rPr>
              <w:t>(per result)</w:t>
            </w:r>
            <w:r w:rsidRPr="001F312A">
              <w:rPr>
                <w:rFonts w:ascii="Verdana" w:eastAsiaTheme="minorHAnsi" w:hAnsi="Verdana" w:cs="Arial"/>
                <w:color w:val="FFFFFF" w:themeColor="background1"/>
                <w:sz w:val="18"/>
                <w:szCs w:val="18"/>
                <w:lang w:eastAsia="en-US"/>
              </w:rPr>
              <w:t xml:space="preserve">, please provide </w:t>
            </w:r>
            <w:r w:rsidR="00777A6E">
              <w:rPr>
                <w:rFonts w:ascii="Verdana" w:eastAsiaTheme="minorHAnsi" w:hAnsi="Verdana" w:cs="Arial"/>
                <w:color w:val="FFFFFF" w:themeColor="background1"/>
                <w:sz w:val="18"/>
                <w:szCs w:val="18"/>
                <w:lang w:eastAsia="en-US"/>
              </w:rPr>
              <w:t xml:space="preserve">below </w:t>
            </w:r>
            <w:r w:rsidRPr="001F312A">
              <w:rPr>
                <w:rFonts w:ascii="Verdana" w:eastAsiaTheme="minorHAnsi" w:hAnsi="Verdana" w:cs="Arial"/>
                <w:color w:val="FFFFFF" w:themeColor="background1"/>
                <w:sz w:val="18"/>
                <w:szCs w:val="18"/>
                <w:lang w:eastAsia="en-US"/>
              </w:rPr>
              <w:t xml:space="preserve">an explanation for the </w:t>
            </w:r>
            <w:r w:rsidR="00CC712A">
              <w:rPr>
                <w:rFonts w:ascii="Verdana" w:eastAsiaTheme="minorHAnsi" w:hAnsi="Verdana" w:cs="Arial"/>
                <w:color w:val="FFFFFF" w:themeColor="background1"/>
                <w:sz w:val="18"/>
                <w:szCs w:val="18"/>
                <w:lang w:eastAsia="en-US"/>
              </w:rPr>
              <w:t>deviation(</w:t>
            </w:r>
            <w:r w:rsidR="00CC712A" w:rsidRPr="001F312A">
              <w:rPr>
                <w:rFonts w:ascii="Verdana" w:eastAsiaTheme="minorHAnsi" w:hAnsi="Verdana" w:cs="Arial"/>
                <w:color w:val="FFFFFF" w:themeColor="background1"/>
                <w:sz w:val="18"/>
                <w:szCs w:val="18"/>
                <w:lang w:eastAsia="en-US"/>
              </w:rPr>
              <w:t>s</w:t>
            </w:r>
            <w:r w:rsidR="00CC712A">
              <w:rPr>
                <w:rFonts w:ascii="Verdana" w:eastAsiaTheme="minorHAnsi" w:hAnsi="Verdana" w:cs="Arial"/>
                <w:color w:val="FFFFFF" w:themeColor="background1"/>
                <w:sz w:val="18"/>
                <w:szCs w:val="18"/>
                <w:lang w:eastAsia="en-US"/>
              </w:rPr>
              <w:t>)</w:t>
            </w:r>
            <w:r w:rsidR="00CC712A" w:rsidRPr="001F312A">
              <w:rPr>
                <w:rFonts w:ascii="Verdana" w:eastAsiaTheme="minorHAnsi" w:hAnsi="Verdana" w:cs="Arial"/>
                <w:color w:val="FFFFFF" w:themeColor="background1"/>
                <w:sz w:val="18"/>
                <w:szCs w:val="18"/>
                <w:lang w:eastAsia="en-US"/>
              </w:rPr>
              <w:t xml:space="preserve"> </w:t>
            </w:r>
            <w:r w:rsidRPr="001F312A">
              <w:rPr>
                <w:rFonts w:ascii="Verdana" w:eastAsiaTheme="minorHAnsi" w:hAnsi="Verdana" w:cs="Arial"/>
                <w:color w:val="FFFFFF" w:themeColor="background1"/>
                <w:sz w:val="18"/>
                <w:szCs w:val="18"/>
                <w:lang w:eastAsia="en-US"/>
              </w:rPr>
              <w:t xml:space="preserve">and </w:t>
            </w:r>
            <w:r w:rsidR="00CC712A" w:rsidRPr="001F312A">
              <w:rPr>
                <w:rFonts w:ascii="Verdana" w:eastAsiaTheme="minorHAnsi" w:hAnsi="Verdana" w:cs="Arial"/>
                <w:color w:val="FFFFFF" w:themeColor="background1"/>
                <w:sz w:val="18"/>
                <w:szCs w:val="18"/>
                <w:lang w:eastAsia="en-US"/>
              </w:rPr>
              <w:t xml:space="preserve">(if applicable) </w:t>
            </w:r>
            <w:r w:rsidRPr="001F312A">
              <w:rPr>
                <w:rFonts w:ascii="Verdana" w:eastAsiaTheme="minorHAnsi" w:hAnsi="Verdana" w:cs="Arial"/>
                <w:color w:val="FFFFFF" w:themeColor="background1"/>
                <w:sz w:val="18"/>
                <w:szCs w:val="18"/>
                <w:lang w:eastAsia="en-US"/>
              </w:rPr>
              <w:t>how this will influence the project</w:t>
            </w:r>
            <w:r w:rsidR="00777A6E">
              <w:rPr>
                <w:rFonts w:ascii="Verdana" w:eastAsiaTheme="minorHAnsi" w:hAnsi="Verdana" w:cs="Arial"/>
                <w:color w:val="FFFFFF" w:themeColor="background1"/>
                <w:sz w:val="18"/>
                <w:szCs w:val="18"/>
                <w:lang w:eastAsia="en-US"/>
              </w:rPr>
              <w:t xml:space="preserve"> and</w:t>
            </w:r>
            <w:r w:rsidR="00777A6E" w:rsidRPr="001F312A">
              <w:rPr>
                <w:rFonts w:ascii="Verdana" w:eastAsiaTheme="minorHAnsi" w:hAnsi="Verdana" w:cs="Arial"/>
                <w:color w:val="FFFFFF" w:themeColor="background1"/>
                <w:sz w:val="18"/>
                <w:szCs w:val="18"/>
                <w:lang w:eastAsia="en-US"/>
              </w:rPr>
              <w:t xml:space="preserve"> submit a budget change request for RVO.nl's approval</w:t>
            </w:r>
            <w:r w:rsidR="00777A6E">
              <w:rPr>
                <w:rFonts w:ascii="Verdana" w:eastAsiaTheme="minorHAnsi" w:hAnsi="Verdana" w:cs="Arial"/>
                <w:color w:val="FFFFFF" w:themeColor="background1"/>
                <w:sz w:val="18"/>
                <w:szCs w:val="18"/>
                <w:lang w:eastAsia="en-US"/>
              </w:rPr>
              <w:t>.</w:t>
            </w:r>
          </w:p>
        </w:tc>
      </w:tr>
      <w:tr w:rsidR="00761940" w:rsidRPr="00511503" w:rsidDel="005A54BF" w:rsidTr="009F1DBF">
        <w:trPr>
          <w:trHeight w:val="321"/>
        </w:trPr>
        <w:tc>
          <w:tcPr>
            <w:tcW w:w="9598" w:type="dxa"/>
            <w:tcBorders>
              <w:top w:val="single" w:sz="12" w:space="0" w:color="808080"/>
              <w:left w:val="single" w:sz="4" w:space="0" w:color="808080"/>
              <w:bottom w:val="single" w:sz="4" w:space="0" w:color="808080"/>
              <w:right w:val="single" w:sz="12" w:space="0" w:color="808080"/>
            </w:tcBorders>
            <w:shd w:val="clear" w:color="auto" w:fill="auto"/>
          </w:tcPr>
          <w:p w:rsidR="00761940" w:rsidRPr="007E60D4" w:rsidDel="005A54BF" w:rsidRDefault="00B71573" w:rsidP="00761940">
            <w:pPr>
              <w:pStyle w:val="Standaard12ptinterlinie"/>
              <w:spacing w:line="260" w:lineRule="atLeast"/>
              <w:rPr>
                <w:rFonts w:ascii="Verdana" w:hAnsi="Verdana" w:cs="Arial"/>
                <w:noProof/>
                <w:sz w:val="18"/>
                <w:szCs w:val="18"/>
              </w:rPr>
            </w:pPr>
            <w:r w:rsidRPr="007E60D4">
              <w:rPr>
                <w:rFonts w:ascii="Verdana" w:hAnsi="Verdana" w:cs="Arial"/>
                <w:noProof/>
                <w:sz w:val="18"/>
                <w:szCs w:val="18"/>
              </w:rPr>
              <w:fldChar w:fldCharType="begin">
                <w:ffData>
                  <w:name w:val="Text6"/>
                  <w:enabled/>
                  <w:calcOnExit w:val="0"/>
                  <w:textInput/>
                </w:ffData>
              </w:fldChar>
            </w:r>
            <w:r w:rsidR="00761940" w:rsidRPr="007E60D4">
              <w:rPr>
                <w:rFonts w:ascii="Verdana" w:hAnsi="Verdana" w:cs="Arial"/>
                <w:noProof/>
                <w:sz w:val="18"/>
                <w:szCs w:val="18"/>
              </w:rPr>
              <w:instrText xml:space="preserve"> FORMTEXT </w:instrText>
            </w:r>
            <w:r w:rsidRPr="007E60D4">
              <w:rPr>
                <w:rFonts w:ascii="Verdana" w:hAnsi="Verdana" w:cs="Arial"/>
                <w:noProof/>
                <w:sz w:val="18"/>
                <w:szCs w:val="18"/>
              </w:rPr>
            </w:r>
            <w:r w:rsidRPr="007E60D4">
              <w:rPr>
                <w:rFonts w:ascii="Verdana" w:hAnsi="Verdana" w:cs="Arial"/>
                <w:noProof/>
                <w:sz w:val="18"/>
                <w:szCs w:val="18"/>
              </w:rPr>
              <w:fldChar w:fldCharType="separate"/>
            </w:r>
            <w:r w:rsidR="00761940" w:rsidRPr="007E60D4">
              <w:rPr>
                <w:rFonts w:ascii="Verdana" w:hAnsi="Verdana" w:cs="Arial"/>
                <w:noProof/>
                <w:sz w:val="18"/>
                <w:szCs w:val="18"/>
              </w:rPr>
              <w:t> </w:t>
            </w:r>
            <w:r w:rsidR="00761940" w:rsidRPr="007E60D4">
              <w:rPr>
                <w:rFonts w:ascii="Verdana" w:hAnsi="Verdana" w:cs="Arial"/>
                <w:noProof/>
                <w:sz w:val="18"/>
                <w:szCs w:val="18"/>
              </w:rPr>
              <w:t> </w:t>
            </w:r>
            <w:r w:rsidR="00761940" w:rsidRPr="007E60D4">
              <w:rPr>
                <w:rFonts w:ascii="Verdana" w:hAnsi="Verdana" w:cs="Arial"/>
                <w:noProof/>
                <w:sz w:val="18"/>
                <w:szCs w:val="18"/>
              </w:rPr>
              <w:t> </w:t>
            </w:r>
            <w:r w:rsidR="00761940" w:rsidRPr="007E60D4">
              <w:rPr>
                <w:rFonts w:ascii="Verdana" w:hAnsi="Verdana" w:cs="Arial"/>
                <w:noProof/>
                <w:sz w:val="18"/>
                <w:szCs w:val="18"/>
              </w:rPr>
              <w:t> </w:t>
            </w:r>
            <w:r w:rsidR="00761940" w:rsidRPr="007E60D4">
              <w:rPr>
                <w:rFonts w:ascii="Verdana" w:hAnsi="Verdana" w:cs="Arial"/>
                <w:noProof/>
                <w:sz w:val="18"/>
                <w:szCs w:val="18"/>
              </w:rPr>
              <w:t> </w:t>
            </w:r>
            <w:r w:rsidRPr="007E60D4">
              <w:rPr>
                <w:rFonts w:ascii="Verdana" w:hAnsi="Verdana" w:cs="Arial"/>
                <w:noProof/>
                <w:sz w:val="18"/>
                <w:szCs w:val="18"/>
              </w:rPr>
              <w:fldChar w:fldCharType="end"/>
            </w:r>
          </w:p>
        </w:tc>
      </w:tr>
    </w:tbl>
    <w:p w:rsidR="00574C1B" w:rsidRDefault="00574C1B" w:rsidP="00761940">
      <w:pPr>
        <w:pStyle w:val="Lijstalinea"/>
        <w:ind w:left="567"/>
        <w:rPr>
          <w:rFonts w:ascii="Verdana" w:hAnsi="Verdana"/>
          <w:b/>
          <w:szCs w:val="18"/>
          <w:lang w:val="en-GB"/>
        </w:rPr>
      </w:pPr>
    </w:p>
    <w:p w:rsidR="00543616" w:rsidRDefault="005A710D" w:rsidP="00543616">
      <w:pPr>
        <w:pStyle w:val="Lijstalinea"/>
        <w:numPr>
          <w:ilvl w:val="0"/>
          <w:numId w:val="33"/>
        </w:numPr>
        <w:ind w:left="567" w:hanging="567"/>
        <w:rPr>
          <w:rFonts w:ascii="Verdana" w:hAnsi="Verdana"/>
          <w:b/>
          <w:szCs w:val="18"/>
          <w:lang w:val="en-GB"/>
        </w:rPr>
      </w:pPr>
      <w:r>
        <w:rPr>
          <w:rFonts w:ascii="Verdana" w:hAnsi="Verdana"/>
          <w:b/>
          <w:szCs w:val="18"/>
          <w:lang w:val="en-GB"/>
        </w:rPr>
        <w:t>S</w:t>
      </w:r>
      <w:r w:rsidR="00543616" w:rsidRPr="00543616">
        <w:rPr>
          <w:rFonts w:ascii="Verdana" w:hAnsi="Verdana"/>
          <w:b/>
          <w:szCs w:val="18"/>
          <w:lang w:val="en-GB"/>
        </w:rPr>
        <w:t>ustainability and follow-up</w:t>
      </w:r>
    </w:p>
    <w:tbl>
      <w:tblPr>
        <w:tblpPr w:leftFromText="141" w:rightFromText="141" w:vertAnchor="text" w:horzAnchor="margin" w:tblpY="11"/>
        <w:tblW w:w="958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85" w:type="dxa"/>
          <w:left w:w="85" w:type="dxa"/>
          <w:bottom w:w="85" w:type="dxa"/>
          <w:right w:w="85" w:type="dxa"/>
        </w:tblCellMar>
        <w:tblLook w:val="0000" w:firstRow="0" w:lastRow="0" w:firstColumn="0" w:lastColumn="0" w:noHBand="0" w:noVBand="0"/>
      </w:tblPr>
      <w:tblGrid>
        <w:gridCol w:w="9583"/>
      </w:tblGrid>
      <w:tr w:rsidR="00543616" w:rsidRPr="00543616" w:rsidTr="000D598D">
        <w:trPr>
          <w:trHeight w:hRule="exact" w:val="4652"/>
        </w:trPr>
        <w:tc>
          <w:tcPr>
            <w:tcW w:w="9583" w:type="dxa"/>
            <w:tcBorders>
              <w:top w:val="single" w:sz="12" w:space="0" w:color="808080"/>
              <w:left w:val="single" w:sz="12" w:space="0" w:color="808080"/>
              <w:bottom w:val="single" w:sz="12" w:space="0" w:color="808080"/>
              <w:right w:val="single" w:sz="12" w:space="0" w:color="808080"/>
            </w:tcBorders>
            <w:shd w:val="clear" w:color="auto" w:fill="548DD4" w:themeFill="text2" w:themeFillTint="99"/>
          </w:tcPr>
          <w:p w:rsidR="00543616" w:rsidRDefault="00543616" w:rsidP="00543616">
            <w:pPr>
              <w:pStyle w:val="Standaard12ptinterlinie"/>
              <w:spacing w:line="260" w:lineRule="atLeast"/>
              <w:rPr>
                <w:rFonts w:ascii="Verdana" w:eastAsiaTheme="minorHAnsi" w:hAnsi="Verdana" w:cs="Arial"/>
                <w:color w:val="FFFFFF" w:themeColor="background1"/>
                <w:sz w:val="18"/>
                <w:szCs w:val="18"/>
                <w:lang w:eastAsia="en-US"/>
              </w:rPr>
            </w:pPr>
            <w:r>
              <w:rPr>
                <w:rFonts w:ascii="Verdana" w:eastAsiaTheme="minorHAnsi" w:hAnsi="Verdana" w:cs="Arial"/>
                <w:color w:val="FFFFFF" w:themeColor="background1"/>
                <w:sz w:val="18"/>
                <w:szCs w:val="18"/>
                <w:lang w:eastAsia="en-US"/>
              </w:rPr>
              <w:t>Regarding the f</w:t>
            </w:r>
            <w:r w:rsidRPr="00543616">
              <w:rPr>
                <w:rFonts w:ascii="Verdana" w:eastAsiaTheme="minorHAnsi" w:hAnsi="Verdana" w:cs="Arial"/>
                <w:color w:val="FFFFFF" w:themeColor="background1"/>
                <w:sz w:val="18"/>
                <w:szCs w:val="18"/>
                <w:lang w:eastAsia="en-US"/>
              </w:rPr>
              <w:t xml:space="preserve">ollow-up of the project: </w:t>
            </w:r>
          </w:p>
          <w:p w:rsidR="00543616" w:rsidRPr="00543616" w:rsidRDefault="00543616" w:rsidP="00543616">
            <w:pPr>
              <w:pStyle w:val="Standaard12ptinterlinie"/>
              <w:spacing w:line="260" w:lineRule="atLeast"/>
              <w:rPr>
                <w:rFonts w:ascii="Verdana" w:eastAsiaTheme="minorHAnsi" w:hAnsi="Verdana" w:cs="Arial"/>
                <w:b/>
                <w:color w:val="FFFFFF" w:themeColor="background1"/>
                <w:sz w:val="20"/>
                <w:szCs w:val="18"/>
                <w:lang w:eastAsia="en-US"/>
              </w:rPr>
            </w:pPr>
            <w:r w:rsidRPr="00543616">
              <w:rPr>
                <w:rFonts w:ascii="Verdana" w:eastAsiaTheme="minorHAnsi" w:hAnsi="Verdana" w:cs="Arial"/>
                <w:b/>
                <w:color w:val="FFFFFF" w:themeColor="background1"/>
                <w:sz w:val="20"/>
                <w:szCs w:val="18"/>
                <w:lang w:eastAsia="en-US"/>
              </w:rPr>
              <w:t>What do you want to achieve within the coming 3 years? (max. 3 pages, or attach a separate project planning regarding the follow-up)</w:t>
            </w:r>
          </w:p>
          <w:p w:rsidR="00543616" w:rsidRPr="00543616" w:rsidRDefault="00543616" w:rsidP="00543616">
            <w:pPr>
              <w:pStyle w:val="Standaard12ptinterlinie"/>
              <w:spacing w:line="260" w:lineRule="atLeast"/>
              <w:rPr>
                <w:rFonts w:ascii="Verdana" w:eastAsiaTheme="minorHAnsi" w:hAnsi="Verdana" w:cs="Arial"/>
                <w:color w:val="FFFFFF" w:themeColor="background1"/>
                <w:sz w:val="18"/>
                <w:szCs w:val="18"/>
                <w:lang w:eastAsia="en-US"/>
              </w:rPr>
            </w:pPr>
          </w:p>
          <w:p w:rsidR="00543616" w:rsidRPr="00543616" w:rsidRDefault="00543616" w:rsidP="00543616">
            <w:pPr>
              <w:pStyle w:val="Standaard12ptinterlinie"/>
              <w:spacing w:line="260" w:lineRule="atLeast"/>
              <w:rPr>
                <w:rFonts w:ascii="Verdana" w:eastAsiaTheme="minorHAnsi" w:hAnsi="Verdana" w:cs="Arial"/>
                <w:color w:val="FFFFFF" w:themeColor="background1"/>
                <w:sz w:val="18"/>
                <w:szCs w:val="18"/>
                <w:lang w:eastAsia="en-US"/>
              </w:rPr>
            </w:pPr>
            <w:r w:rsidRPr="00543616">
              <w:rPr>
                <w:rFonts w:ascii="Verdana" w:eastAsiaTheme="minorHAnsi" w:hAnsi="Verdana" w:cs="Arial"/>
                <w:color w:val="FFFFFF" w:themeColor="background1"/>
                <w:sz w:val="18"/>
                <w:szCs w:val="18"/>
                <w:lang w:eastAsia="en-US"/>
              </w:rPr>
              <w:t xml:space="preserve">Please describe if and how you will continue your efforts to eliminate child labour in your supply chain within the coming 3 years. </w:t>
            </w:r>
            <w:r w:rsidRPr="002D242A">
              <w:rPr>
                <w:rFonts w:ascii="Verdana" w:eastAsiaTheme="minorHAnsi" w:hAnsi="Verdana" w:cs="Arial"/>
                <w:color w:val="FFFFFF" w:themeColor="background1"/>
                <w:sz w:val="18"/>
                <w:szCs w:val="18"/>
                <w:u w:val="single"/>
                <w:lang w:eastAsia="en-US"/>
              </w:rPr>
              <w:t>Elaborate on the following aspects</w:t>
            </w:r>
            <w:r w:rsidRPr="00543616">
              <w:rPr>
                <w:rFonts w:ascii="Verdana" w:eastAsiaTheme="minorHAnsi" w:hAnsi="Verdana" w:cs="Arial"/>
                <w:color w:val="FFFFFF" w:themeColor="background1"/>
                <w:sz w:val="18"/>
                <w:szCs w:val="18"/>
                <w:lang w:eastAsia="en-US"/>
              </w:rPr>
              <w:t xml:space="preserve">: </w:t>
            </w:r>
          </w:p>
          <w:p w:rsidR="00543616" w:rsidRPr="002D242A" w:rsidRDefault="00543616" w:rsidP="002D242A">
            <w:pPr>
              <w:pStyle w:val="Standaard12ptinterlinie"/>
              <w:spacing w:line="260" w:lineRule="atLeast"/>
              <w:ind w:left="993" w:hanging="567"/>
              <w:rPr>
                <w:rFonts w:ascii="Verdana" w:eastAsiaTheme="minorHAnsi" w:hAnsi="Verdana" w:cs="Arial"/>
                <w:i/>
                <w:color w:val="FFFFFF" w:themeColor="background1"/>
                <w:sz w:val="18"/>
                <w:szCs w:val="18"/>
                <w:lang w:eastAsia="en-US"/>
              </w:rPr>
            </w:pPr>
            <w:r w:rsidRPr="00543616">
              <w:rPr>
                <w:rFonts w:ascii="Verdana" w:eastAsiaTheme="minorHAnsi" w:hAnsi="Verdana" w:cs="Arial"/>
                <w:color w:val="FFFFFF" w:themeColor="background1"/>
                <w:sz w:val="18"/>
                <w:szCs w:val="18"/>
                <w:lang w:eastAsia="en-US"/>
              </w:rPr>
              <w:t>-</w:t>
            </w:r>
            <w:r w:rsidRPr="00543616">
              <w:rPr>
                <w:rFonts w:ascii="Verdana" w:eastAsiaTheme="minorHAnsi" w:hAnsi="Verdana" w:cs="Arial"/>
                <w:color w:val="FFFFFF" w:themeColor="background1"/>
                <w:sz w:val="18"/>
                <w:szCs w:val="18"/>
                <w:lang w:eastAsia="en-US"/>
              </w:rPr>
              <w:tab/>
            </w:r>
            <w:r w:rsidRPr="002D242A">
              <w:rPr>
                <w:rFonts w:ascii="Verdana" w:eastAsiaTheme="minorHAnsi" w:hAnsi="Verdana" w:cs="Arial"/>
                <w:i/>
                <w:color w:val="FFFFFF" w:themeColor="background1"/>
                <w:sz w:val="18"/>
                <w:szCs w:val="18"/>
                <w:lang w:eastAsia="en-US"/>
              </w:rPr>
              <w:t xml:space="preserve">How will you continue to monitor the results achieved so far and the eventual occurrence of new cases of child labour? </w:t>
            </w:r>
          </w:p>
          <w:p w:rsidR="00543616" w:rsidRPr="002D242A" w:rsidRDefault="00543616" w:rsidP="002D242A">
            <w:pPr>
              <w:pStyle w:val="Standaard12ptinterlinie"/>
              <w:spacing w:line="260" w:lineRule="atLeast"/>
              <w:ind w:left="993" w:hanging="567"/>
              <w:rPr>
                <w:rFonts w:ascii="Verdana" w:eastAsiaTheme="minorHAnsi" w:hAnsi="Verdana" w:cs="Arial"/>
                <w:i/>
                <w:color w:val="FFFFFF" w:themeColor="background1"/>
                <w:sz w:val="18"/>
                <w:szCs w:val="18"/>
                <w:lang w:eastAsia="en-US"/>
              </w:rPr>
            </w:pPr>
            <w:r w:rsidRPr="002D242A">
              <w:rPr>
                <w:rFonts w:ascii="Verdana" w:eastAsiaTheme="minorHAnsi" w:hAnsi="Verdana" w:cs="Arial"/>
                <w:i/>
                <w:color w:val="FFFFFF" w:themeColor="background1"/>
                <w:sz w:val="18"/>
                <w:szCs w:val="18"/>
                <w:lang w:eastAsia="en-US"/>
              </w:rPr>
              <w:t>-</w:t>
            </w:r>
            <w:r w:rsidRPr="002D242A">
              <w:rPr>
                <w:rFonts w:ascii="Verdana" w:eastAsiaTheme="minorHAnsi" w:hAnsi="Verdana" w:cs="Arial"/>
                <w:i/>
                <w:color w:val="FFFFFF" w:themeColor="background1"/>
                <w:sz w:val="18"/>
                <w:szCs w:val="18"/>
                <w:lang w:eastAsia="en-US"/>
              </w:rPr>
              <w:tab/>
              <w:t>Which goals do you want to achieve within the coming 3 years and which activities will you carry out to reach these goals? (When relevant elaborate on the lessons learned from the current project in the choice of activities</w:t>
            </w:r>
            <w:r w:rsidR="00CC712A">
              <w:rPr>
                <w:rFonts w:ascii="Verdana" w:eastAsiaTheme="minorHAnsi" w:hAnsi="Verdana" w:cs="Arial"/>
                <w:i/>
                <w:color w:val="FFFFFF" w:themeColor="background1"/>
                <w:sz w:val="18"/>
                <w:szCs w:val="18"/>
                <w:lang w:eastAsia="en-US"/>
              </w:rPr>
              <w:t xml:space="preserve"> to be </w:t>
            </w:r>
            <w:r w:rsidR="00CC712A" w:rsidRPr="00174EA4">
              <w:rPr>
                <w:rFonts w:ascii="Verdana" w:eastAsiaTheme="minorHAnsi" w:hAnsi="Verdana" w:cs="Arial"/>
                <w:i/>
                <w:color w:val="FFFFFF" w:themeColor="background1"/>
                <w:sz w:val="18"/>
                <w:szCs w:val="18"/>
                <w:lang w:eastAsia="en-US"/>
              </w:rPr>
              <w:t>carr</w:t>
            </w:r>
            <w:r w:rsidR="00CC712A">
              <w:rPr>
                <w:rFonts w:ascii="Verdana" w:eastAsiaTheme="minorHAnsi" w:hAnsi="Verdana" w:cs="Arial"/>
                <w:i/>
                <w:color w:val="FFFFFF" w:themeColor="background1"/>
                <w:sz w:val="18"/>
                <w:szCs w:val="18"/>
                <w:lang w:eastAsia="en-US"/>
              </w:rPr>
              <w:t>ied</w:t>
            </w:r>
            <w:r w:rsidR="00CC712A" w:rsidRPr="00174EA4">
              <w:rPr>
                <w:rFonts w:ascii="Verdana" w:eastAsiaTheme="minorHAnsi" w:hAnsi="Verdana" w:cs="Arial"/>
                <w:i/>
                <w:color w:val="FFFFFF" w:themeColor="background1"/>
                <w:sz w:val="18"/>
                <w:szCs w:val="18"/>
                <w:lang w:eastAsia="en-US"/>
              </w:rPr>
              <w:t xml:space="preserve"> out</w:t>
            </w:r>
            <w:r w:rsidRPr="002D242A">
              <w:rPr>
                <w:rFonts w:ascii="Verdana" w:eastAsiaTheme="minorHAnsi" w:hAnsi="Verdana" w:cs="Arial"/>
                <w:i/>
                <w:color w:val="FFFFFF" w:themeColor="background1"/>
                <w:sz w:val="18"/>
                <w:szCs w:val="18"/>
                <w:lang w:eastAsia="en-US"/>
              </w:rPr>
              <w:t>).</w:t>
            </w:r>
          </w:p>
          <w:p w:rsidR="00543616" w:rsidRPr="002D242A" w:rsidRDefault="00543616" w:rsidP="002D242A">
            <w:pPr>
              <w:pStyle w:val="Standaard12ptinterlinie"/>
              <w:spacing w:line="260" w:lineRule="atLeast"/>
              <w:ind w:left="993" w:hanging="567"/>
              <w:rPr>
                <w:rFonts w:ascii="Verdana" w:eastAsiaTheme="minorHAnsi" w:hAnsi="Verdana" w:cs="Arial"/>
                <w:i/>
                <w:color w:val="FFFFFF" w:themeColor="background1"/>
                <w:sz w:val="18"/>
                <w:szCs w:val="18"/>
                <w:lang w:eastAsia="en-US"/>
              </w:rPr>
            </w:pPr>
            <w:r w:rsidRPr="002D242A">
              <w:rPr>
                <w:rFonts w:ascii="Verdana" w:eastAsiaTheme="minorHAnsi" w:hAnsi="Verdana" w:cs="Arial"/>
                <w:i/>
                <w:color w:val="FFFFFF" w:themeColor="background1"/>
                <w:sz w:val="18"/>
                <w:szCs w:val="18"/>
                <w:lang w:eastAsia="en-US"/>
              </w:rPr>
              <w:t>-</w:t>
            </w:r>
            <w:r w:rsidRPr="002D242A">
              <w:rPr>
                <w:rFonts w:ascii="Verdana" w:eastAsiaTheme="minorHAnsi" w:hAnsi="Verdana" w:cs="Arial"/>
                <w:i/>
                <w:color w:val="FFFFFF" w:themeColor="background1"/>
                <w:sz w:val="18"/>
                <w:szCs w:val="18"/>
                <w:lang w:eastAsia="en-US"/>
              </w:rPr>
              <w:tab/>
              <w:t xml:space="preserve">What is your estimation of the budget needed for these activities and how will this be financed? </w:t>
            </w:r>
          </w:p>
          <w:p w:rsidR="00543616" w:rsidRPr="002D242A" w:rsidRDefault="00543616" w:rsidP="002D242A">
            <w:pPr>
              <w:pStyle w:val="Standaard12ptinterlinie"/>
              <w:spacing w:line="260" w:lineRule="atLeast"/>
              <w:ind w:left="993" w:hanging="567"/>
              <w:rPr>
                <w:rFonts w:ascii="Verdana" w:eastAsiaTheme="minorHAnsi" w:hAnsi="Verdana" w:cs="Arial"/>
                <w:i/>
                <w:color w:val="FFFFFF" w:themeColor="background1"/>
                <w:sz w:val="18"/>
                <w:szCs w:val="18"/>
                <w:lang w:eastAsia="en-US"/>
              </w:rPr>
            </w:pPr>
            <w:r w:rsidRPr="002D242A">
              <w:rPr>
                <w:rFonts w:ascii="Verdana" w:eastAsiaTheme="minorHAnsi" w:hAnsi="Verdana" w:cs="Arial"/>
                <w:i/>
                <w:color w:val="FFFFFF" w:themeColor="background1"/>
                <w:sz w:val="18"/>
                <w:szCs w:val="18"/>
                <w:lang w:eastAsia="en-US"/>
              </w:rPr>
              <w:t>-</w:t>
            </w:r>
            <w:r w:rsidRPr="002D242A">
              <w:rPr>
                <w:rFonts w:ascii="Verdana" w:eastAsiaTheme="minorHAnsi" w:hAnsi="Verdana" w:cs="Arial"/>
                <w:i/>
                <w:color w:val="FFFFFF" w:themeColor="background1"/>
                <w:sz w:val="18"/>
                <w:szCs w:val="18"/>
                <w:lang w:eastAsia="en-US"/>
              </w:rPr>
              <w:tab/>
              <w:t>Which stakeholders within or outside your company have shown commitment to reach these goals (e.g. through a Letter of Intent)?</w:t>
            </w:r>
          </w:p>
          <w:p w:rsidR="00543616" w:rsidRPr="00777A6E" w:rsidRDefault="00543616" w:rsidP="002D242A">
            <w:pPr>
              <w:pStyle w:val="Standaard12ptinterlinie"/>
              <w:spacing w:line="260" w:lineRule="atLeast"/>
              <w:ind w:left="993" w:hanging="567"/>
              <w:rPr>
                <w:rFonts w:ascii="Verdana" w:eastAsiaTheme="minorHAnsi" w:hAnsi="Verdana" w:cs="Arial"/>
                <w:color w:val="FFFFFF" w:themeColor="background1"/>
                <w:sz w:val="18"/>
                <w:szCs w:val="18"/>
                <w:lang w:eastAsia="en-US"/>
              </w:rPr>
            </w:pPr>
            <w:r w:rsidRPr="002D242A">
              <w:rPr>
                <w:rFonts w:ascii="Verdana" w:eastAsiaTheme="minorHAnsi" w:hAnsi="Verdana" w:cs="Arial"/>
                <w:i/>
                <w:color w:val="FFFFFF" w:themeColor="background1"/>
                <w:sz w:val="18"/>
                <w:szCs w:val="18"/>
                <w:lang w:eastAsia="en-US"/>
              </w:rPr>
              <w:t>-</w:t>
            </w:r>
            <w:r w:rsidRPr="002D242A">
              <w:rPr>
                <w:rFonts w:ascii="Verdana" w:eastAsiaTheme="minorHAnsi" w:hAnsi="Verdana" w:cs="Arial"/>
                <w:i/>
                <w:color w:val="FFFFFF" w:themeColor="background1"/>
                <w:sz w:val="18"/>
                <w:szCs w:val="18"/>
                <w:lang w:eastAsia="en-US"/>
              </w:rPr>
              <w:tab/>
              <w:t>Which challenges and obstacles do you face in the follow-up of this project? And how will you counter these?</w:t>
            </w:r>
          </w:p>
        </w:tc>
      </w:tr>
      <w:tr w:rsidR="00543616" w:rsidRPr="00511503" w:rsidDel="005A54BF" w:rsidTr="009F1DBF">
        <w:trPr>
          <w:trHeight w:val="284"/>
        </w:trPr>
        <w:tc>
          <w:tcPr>
            <w:tcW w:w="9583" w:type="dxa"/>
            <w:tcBorders>
              <w:top w:val="single" w:sz="12" w:space="0" w:color="808080"/>
              <w:left w:val="single" w:sz="4" w:space="0" w:color="808080"/>
              <w:bottom w:val="single" w:sz="4" w:space="0" w:color="808080"/>
              <w:right w:val="single" w:sz="12" w:space="0" w:color="808080"/>
            </w:tcBorders>
            <w:shd w:val="clear" w:color="auto" w:fill="auto"/>
          </w:tcPr>
          <w:p w:rsidR="00543616" w:rsidRPr="007E60D4" w:rsidDel="005A54BF" w:rsidRDefault="00543616" w:rsidP="00C34789">
            <w:pPr>
              <w:pStyle w:val="Standaard12ptinterlinie"/>
              <w:spacing w:line="260" w:lineRule="atLeast"/>
              <w:rPr>
                <w:rFonts w:ascii="Verdana" w:hAnsi="Verdana" w:cs="Arial"/>
                <w:noProof/>
                <w:sz w:val="18"/>
                <w:szCs w:val="18"/>
              </w:rPr>
            </w:pPr>
            <w:r w:rsidRPr="007E60D4">
              <w:rPr>
                <w:rFonts w:ascii="Verdana" w:hAnsi="Verdana" w:cs="Arial"/>
                <w:noProof/>
                <w:sz w:val="18"/>
                <w:szCs w:val="18"/>
              </w:rPr>
              <w:fldChar w:fldCharType="begin">
                <w:ffData>
                  <w:name w:val="Text6"/>
                  <w:enabled/>
                  <w:calcOnExit w:val="0"/>
                  <w:textInput/>
                </w:ffData>
              </w:fldChar>
            </w:r>
            <w:r w:rsidRPr="007E60D4">
              <w:rPr>
                <w:rFonts w:ascii="Verdana" w:hAnsi="Verdana" w:cs="Arial"/>
                <w:noProof/>
                <w:sz w:val="18"/>
                <w:szCs w:val="18"/>
              </w:rPr>
              <w:instrText xml:space="preserve"> FORMTEXT </w:instrText>
            </w:r>
            <w:r w:rsidRPr="007E60D4">
              <w:rPr>
                <w:rFonts w:ascii="Verdana" w:hAnsi="Verdana" w:cs="Arial"/>
                <w:noProof/>
                <w:sz w:val="18"/>
                <w:szCs w:val="18"/>
              </w:rPr>
            </w:r>
            <w:r w:rsidRPr="007E60D4">
              <w:rPr>
                <w:rFonts w:ascii="Verdana" w:hAnsi="Verdana" w:cs="Arial"/>
                <w:noProof/>
                <w:sz w:val="18"/>
                <w:szCs w:val="18"/>
              </w:rPr>
              <w:fldChar w:fldCharType="separate"/>
            </w:r>
            <w:r w:rsidRPr="007E60D4">
              <w:rPr>
                <w:rFonts w:ascii="Verdana" w:hAnsi="Verdana" w:cs="Arial"/>
                <w:noProof/>
                <w:sz w:val="18"/>
                <w:szCs w:val="18"/>
              </w:rPr>
              <w:t> </w:t>
            </w:r>
            <w:r w:rsidRPr="007E60D4">
              <w:rPr>
                <w:rFonts w:ascii="Verdana" w:hAnsi="Verdana" w:cs="Arial"/>
                <w:noProof/>
                <w:sz w:val="18"/>
                <w:szCs w:val="18"/>
              </w:rPr>
              <w:t> </w:t>
            </w:r>
            <w:r w:rsidRPr="007E60D4">
              <w:rPr>
                <w:rFonts w:ascii="Verdana" w:hAnsi="Verdana" w:cs="Arial"/>
                <w:noProof/>
                <w:sz w:val="18"/>
                <w:szCs w:val="18"/>
              </w:rPr>
              <w:t> </w:t>
            </w:r>
            <w:r w:rsidRPr="007E60D4">
              <w:rPr>
                <w:rFonts w:ascii="Verdana" w:hAnsi="Verdana" w:cs="Arial"/>
                <w:noProof/>
                <w:sz w:val="18"/>
                <w:szCs w:val="18"/>
              </w:rPr>
              <w:t> </w:t>
            </w:r>
            <w:r w:rsidRPr="007E60D4">
              <w:rPr>
                <w:rFonts w:ascii="Verdana" w:hAnsi="Verdana" w:cs="Arial"/>
                <w:noProof/>
                <w:sz w:val="18"/>
                <w:szCs w:val="18"/>
              </w:rPr>
              <w:t> </w:t>
            </w:r>
            <w:r w:rsidRPr="007E60D4">
              <w:rPr>
                <w:rFonts w:ascii="Verdana" w:hAnsi="Verdana" w:cs="Arial"/>
                <w:noProof/>
                <w:sz w:val="18"/>
                <w:szCs w:val="18"/>
              </w:rPr>
              <w:fldChar w:fldCharType="end"/>
            </w:r>
          </w:p>
        </w:tc>
      </w:tr>
    </w:tbl>
    <w:p w:rsidR="00543616" w:rsidRPr="00543616" w:rsidRDefault="00543616" w:rsidP="00543616">
      <w:pPr>
        <w:rPr>
          <w:rFonts w:ascii="Verdana" w:hAnsi="Verdana"/>
          <w:b/>
          <w:szCs w:val="18"/>
          <w:lang w:val="en-GB"/>
        </w:rPr>
      </w:pPr>
    </w:p>
    <w:p w:rsidR="00543616" w:rsidRDefault="00543616" w:rsidP="00543616">
      <w:pPr>
        <w:pStyle w:val="Lijstalinea"/>
        <w:numPr>
          <w:ilvl w:val="0"/>
          <w:numId w:val="33"/>
        </w:numPr>
        <w:ind w:left="567" w:hanging="567"/>
        <w:rPr>
          <w:rFonts w:ascii="Verdana" w:hAnsi="Verdana"/>
          <w:b/>
          <w:szCs w:val="18"/>
          <w:lang w:val="en-GB"/>
        </w:rPr>
      </w:pPr>
      <w:r w:rsidRPr="00543616">
        <w:rPr>
          <w:rFonts w:ascii="Verdana" w:hAnsi="Verdana"/>
          <w:b/>
          <w:szCs w:val="18"/>
          <w:lang w:val="en-GB"/>
        </w:rPr>
        <w:t>Lessons learned</w:t>
      </w:r>
    </w:p>
    <w:tbl>
      <w:tblPr>
        <w:tblpPr w:leftFromText="141" w:rightFromText="141" w:vertAnchor="text" w:horzAnchor="margin" w:tblpY="11"/>
        <w:tblW w:w="958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85" w:type="dxa"/>
          <w:left w:w="85" w:type="dxa"/>
          <w:bottom w:w="85" w:type="dxa"/>
          <w:right w:w="85" w:type="dxa"/>
        </w:tblCellMar>
        <w:tblLook w:val="0000" w:firstRow="0" w:lastRow="0" w:firstColumn="0" w:lastColumn="0" w:noHBand="0" w:noVBand="0"/>
      </w:tblPr>
      <w:tblGrid>
        <w:gridCol w:w="9583"/>
      </w:tblGrid>
      <w:tr w:rsidR="00543616" w:rsidRPr="00EF314D" w:rsidTr="009F1DBF">
        <w:trPr>
          <w:trHeight w:hRule="exact" w:val="3949"/>
        </w:trPr>
        <w:tc>
          <w:tcPr>
            <w:tcW w:w="9583" w:type="dxa"/>
            <w:tcBorders>
              <w:top w:val="single" w:sz="12" w:space="0" w:color="808080"/>
              <w:left w:val="single" w:sz="12" w:space="0" w:color="808080"/>
              <w:bottom w:val="single" w:sz="12" w:space="0" w:color="808080"/>
              <w:right w:val="single" w:sz="12" w:space="0" w:color="808080"/>
            </w:tcBorders>
            <w:shd w:val="clear" w:color="auto" w:fill="548DD4" w:themeFill="text2" w:themeFillTint="99"/>
          </w:tcPr>
          <w:p w:rsidR="00543616" w:rsidRPr="00543616" w:rsidRDefault="00543616" w:rsidP="00543616">
            <w:pPr>
              <w:pStyle w:val="Standaard12ptinterlinie"/>
              <w:spacing w:line="260" w:lineRule="atLeast"/>
              <w:rPr>
                <w:rFonts w:ascii="Verdana" w:eastAsiaTheme="minorHAnsi" w:hAnsi="Verdana" w:cs="Arial"/>
                <w:color w:val="FFFFFF" w:themeColor="background1"/>
                <w:sz w:val="18"/>
                <w:szCs w:val="18"/>
                <w:lang w:eastAsia="en-US"/>
              </w:rPr>
            </w:pPr>
            <w:r w:rsidRPr="00543616">
              <w:rPr>
                <w:rFonts w:ascii="Verdana" w:eastAsiaTheme="minorHAnsi" w:hAnsi="Verdana" w:cs="Arial"/>
                <w:color w:val="FFFFFF" w:themeColor="background1"/>
                <w:sz w:val="18"/>
                <w:szCs w:val="18"/>
                <w:lang w:eastAsia="en-US"/>
              </w:rPr>
              <w:lastRenderedPageBreak/>
              <w:t xml:space="preserve">The ultimate goal of Due Diligence projects is to contribute to the elimination of child labour through a sustainable integration of the four steps of Due Diligence in your company leading to a good understanding of the supply chain. </w:t>
            </w:r>
          </w:p>
          <w:p w:rsidR="00543616" w:rsidRPr="00543616" w:rsidRDefault="00543616" w:rsidP="00543616">
            <w:pPr>
              <w:pStyle w:val="Standaard12ptinterlinie"/>
              <w:spacing w:line="260" w:lineRule="atLeast"/>
              <w:rPr>
                <w:rFonts w:ascii="Verdana" w:eastAsiaTheme="minorHAnsi" w:hAnsi="Verdana" w:cs="Arial"/>
                <w:color w:val="FFFFFF" w:themeColor="background1"/>
                <w:sz w:val="18"/>
                <w:szCs w:val="18"/>
                <w:lang w:eastAsia="en-US"/>
              </w:rPr>
            </w:pPr>
          </w:p>
          <w:p w:rsidR="00543616" w:rsidRPr="00543616" w:rsidRDefault="00543616" w:rsidP="00543616">
            <w:pPr>
              <w:pStyle w:val="Standaard12ptinterlinie"/>
              <w:spacing w:line="260" w:lineRule="atLeast"/>
              <w:rPr>
                <w:rFonts w:ascii="Verdana" w:eastAsiaTheme="minorHAnsi" w:hAnsi="Verdana" w:cs="Arial"/>
                <w:color w:val="FFFFFF" w:themeColor="background1"/>
                <w:sz w:val="18"/>
                <w:szCs w:val="18"/>
                <w:lang w:eastAsia="en-US"/>
              </w:rPr>
            </w:pPr>
            <w:r w:rsidRPr="00543616">
              <w:rPr>
                <w:rFonts w:ascii="Verdana" w:eastAsiaTheme="minorHAnsi" w:hAnsi="Verdana" w:cs="Arial"/>
                <w:color w:val="FFFFFF" w:themeColor="background1"/>
                <w:sz w:val="18"/>
                <w:szCs w:val="18"/>
                <w:lang w:eastAsia="en-US"/>
              </w:rPr>
              <w:t>In order to get an insight into the effects and lessons learned of the Due Diligence projects, we kindly request you fill in the final self-assessment survey. This survey is a follow</w:t>
            </w:r>
            <w:r w:rsidR="00CC712A">
              <w:rPr>
                <w:rFonts w:ascii="Verdana" w:eastAsiaTheme="minorHAnsi" w:hAnsi="Verdana" w:cs="Arial"/>
                <w:color w:val="FFFFFF" w:themeColor="background1"/>
                <w:sz w:val="18"/>
                <w:szCs w:val="18"/>
                <w:lang w:eastAsia="en-US"/>
              </w:rPr>
              <w:t>-</w:t>
            </w:r>
            <w:r w:rsidRPr="00543616">
              <w:rPr>
                <w:rFonts w:ascii="Verdana" w:eastAsiaTheme="minorHAnsi" w:hAnsi="Verdana" w:cs="Arial"/>
                <w:color w:val="FFFFFF" w:themeColor="background1"/>
                <w:sz w:val="18"/>
                <w:szCs w:val="18"/>
                <w:lang w:eastAsia="en-US"/>
              </w:rPr>
              <w:t xml:space="preserve">up of the first survey that we sent out to establish a baseline. The collective data of the Due Diligence projects will be used to make an overview of the root causes identified, and lessons learned during the implementation </w:t>
            </w:r>
            <w:r>
              <w:rPr>
                <w:rFonts w:ascii="Verdana" w:eastAsiaTheme="minorHAnsi" w:hAnsi="Verdana" w:cs="Arial"/>
                <w:color w:val="FFFFFF" w:themeColor="background1"/>
                <w:sz w:val="18"/>
                <w:szCs w:val="18"/>
                <w:lang w:eastAsia="en-US"/>
              </w:rPr>
              <w:t xml:space="preserve">of the Due Diligence process. </w:t>
            </w:r>
            <w:r w:rsidR="00501051" w:rsidRPr="00501051">
              <w:rPr>
                <w:rFonts w:ascii="Calibri" w:eastAsiaTheme="minorHAnsi" w:hAnsi="Calibri"/>
                <w:color w:val="1F497D"/>
                <w:szCs w:val="22"/>
                <w:lang w:eastAsia="en-US"/>
              </w:rPr>
              <w:t xml:space="preserve"> </w:t>
            </w:r>
            <w:r w:rsidR="00501051" w:rsidRPr="00501051">
              <w:rPr>
                <w:rFonts w:ascii="Verdana" w:eastAsiaTheme="minorHAnsi" w:hAnsi="Verdana" w:cs="Arial"/>
                <w:color w:val="FFFFFF" w:themeColor="background1"/>
                <w:sz w:val="18"/>
                <w:szCs w:val="18"/>
                <w:lang w:val="nl-NL" w:eastAsia="en-US"/>
              </w:rPr>
              <w:t xml:space="preserve">Please use the following link to enter the survey: </w:t>
            </w:r>
            <w:hyperlink r:id="rId9" w:tgtFrame="_blank" w:history="1">
              <w:r w:rsidR="00501051" w:rsidRPr="00501051">
                <w:rPr>
                  <w:rStyle w:val="Hyperlink"/>
                  <w:rFonts w:ascii="Verdana" w:eastAsiaTheme="minorHAnsi" w:hAnsi="Verdana" w:cs="Arial"/>
                  <w:color w:val="FFFFFF" w:themeColor="background1"/>
                  <w:sz w:val="18"/>
                  <w:szCs w:val="18"/>
                  <w:lang w:val="nl-NL" w:eastAsia="en-US"/>
                </w:rPr>
                <w:t>https://rvo.datacoll.net/xyhezeqtpw?l=en</w:t>
              </w:r>
            </w:hyperlink>
          </w:p>
          <w:p w:rsidR="00543616" w:rsidRDefault="00543616" w:rsidP="00543616">
            <w:pPr>
              <w:pStyle w:val="Standaard12ptinterlinie"/>
              <w:spacing w:line="260" w:lineRule="atLeast"/>
              <w:rPr>
                <w:rFonts w:ascii="Verdana" w:hAnsi="Verdana" w:cs="Arial"/>
                <w:color w:val="FFFFFF" w:themeColor="background1"/>
                <w:sz w:val="18"/>
                <w:szCs w:val="18"/>
              </w:rPr>
            </w:pPr>
          </w:p>
          <w:p w:rsidR="00543616" w:rsidRPr="00777A6E" w:rsidRDefault="00543616" w:rsidP="00CC712A">
            <w:pPr>
              <w:pStyle w:val="Standaard12ptinterlinie"/>
              <w:spacing w:line="260" w:lineRule="atLeast"/>
              <w:rPr>
                <w:rFonts w:ascii="Verdana" w:eastAsiaTheme="minorHAnsi" w:hAnsi="Verdana" w:cs="Arial"/>
                <w:color w:val="FFFFFF" w:themeColor="background1"/>
                <w:sz w:val="18"/>
                <w:szCs w:val="18"/>
                <w:lang w:eastAsia="en-US"/>
              </w:rPr>
            </w:pPr>
            <w:r w:rsidRPr="00543616">
              <w:rPr>
                <w:rFonts w:ascii="Verdana" w:eastAsiaTheme="minorHAnsi" w:hAnsi="Verdana" w:cs="Arial"/>
                <w:b/>
                <w:color w:val="FFFFFF" w:themeColor="background1"/>
                <w:sz w:val="18"/>
                <w:szCs w:val="18"/>
                <w:lang w:eastAsia="en-US"/>
              </w:rPr>
              <w:t>Please note:</w:t>
            </w:r>
            <w:r w:rsidRPr="00543616">
              <w:rPr>
                <w:rFonts w:ascii="Verdana" w:eastAsiaTheme="minorHAnsi" w:hAnsi="Verdana" w:cs="Arial"/>
                <w:color w:val="FFFFFF" w:themeColor="background1"/>
                <w:sz w:val="18"/>
                <w:szCs w:val="18"/>
                <w:lang w:eastAsia="en-US"/>
              </w:rPr>
              <w:t xml:space="preserve"> all project partners </w:t>
            </w:r>
            <w:r>
              <w:rPr>
                <w:rFonts w:ascii="Verdana" w:eastAsiaTheme="minorHAnsi" w:hAnsi="Verdana" w:cs="Arial"/>
                <w:color w:val="FFFFFF" w:themeColor="background1"/>
                <w:sz w:val="18"/>
                <w:szCs w:val="18"/>
                <w:lang w:eastAsia="en-US"/>
              </w:rPr>
              <w:t>have to fill in the s</w:t>
            </w:r>
            <w:r w:rsidRPr="00543616">
              <w:rPr>
                <w:rFonts w:ascii="Verdana" w:eastAsiaTheme="minorHAnsi" w:hAnsi="Verdana" w:cs="Arial"/>
                <w:color w:val="FFFFFF" w:themeColor="background1"/>
                <w:sz w:val="18"/>
                <w:szCs w:val="18"/>
                <w:lang w:eastAsia="en-US"/>
              </w:rPr>
              <w:t xml:space="preserve">urvey, not only the lead party. This survey forms an integral part of the </w:t>
            </w:r>
            <w:r>
              <w:rPr>
                <w:rFonts w:ascii="Verdana" w:eastAsiaTheme="minorHAnsi" w:hAnsi="Verdana" w:cs="Arial"/>
                <w:color w:val="FFFFFF" w:themeColor="background1"/>
                <w:sz w:val="18"/>
                <w:szCs w:val="18"/>
                <w:lang w:eastAsia="en-US"/>
              </w:rPr>
              <w:t>f</w:t>
            </w:r>
            <w:r w:rsidRPr="00543616">
              <w:rPr>
                <w:rFonts w:ascii="Verdana" w:eastAsiaTheme="minorHAnsi" w:hAnsi="Verdana" w:cs="Arial"/>
                <w:color w:val="FFFFFF" w:themeColor="background1"/>
                <w:sz w:val="18"/>
                <w:szCs w:val="18"/>
                <w:lang w:eastAsia="en-US"/>
              </w:rPr>
              <w:t xml:space="preserve">inal </w:t>
            </w:r>
            <w:r>
              <w:rPr>
                <w:rFonts w:ascii="Verdana" w:eastAsiaTheme="minorHAnsi" w:hAnsi="Verdana" w:cs="Arial"/>
                <w:color w:val="FFFFFF" w:themeColor="background1"/>
                <w:sz w:val="18"/>
                <w:szCs w:val="18"/>
                <w:lang w:eastAsia="en-US"/>
              </w:rPr>
              <w:t>r</w:t>
            </w:r>
            <w:r w:rsidRPr="00543616">
              <w:rPr>
                <w:rFonts w:ascii="Verdana" w:eastAsiaTheme="minorHAnsi" w:hAnsi="Verdana" w:cs="Arial"/>
                <w:color w:val="FFFFFF" w:themeColor="background1"/>
                <w:sz w:val="18"/>
                <w:szCs w:val="18"/>
                <w:lang w:eastAsia="en-US"/>
              </w:rPr>
              <w:t xml:space="preserve">eport. Without the completed surveys of all the project partners the subsidy </w:t>
            </w:r>
            <w:r w:rsidR="00C7465E" w:rsidRPr="00543616">
              <w:rPr>
                <w:rFonts w:ascii="Verdana" w:eastAsiaTheme="minorHAnsi" w:hAnsi="Verdana" w:cs="Arial"/>
                <w:color w:val="FFFFFF" w:themeColor="background1"/>
                <w:sz w:val="18"/>
                <w:szCs w:val="18"/>
                <w:lang w:eastAsia="en-US"/>
              </w:rPr>
              <w:t>cannot</w:t>
            </w:r>
            <w:r w:rsidRPr="00543616">
              <w:rPr>
                <w:rFonts w:ascii="Verdana" w:eastAsiaTheme="minorHAnsi" w:hAnsi="Verdana" w:cs="Arial"/>
                <w:color w:val="FFFFFF" w:themeColor="background1"/>
                <w:sz w:val="18"/>
                <w:szCs w:val="18"/>
                <w:lang w:eastAsia="en-US"/>
              </w:rPr>
              <w:t xml:space="preserve"> be settled</w:t>
            </w:r>
            <w:r w:rsidR="00CC712A" w:rsidRPr="00543616">
              <w:rPr>
                <w:rFonts w:ascii="Verdana" w:eastAsiaTheme="minorHAnsi" w:hAnsi="Verdana" w:cs="Arial"/>
                <w:color w:val="FFFFFF" w:themeColor="background1"/>
                <w:sz w:val="18"/>
                <w:szCs w:val="18"/>
                <w:lang w:eastAsia="en-US"/>
              </w:rPr>
              <w:t xml:space="preserve"> definitively</w:t>
            </w:r>
            <w:r w:rsidRPr="00543616">
              <w:rPr>
                <w:rFonts w:ascii="Verdana" w:eastAsiaTheme="minorHAnsi" w:hAnsi="Verdana" w:cs="Arial"/>
                <w:color w:val="FFFFFF" w:themeColor="background1"/>
                <w:sz w:val="18"/>
                <w:szCs w:val="18"/>
                <w:lang w:eastAsia="en-US"/>
              </w:rPr>
              <w:t>.</w:t>
            </w:r>
          </w:p>
        </w:tc>
      </w:tr>
      <w:tr w:rsidR="00543616" w:rsidRPr="00EF314D" w:rsidDel="005A54BF" w:rsidTr="009F1DBF">
        <w:trPr>
          <w:trHeight w:val="284"/>
        </w:trPr>
        <w:tc>
          <w:tcPr>
            <w:tcW w:w="9583" w:type="dxa"/>
            <w:tcBorders>
              <w:top w:val="single" w:sz="12" w:space="0" w:color="808080"/>
              <w:left w:val="single" w:sz="4" w:space="0" w:color="808080"/>
              <w:bottom w:val="single" w:sz="4" w:space="0" w:color="808080"/>
              <w:right w:val="single" w:sz="12" w:space="0" w:color="808080"/>
            </w:tcBorders>
            <w:shd w:val="clear" w:color="auto" w:fill="auto"/>
          </w:tcPr>
          <w:p w:rsidR="00543616" w:rsidRPr="007E60D4" w:rsidDel="005A54BF" w:rsidRDefault="00543616" w:rsidP="00CC712A">
            <w:pPr>
              <w:pStyle w:val="Standaard12ptinterlinie"/>
              <w:spacing w:line="260" w:lineRule="atLeast"/>
              <w:rPr>
                <w:rFonts w:ascii="Verdana" w:hAnsi="Verdana" w:cs="Arial"/>
                <w:noProof/>
                <w:sz w:val="18"/>
                <w:szCs w:val="18"/>
              </w:rPr>
            </w:pPr>
            <w:r>
              <w:rPr>
                <w:rFonts w:ascii="Verdana" w:hAnsi="Verdana" w:cs="Arial"/>
                <w:noProof/>
                <w:sz w:val="18"/>
                <w:szCs w:val="18"/>
              </w:rPr>
              <w:t>Self-</w:t>
            </w:r>
            <w:r w:rsidR="00CC712A">
              <w:rPr>
                <w:rFonts w:ascii="Verdana" w:hAnsi="Verdana" w:cs="Arial"/>
                <w:noProof/>
                <w:sz w:val="18"/>
                <w:szCs w:val="18"/>
              </w:rPr>
              <w:t xml:space="preserve">assessment </w:t>
            </w:r>
            <w:r>
              <w:rPr>
                <w:rFonts w:ascii="Verdana" w:hAnsi="Verdana" w:cs="Arial"/>
                <w:noProof/>
                <w:sz w:val="18"/>
                <w:szCs w:val="18"/>
              </w:rPr>
              <w:t xml:space="preserve">survey filled in: </w:t>
            </w:r>
            <w:r w:rsidRPr="000A14CF">
              <w:rPr>
                <w:rFonts w:ascii="Verdana" w:hAnsi="Verdana" w:cs="Arial"/>
                <w:sz w:val="18"/>
                <w:szCs w:val="18"/>
                <w:lang w:val="nl-NL"/>
              </w:rPr>
              <w:fldChar w:fldCharType="begin">
                <w:ffData>
                  <w:name w:val="Selectievakje1"/>
                  <w:enabled/>
                  <w:calcOnExit w:val="0"/>
                  <w:checkBox>
                    <w:sizeAuto/>
                    <w:default w:val="0"/>
                  </w:checkBox>
                </w:ffData>
              </w:fldChar>
            </w:r>
            <w:r w:rsidRPr="00D914E8">
              <w:rPr>
                <w:rFonts w:ascii="Verdana" w:hAnsi="Verdana" w:cs="Arial"/>
                <w:sz w:val="18"/>
                <w:szCs w:val="18"/>
              </w:rPr>
              <w:instrText xml:space="preserve"> FORMCHECKBOX </w:instrText>
            </w:r>
            <w:r w:rsidR="00832F7C">
              <w:rPr>
                <w:rFonts w:ascii="Verdana" w:hAnsi="Verdana" w:cs="Arial"/>
                <w:sz w:val="18"/>
                <w:szCs w:val="18"/>
                <w:lang w:val="nl-NL"/>
              </w:rPr>
            </w:r>
            <w:r w:rsidR="00832F7C">
              <w:rPr>
                <w:rFonts w:ascii="Verdana" w:hAnsi="Verdana" w:cs="Arial"/>
                <w:sz w:val="18"/>
                <w:szCs w:val="18"/>
                <w:lang w:val="nl-NL"/>
              </w:rPr>
              <w:fldChar w:fldCharType="separate"/>
            </w:r>
            <w:r w:rsidRPr="000A14CF">
              <w:rPr>
                <w:rFonts w:ascii="Verdana" w:hAnsi="Verdana" w:cs="Arial"/>
                <w:sz w:val="18"/>
                <w:szCs w:val="18"/>
              </w:rPr>
              <w:fldChar w:fldCharType="end"/>
            </w:r>
            <w:r w:rsidRPr="00D914E8">
              <w:rPr>
                <w:rFonts w:ascii="Verdana" w:hAnsi="Verdana" w:cs="Arial"/>
                <w:sz w:val="18"/>
                <w:szCs w:val="18"/>
              </w:rPr>
              <w:t xml:space="preserve"> Yes</w:t>
            </w:r>
            <w:r w:rsidR="00501051">
              <w:rPr>
                <w:rFonts w:ascii="Verdana" w:hAnsi="Verdana" w:cs="Arial"/>
                <w:sz w:val="18"/>
                <w:szCs w:val="18"/>
              </w:rPr>
              <w:t xml:space="preserve"> </w:t>
            </w:r>
            <w:r w:rsidRPr="00D914E8">
              <w:rPr>
                <w:rFonts w:ascii="Verdana" w:hAnsi="Verdana" w:cs="Arial"/>
                <w:sz w:val="18"/>
                <w:szCs w:val="18"/>
              </w:rPr>
              <w:tab/>
            </w:r>
            <w:r w:rsidRPr="000A14CF">
              <w:rPr>
                <w:rFonts w:ascii="Verdana" w:hAnsi="Verdana" w:cs="Arial"/>
                <w:sz w:val="18"/>
                <w:szCs w:val="18"/>
                <w:lang w:val="nl-NL"/>
              </w:rPr>
              <w:fldChar w:fldCharType="begin">
                <w:ffData>
                  <w:name w:val="Selectievakje1"/>
                  <w:enabled/>
                  <w:calcOnExit w:val="0"/>
                  <w:checkBox>
                    <w:sizeAuto/>
                    <w:default w:val="0"/>
                  </w:checkBox>
                </w:ffData>
              </w:fldChar>
            </w:r>
            <w:r w:rsidRPr="00D914E8">
              <w:rPr>
                <w:rFonts w:ascii="Verdana" w:hAnsi="Verdana" w:cs="Arial"/>
                <w:sz w:val="18"/>
                <w:szCs w:val="18"/>
              </w:rPr>
              <w:instrText xml:space="preserve"> FORMCHECKBOX </w:instrText>
            </w:r>
            <w:r w:rsidR="00832F7C">
              <w:rPr>
                <w:rFonts w:ascii="Verdana" w:hAnsi="Verdana" w:cs="Arial"/>
                <w:sz w:val="18"/>
                <w:szCs w:val="18"/>
                <w:lang w:val="nl-NL"/>
              </w:rPr>
            </w:r>
            <w:r w:rsidR="00832F7C">
              <w:rPr>
                <w:rFonts w:ascii="Verdana" w:hAnsi="Verdana" w:cs="Arial"/>
                <w:sz w:val="18"/>
                <w:szCs w:val="18"/>
                <w:lang w:val="nl-NL"/>
              </w:rPr>
              <w:fldChar w:fldCharType="separate"/>
            </w:r>
            <w:r w:rsidRPr="000A14CF">
              <w:rPr>
                <w:rFonts w:ascii="Verdana" w:hAnsi="Verdana" w:cs="Arial"/>
                <w:sz w:val="18"/>
                <w:szCs w:val="18"/>
              </w:rPr>
              <w:fldChar w:fldCharType="end"/>
            </w:r>
            <w:r w:rsidRPr="00D914E8">
              <w:rPr>
                <w:rFonts w:ascii="Verdana" w:hAnsi="Verdana" w:cs="Arial"/>
                <w:sz w:val="18"/>
                <w:szCs w:val="18"/>
              </w:rPr>
              <w:t xml:space="preserve"> No</w:t>
            </w:r>
          </w:p>
        </w:tc>
      </w:tr>
    </w:tbl>
    <w:p w:rsidR="00543616" w:rsidRPr="00543616" w:rsidRDefault="00543616" w:rsidP="00543616">
      <w:pPr>
        <w:rPr>
          <w:rFonts w:ascii="Verdana" w:hAnsi="Verdana"/>
          <w:b/>
          <w:szCs w:val="18"/>
          <w:lang w:val="en-GB"/>
        </w:rPr>
      </w:pPr>
    </w:p>
    <w:p w:rsidR="00761940" w:rsidRDefault="00761940" w:rsidP="00761940">
      <w:pPr>
        <w:pStyle w:val="Lijstalinea"/>
        <w:numPr>
          <w:ilvl w:val="0"/>
          <w:numId w:val="33"/>
        </w:numPr>
        <w:ind w:left="567" w:hanging="567"/>
        <w:rPr>
          <w:rFonts w:ascii="Verdana" w:hAnsi="Verdana"/>
          <w:b/>
          <w:szCs w:val="18"/>
          <w:lang w:val="en-GB"/>
        </w:rPr>
      </w:pPr>
      <w:r w:rsidRPr="007E60D4">
        <w:rPr>
          <w:rFonts w:ascii="Verdana" w:hAnsi="Verdana"/>
          <w:b/>
          <w:szCs w:val="18"/>
          <w:lang w:val="en-GB"/>
        </w:rPr>
        <w:t>Other remarks</w:t>
      </w:r>
    </w:p>
    <w:tbl>
      <w:tblPr>
        <w:tblpPr w:leftFromText="141" w:rightFromText="141" w:vertAnchor="text" w:horzAnchor="margin" w:tblpY="50"/>
        <w:tblW w:w="958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85" w:type="dxa"/>
          <w:left w:w="85" w:type="dxa"/>
          <w:bottom w:w="85" w:type="dxa"/>
          <w:right w:w="85" w:type="dxa"/>
        </w:tblCellMar>
        <w:tblLook w:val="0000" w:firstRow="0" w:lastRow="0" w:firstColumn="0" w:lastColumn="0" w:noHBand="0" w:noVBand="0"/>
      </w:tblPr>
      <w:tblGrid>
        <w:gridCol w:w="9583"/>
      </w:tblGrid>
      <w:tr w:rsidR="00761940" w:rsidRPr="00EF314D" w:rsidTr="009F1DBF">
        <w:trPr>
          <w:trHeight w:hRule="exact" w:val="397"/>
        </w:trPr>
        <w:tc>
          <w:tcPr>
            <w:tcW w:w="9583" w:type="dxa"/>
            <w:tcBorders>
              <w:top w:val="single" w:sz="12" w:space="0" w:color="808080"/>
              <w:left w:val="single" w:sz="12" w:space="0" w:color="808080"/>
              <w:bottom w:val="single" w:sz="12" w:space="0" w:color="808080"/>
              <w:right w:val="single" w:sz="12" w:space="0" w:color="808080"/>
            </w:tcBorders>
            <w:shd w:val="clear" w:color="auto" w:fill="548DD4" w:themeFill="text2" w:themeFillTint="99"/>
          </w:tcPr>
          <w:p w:rsidR="00761940" w:rsidRPr="003D0B49" w:rsidRDefault="00761940" w:rsidP="00761940">
            <w:pPr>
              <w:pStyle w:val="Standaard12ptinterlinie"/>
              <w:tabs>
                <w:tab w:val="left" w:pos="435"/>
              </w:tabs>
              <w:spacing w:line="260" w:lineRule="atLeast"/>
              <w:rPr>
                <w:rFonts w:ascii="Verdana" w:hAnsi="Verdana" w:cs="Arial"/>
                <w:color w:val="FFFFFF" w:themeColor="background1"/>
                <w:sz w:val="18"/>
                <w:szCs w:val="18"/>
              </w:rPr>
            </w:pPr>
            <w:r w:rsidRPr="003D0B49">
              <w:rPr>
                <w:rFonts w:ascii="Verdana" w:hAnsi="Verdana" w:cs="Arial"/>
                <w:color w:val="FFFFFF" w:themeColor="background1"/>
                <w:sz w:val="18"/>
                <w:szCs w:val="18"/>
              </w:rPr>
              <w:t xml:space="preserve">If you have </w:t>
            </w:r>
            <w:r w:rsidR="00CC712A">
              <w:rPr>
                <w:rFonts w:ascii="Verdana" w:hAnsi="Verdana" w:cs="Arial"/>
                <w:color w:val="FFFFFF" w:themeColor="background1"/>
                <w:sz w:val="18"/>
                <w:szCs w:val="18"/>
              </w:rPr>
              <w:t xml:space="preserve">any </w:t>
            </w:r>
            <w:r w:rsidRPr="003D0B49">
              <w:rPr>
                <w:rFonts w:ascii="Verdana" w:hAnsi="Verdana" w:cs="Arial"/>
                <w:color w:val="FFFFFF" w:themeColor="background1"/>
                <w:sz w:val="18"/>
                <w:szCs w:val="18"/>
              </w:rPr>
              <w:t>other remarks regarding the project, please state them here.</w:t>
            </w:r>
          </w:p>
        </w:tc>
      </w:tr>
      <w:tr w:rsidR="00761940" w:rsidRPr="00511503" w:rsidDel="005A54BF" w:rsidTr="009F1DBF">
        <w:trPr>
          <w:trHeight w:val="284"/>
        </w:trPr>
        <w:tc>
          <w:tcPr>
            <w:tcW w:w="9583" w:type="dxa"/>
            <w:tcBorders>
              <w:top w:val="single" w:sz="12" w:space="0" w:color="808080"/>
              <w:left w:val="single" w:sz="4" w:space="0" w:color="808080"/>
              <w:bottom w:val="single" w:sz="12" w:space="0" w:color="808080"/>
              <w:right w:val="single" w:sz="12" w:space="0" w:color="808080"/>
            </w:tcBorders>
            <w:shd w:val="clear" w:color="auto" w:fill="auto"/>
          </w:tcPr>
          <w:p w:rsidR="00761940" w:rsidRPr="007E60D4" w:rsidDel="005A54BF" w:rsidRDefault="00B71573" w:rsidP="00761940">
            <w:pPr>
              <w:pStyle w:val="Standaard12ptinterlinie"/>
              <w:spacing w:line="260" w:lineRule="atLeast"/>
              <w:rPr>
                <w:rFonts w:ascii="Verdana" w:hAnsi="Verdana" w:cs="Arial"/>
                <w:noProof/>
                <w:sz w:val="18"/>
                <w:szCs w:val="18"/>
              </w:rPr>
            </w:pPr>
            <w:r w:rsidRPr="007E60D4">
              <w:rPr>
                <w:rFonts w:ascii="Verdana" w:hAnsi="Verdana" w:cs="Arial"/>
                <w:noProof/>
                <w:sz w:val="18"/>
                <w:szCs w:val="18"/>
              </w:rPr>
              <w:fldChar w:fldCharType="begin">
                <w:ffData>
                  <w:name w:val="Text6"/>
                  <w:enabled/>
                  <w:calcOnExit w:val="0"/>
                  <w:textInput/>
                </w:ffData>
              </w:fldChar>
            </w:r>
            <w:r w:rsidR="00761940" w:rsidRPr="007E60D4">
              <w:rPr>
                <w:rFonts w:ascii="Verdana" w:hAnsi="Verdana" w:cs="Arial"/>
                <w:noProof/>
                <w:sz w:val="18"/>
                <w:szCs w:val="18"/>
              </w:rPr>
              <w:instrText xml:space="preserve"> FORMTEXT </w:instrText>
            </w:r>
            <w:r w:rsidRPr="007E60D4">
              <w:rPr>
                <w:rFonts w:ascii="Verdana" w:hAnsi="Verdana" w:cs="Arial"/>
                <w:noProof/>
                <w:sz w:val="18"/>
                <w:szCs w:val="18"/>
              </w:rPr>
            </w:r>
            <w:r w:rsidRPr="007E60D4">
              <w:rPr>
                <w:rFonts w:ascii="Verdana" w:hAnsi="Verdana" w:cs="Arial"/>
                <w:noProof/>
                <w:sz w:val="18"/>
                <w:szCs w:val="18"/>
              </w:rPr>
              <w:fldChar w:fldCharType="separate"/>
            </w:r>
            <w:r w:rsidR="00761940" w:rsidRPr="007E60D4">
              <w:rPr>
                <w:rFonts w:ascii="Verdana" w:hAnsi="Verdana" w:cs="Arial"/>
                <w:noProof/>
                <w:sz w:val="18"/>
                <w:szCs w:val="18"/>
              </w:rPr>
              <w:t> </w:t>
            </w:r>
            <w:r w:rsidR="00761940" w:rsidRPr="007E60D4">
              <w:rPr>
                <w:rFonts w:ascii="Verdana" w:hAnsi="Verdana" w:cs="Arial"/>
                <w:noProof/>
                <w:sz w:val="18"/>
                <w:szCs w:val="18"/>
              </w:rPr>
              <w:t> </w:t>
            </w:r>
            <w:r w:rsidR="00761940" w:rsidRPr="007E60D4">
              <w:rPr>
                <w:rFonts w:ascii="Verdana" w:hAnsi="Verdana" w:cs="Arial"/>
                <w:noProof/>
                <w:sz w:val="18"/>
                <w:szCs w:val="18"/>
              </w:rPr>
              <w:t> </w:t>
            </w:r>
            <w:r w:rsidR="00761940" w:rsidRPr="007E60D4">
              <w:rPr>
                <w:rFonts w:ascii="Verdana" w:hAnsi="Verdana" w:cs="Arial"/>
                <w:noProof/>
                <w:sz w:val="18"/>
                <w:szCs w:val="18"/>
              </w:rPr>
              <w:t> </w:t>
            </w:r>
            <w:r w:rsidR="00761940" w:rsidRPr="007E60D4">
              <w:rPr>
                <w:rFonts w:ascii="Verdana" w:hAnsi="Verdana" w:cs="Arial"/>
                <w:noProof/>
                <w:sz w:val="18"/>
                <w:szCs w:val="18"/>
              </w:rPr>
              <w:t> </w:t>
            </w:r>
            <w:r w:rsidRPr="007E60D4">
              <w:rPr>
                <w:rFonts w:ascii="Verdana" w:hAnsi="Verdana" w:cs="Arial"/>
                <w:noProof/>
                <w:sz w:val="18"/>
                <w:szCs w:val="18"/>
              </w:rPr>
              <w:fldChar w:fldCharType="end"/>
            </w:r>
          </w:p>
        </w:tc>
      </w:tr>
    </w:tbl>
    <w:p w:rsidR="00574C1B" w:rsidRDefault="00574C1B" w:rsidP="00761940">
      <w:pPr>
        <w:rPr>
          <w:rFonts w:ascii="Verdana" w:hAnsi="Verdana"/>
          <w:b/>
          <w:szCs w:val="18"/>
          <w:lang w:val="en-GB"/>
        </w:rPr>
      </w:pPr>
    </w:p>
    <w:p w:rsidR="00761940" w:rsidRPr="00761940" w:rsidRDefault="00761940" w:rsidP="00761940">
      <w:pPr>
        <w:pStyle w:val="Lijstalinea"/>
        <w:numPr>
          <w:ilvl w:val="0"/>
          <w:numId w:val="33"/>
        </w:numPr>
        <w:ind w:left="567" w:hanging="567"/>
        <w:rPr>
          <w:rFonts w:ascii="Verdana" w:hAnsi="Verdana"/>
          <w:b/>
          <w:szCs w:val="18"/>
          <w:lang w:val="en-GB"/>
        </w:rPr>
      </w:pPr>
      <w:r w:rsidRPr="00761940">
        <w:rPr>
          <w:rFonts w:ascii="Verdana" w:hAnsi="Verdana" w:cs="Arial"/>
          <w:b/>
          <w:szCs w:val="18"/>
          <w:lang w:val="en-GB"/>
        </w:rPr>
        <w:t>Declaration and signature</w:t>
      </w:r>
    </w:p>
    <w:p w:rsidR="002E6349" w:rsidRPr="007E60D4" w:rsidRDefault="002E6349" w:rsidP="002E6349">
      <w:pPr>
        <w:rPr>
          <w:rFonts w:ascii="Verdana" w:hAnsi="Verdana" w:cs="Arial"/>
          <w:sz w:val="18"/>
          <w:szCs w:val="18"/>
          <w:lang w:val="en-GB"/>
        </w:rPr>
      </w:pPr>
      <w:r w:rsidRPr="007E60D4">
        <w:rPr>
          <w:rFonts w:ascii="Verdana" w:hAnsi="Verdana" w:cs="Arial"/>
          <w:sz w:val="18"/>
          <w:szCs w:val="18"/>
          <w:lang w:val="en-GB"/>
        </w:rPr>
        <w:t xml:space="preserve">By signing this </w:t>
      </w:r>
      <w:r w:rsidR="00543616">
        <w:rPr>
          <w:rFonts w:ascii="Verdana" w:hAnsi="Verdana" w:cs="Arial"/>
          <w:sz w:val="18"/>
          <w:szCs w:val="18"/>
          <w:lang w:val="en-GB"/>
        </w:rPr>
        <w:t>final</w:t>
      </w:r>
      <w:r w:rsidR="002C6D90" w:rsidRPr="007E60D4">
        <w:rPr>
          <w:rFonts w:ascii="Verdana" w:hAnsi="Verdana" w:cs="Arial"/>
          <w:sz w:val="18"/>
          <w:szCs w:val="18"/>
          <w:lang w:val="en-GB"/>
        </w:rPr>
        <w:t xml:space="preserve"> </w:t>
      </w:r>
      <w:r w:rsidRPr="007E60D4">
        <w:rPr>
          <w:rFonts w:ascii="Verdana" w:hAnsi="Verdana" w:cs="Arial"/>
          <w:sz w:val="18"/>
          <w:szCs w:val="18"/>
          <w:lang w:val="en-GB"/>
        </w:rPr>
        <w:t>report</w:t>
      </w:r>
      <w:r w:rsidR="001873EE" w:rsidRPr="007E60D4">
        <w:rPr>
          <w:rFonts w:ascii="Verdana" w:hAnsi="Verdana" w:cs="Arial"/>
          <w:sz w:val="18"/>
          <w:szCs w:val="18"/>
          <w:lang w:val="en-GB"/>
        </w:rPr>
        <w:t xml:space="preserve">, </w:t>
      </w:r>
      <w:r w:rsidRPr="007E60D4">
        <w:rPr>
          <w:rFonts w:ascii="Verdana" w:hAnsi="Verdana" w:cs="Arial"/>
          <w:sz w:val="18"/>
          <w:szCs w:val="18"/>
          <w:lang w:val="en-GB"/>
        </w:rPr>
        <w:t xml:space="preserve">the </w:t>
      </w:r>
      <w:r w:rsidR="00106B38">
        <w:rPr>
          <w:rFonts w:ascii="Verdana" w:hAnsi="Verdana" w:cs="Arial"/>
          <w:sz w:val="18"/>
          <w:szCs w:val="18"/>
          <w:lang w:val="en-GB"/>
        </w:rPr>
        <w:t>l</w:t>
      </w:r>
      <w:r w:rsidRPr="007E60D4">
        <w:rPr>
          <w:rFonts w:ascii="Verdana" w:hAnsi="Verdana" w:cs="Arial"/>
          <w:sz w:val="18"/>
          <w:szCs w:val="18"/>
          <w:lang w:val="en-GB"/>
        </w:rPr>
        <w:t xml:space="preserve">ead </w:t>
      </w:r>
      <w:r w:rsidR="00E50239">
        <w:rPr>
          <w:rFonts w:ascii="Verdana" w:hAnsi="Verdana" w:cs="Arial"/>
          <w:sz w:val="18"/>
          <w:szCs w:val="18"/>
          <w:lang w:val="en-GB"/>
        </w:rPr>
        <w:t>p</w:t>
      </w:r>
      <w:r w:rsidRPr="007E60D4">
        <w:rPr>
          <w:rFonts w:ascii="Verdana" w:hAnsi="Verdana" w:cs="Arial"/>
          <w:sz w:val="18"/>
          <w:szCs w:val="18"/>
          <w:lang w:val="en-GB"/>
        </w:rPr>
        <w:t>arty</w:t>
      </w:r>
      <w:r w:rsidR="0008558B" w:rsidRPr="007E60D4">
        <w:rPr>
          <w:rFonts w:ascii="Verdana" w:hAnsi="Verdana" w:cs="Arial"/>
          <w:sz w:val="18"/>
          <w:szCs w:val="18"/>
          <w:lang w:val="en-GB"/>
        </w:rPr>
        <w:t xml:space="preserve"> </w:t>
      </w:r>
      <w:r w:rsidRPr="007E60D4">
        <w:rPr>
          <w:rFonts w:ascii="Verdana" w:hAnsi="Verdana" w:cs="Arial"/>
          <w:sz w:val="18"/>
          <w:szCs w:val="18"/>
          <w:lang w:val="en-GB"/>
        </w:rPr>
        <w:t xml:space="preserve">declares that the information in this </w:t>
      </w:r>
      <w:r w:rsidR="00BC39F5">
        <w:rPr>
          <w:rFonts w:ascii="Verdana" w:hAnsi="Verdana" w:cs="Arial"/>
          <w:sz w:val="18"/>
          <w:szCs w:val="18"/>
          <w:lang w:val="en-GB"/>
        </w:rPr>
        <w:t>r</w:t>
      </w:r>
      <w:r w:rsidRPr="007E60D4">
        <w:rPr>
          <w:rFonts w:ascii="Verdana" w:hAnsi="Verdana" w:cs="Arial"/>
          <w:sz w:val="18"/>
          <w:szCs w:val="18"/>
          <w:lang w:val="en-GB"/>
        </w:rPr>
        <w:t xml:space="preserve">eport </w:t>
      </w:r>
      <w:r w:rsidR="002C6D90" w:rsidRPr="007E60D4">
        <w:rPr>
          <w:rFonts w:ascii="Verdana" w:hAnsi="Verdana" w:cs="Arial"/>
          <w:sz w:val="18"/>
          <w:szCs w:val="18"/>
          <w:lang w:val="en-GB"/>
        </w:rPr>
        <w:t>(</w:t>
      </w:r>
      <w:r w:rsidRPr="007E60D4">
        <w:rPr>
          <w:rFonts w:ascii="Verdana" w:hAnsi="Verdana" w:cs="Arial"/>
          <w:sz w:val="18"/>
          <w:szCs w:val="18"/>
          <w:lang w:val="en-GB"/>
        </w:rPr>
        <w:t>and its annexes</w:t>
      </w:r>
      <w:r w:rsidR="002C6D90" w:rsidRPr="007E60D4">
        <w:rPr>
          <w:rFonts w:ascii="Verdana" w:hAnsi="Verdana" w:cs="Arial"/>
          <w:sz w:val="18"/>
          <w:szCs w:val="18"/>
          <w:lang w:val="en-GB"/>
        </w:rPr>
        <w:t>)</w:t>
      </w:r>
      <w:r w:rsidRPr="007E60D4">
        <w:rPr>
          <w:rFonts w:ascii="Verdana" w:hAnsi="Verdana" w:cs="Arial"/>
          <w:sz w:val="18"/>
          <w:szCs w:val="18"/>
          <w:lang w:val="en-GB"/>
        </w:rPr>
        <w:t xml:space="preserve"> is accurate and complete and fulfils the conditions agreed in the</w:t>
      </w:r>
      <w:r w:rsidR="002050AC">
        <w:rPr>
          <w:rFonts w:ascii="Verdana" w:hAnsi="Verdana" w:cs="Arial"/>
          <w:sz w:val="18"/>
          <w:szCs w:val="18"/>
          <w:lang w:val="en-GB"/>
        </w:rPr>
        <w:t xml:space="preserve"> (amended)</w:t>
      </w:r>
      <w:r w:rsidR="00495B70">
        <w:rPr>
          <w:rFonts w:ascii="Verdana" w:hAnsi="Verdana" w:cs="Arial"/>
          <w:color w:val="FFFFFF" w:themeColor="background1"/>
          <w:sz w:val="18"/>
          <w:szCs w:val="18"/>
          <w:lang w:val="en-GB"/>
        </w:rPr>
        <w:t xml:space="preserve"> </w:t>
      </w:r>
      <w:r w:rsidR="003D0B49">
        <w:rPr>
          <w:rFonts w:ascii="Verdana" w:hAnsi="Verdana" w:cs="Arial"/>
          <w:sz w:val="18"/>
          <w:szCs w:val="18"/>
          <w:lang w:val="en-GB"/>
        </w:rPr>
        <w:t>G</w:t>
      </w:r>
      <w:r w:rsidRPr="007E60D4">
        <w:rPr>
          <w:rFonts w:ascii="Verdana" w:hAnsi="Verdana" w:cs="Arial"/>
          <w:sz w:val="18"/>
          <w:szCs w:val="18"/>
          <w:lang w:val="en-GB"/>
        </w:rPr>
        <w:t xml:space="preserve">rant </w:t>
      </w:r>
      <w:r w:rsidR="003D0B49">
        <w:rPr>
          <w:rFonts w:ascii="Verdana" w:hAnsi="Verdana" w:cs="Arial"/>
          <w:sz w:val="18"/>
          <w:szCs w:val="18"/>
          <w:lang w:val="en-GB"/>
        </w:rPr>
        <w:t>D</w:t>
      </w:r>
      <w:r w:rsidRPr="007E60D4">
        <w:rPr>
          <w:rFonts w:ascii="Verdana" w:hAnsi="Verdana" w:cs="Arial"/>
          <w:sz w:val="18"/>
          <w:szCs w:val="18"/>
          <w:lang w:val="en-GB"/>
        </w:rPr>
        <w:t>ecision.</w:t>
      </w:r>
    </w:p>
    <w:tbl>
      <w:tblPr>
        <w:tblW w:w="0" w:type="auto"/>
        <w:tblBorders>
          <w:top w:val="single" w:sz="8" w:space="0" w:color="808080"/>
          <w:left w:val="single" w:sz="8" w:space="0" w:color="808080"/>
          <w:bottom w:val="single" w:sz="8" w:space="0" w:color="808080"/>
          <w:right w:val="single" w:sz="8" w:space="0" w:color="808080"/>
          <w:insideH w:val="single" w:sz="6" w:space="0" w:color="808080"/>
          <w:insideV w:val="single" w:sz="6" w:space="0" w:color="808080"/>
        </w:tblBorders>
        <w:tblLook w:val="01E0" w:firstRow="1" w:lastRow="1" w:firstColumn="1" w:lastColumn="1" w:noHBand="0" w:noVBand="0"/>
      </w:tblPr>
      <w:tblGrid>
        <w:gridCol w:w="2399"/>
        <w:gridCol w:w="7207"/>
      </w:tblGrid>
      <w:tr w:rsidR="002E6349" w:rsidRPr="007E60D4" w:rsidTr="009F1DBF">
        <w:tc>
          <w:tcPr>
            <w:tcW w:w="2399" w:type="dxa"/>
            <w:shd w:val="clear" w:color="auto" w:fill="548DD4" w:themeFill="text2" w:themeFillTint="99"/>
          </w:tcPr>
          <w:p w:rsidR="002E6349" w:rsidRPr="003D0B49" w:rsidRDefault="002E6349" w:rsidP="006152AA">
            <w:pPr>
              <w:rPr>
                <w:rFonts w:ascii="Verdana" w:hAnsi="Verdana"/>
                <w:color w:val="FFFFFF" w:themeColor="background1"/>
                <w:sz w:val="18"/>
                <w:szCs w:val="18"/>
                <w:lang w:val="en-GB"/>
              </w:rPr>
            </w:pPr>
            <w:r w:rsidRPr="003D0B49">
              <w:rPr>
                <w:rFonts w:ascii="Verdana" w:hAnsi="Verdana"/>
                <w:color w:val="FFFFFF" w:themeColor="background1"/>
                <w:sz w:val="18"/>
                <w:szCs w:val="18"/>
                <w:lang w:val="en-GB"/>
              </w:rPr>
              <w:t>Organisation</w:t>
            </w:r>
          </w:p>
        </w:tc>
        <w:tc>
          <w:tcPr>
            <w:tcW w:w="7207" w:type="dxa"/>
          </w:tcPr>
          <w:p w:rsidR="002E6349" w:rsidRPr="007E60D4" w:rsidRDefault="00B71573" w:rsidP="006152AA">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2E6349"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r w:rsidR="002E6349" w:rsidRPr="007E60D4" w:rsidTr="009F1DBF">
        <w:tc>
          <w:tcPr>
            <w:tcW w:w="2399" w:type="dxa"/>
            <w:shd w:val="clear" w:color="auto" w:fill="548DD4" w:themeFill="text2" w:themeFillTint="99"/>
          </w:tcPr>
          <w:p w:rsidR="002E6349" w:rsidRPr="003D0B49" w:rsidRDefault="002E6349" w:rsidP="006152AA">
            <w:pPr>
              <w:rPr>
                <w:rFonts w:ascii="Verdana" w:hAnsi="Verdana"/>
                <w:color w:val="FFFFFF" w:themeColor="background1"/>
                <w:sz w:val="18"/>
                <w:szCs w:val="18"/>
                <w:lang w:val="en-GB"/>
              </w:rPr>
            </w:pPr>
            <w:r w:rsidRPr="003D0B49">
              <w:rPr>
                <w:rFonts w:ascii="Verdana" w:hAnsi="Verdana"/>
                <w:color w:val="FFFFFF" w:themeColor="background1"/>
                <w:sz w:val="18"/>
                <w:szCs w:val="18"/>
                <w:lang w:val="en-GB"/>
              </w:rPr>
              <w:t>Name</w:t>
            </w:r>
          </w:p>
        </w:tc>
        <w:tc>
          <w:tcPr>
            <w:tcW w:w="7207" w:type="dxa"/>
          </w:tcPr>
          <w:p w:rsidR="002E6349" w:rsidRPr="007E60D4" w:rsidRDefault="00B71573" w:rsidP="006152AA">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2E6349"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r w:rsidR="002E6349" w:rsidRPr="007E60D4" w:rsidTr="009F1DBF">
        <w:tc>
          <w:tcPr>
            <w:tcW w:w="2399" w:type="dxa"/>
            <w:shd w:val="clear" w:color="auto" w:fill="548DD4" w:themeFill="text2" w:themeFillTint="99"/>
          </w:tcPr>
          <w:p w:rsidR="002E6349" w:rsidRPr="003D0B49" w:rsidRDefault="002E6349" w:rsidP="006152AA">
            <w:pPr>
              <w:rPr>
                <w:rFonts w:ascii="Verdana" w:hAnsi="Verdana"/>
                <w:color w:val="FFFFFF" w:themeColor="background1"/>
                <w:sz w:val="18"/>
                <w:szCs w:val="18"/>
                <w:lang w:val="en-GB"/>
              </w:rPr>
            </w:pPr>
            <w:r w:rsidRPr="003D0B49">
              <w:rPr>
                <w:rFonts w:ascii="Verdana" w:hAnsi="Verdana"/>
                <w:color w:val="FFFFFF" w:themeColor="background1"/>
                <w:sz w:val="18"/>
                <w:szCs w:val="18"/>
                <w:lang w:val="en-GB"/>
              </w:rPr>
              <w:t>Position</w:t>
            </w:r>
          </w:p>
        </w:tc>
        <w:tc>
          <w:tcPr>
            <w:tcW w:w="7207" w:type="dxa"/>
          </w:tcPr>
          <w:p w:rsidR="002E6349" w:rsidRPr="007E60D4" w:rsidRDefault="00B71573" w:rsidP="006152AA">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2E6349"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r w:rsidR="002E6349" w:rsidRPr="007E60D4" w:rsidTr="009F1DBF">
        <w:tc>
          <w:tcPr>
            <w:tcW w:w="2399" w:type="dxa"/>
            <w:shd w:val="clear" w:color="auto" w:fill="548DD4" w:themeFill="text2" w:themeFillTint="99"/>
          </w:tcPr>
          <w:p w:rsidR="002E6349" w:rsidRPr="003D0B49" w:rsidRDefault="002E6349" w:rsidP="006152AA">
            <w:pPr>
              <w:rPr>
                <w:rFonts w:ascii="Verdana" w:hAnsi="Verdana"/>
                <w:color w:val="FFFFFF" w:themeColor="background1"/>
                <w:sz w:val="18"/>
                <w:szCs w:val="18"/>
                <w:lang w:val="en-GB"/>
              </w:rPr>
            </w:pPr>
            <w:r w:rsidRPr="003D0B49">
              <w:rPr>
                <w:rFonts w:ascii="Verdana" w:hAnsi="Verdana"/>
                <w:color w:val="FFFFFF" w:themeColor="background1"/>
                <w:sz w:val="18"/>
                <w:szCs w:val="18"/>
                <w:lang w:val="en-GB"/>
              </w:rPr>
              <w:t>Date</w:t>
            </w:r>
          </w:p>
        </w:tc>
        <w:tc>
          <w:tcPr>
            <w:tcW w:w="7207" w:type="dxa"/>
          </w:tcPr>
          <w:p w:rsidR="002E6349" w:rsidRPr="007E60D4" w:rsidRDefault="00B71573" w:rsidP="006152AA">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2E6349"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r w:rsidR="002E6349" w:rsidRPr="007E60D4" w:rsidTr="009F1DBF">
        <w:trPr>
          <w:trHeight w:val="893"/>
        </w:trPr>
        <w:tc>
          <w:tcPr>
            <w:tcW w:w="2399" w:type="dxa"/>
            <w:shd w:val="clear" w:color="auto" w:fill="548DD4" w:themeFill="text2" w:themeFillTint="99"/>
          </w:tcPr>
          <w:p w:rsidR="002E6349" w:rsidRPr="003D0B49" w:rsidRDefault="002C6851" w:rsidP="006152AA">
            <w:pPr>
              <w:rPr>
                <w:rFonts w:ascii="Verdana" w:hAnsi="Verdana"/>
                <w:color w:val="FFFFFF" w:themeColor="background1"/>
                <w:sz w:val="18"/>
                <w:szCs w:val="18"/>
                <w:lang w:val="en-GB"/>
              </w:rPr>
            </w:pPr>
            <w:r w:rsidRPr="003D0B49">
              <w:rPr>
                <w:rFonts w:ascii="Verdana" w:hAnsi="Verdana"/>
                <w:color w:val="FFFFFF" w:themeColor="background1"/>
                <w:sz w:val="18"/>
                <w:szCs w:val="18"/>
                <w:lang w:val="en-GB"/>
              </w:rPr>
              <w:t>Signature</w:t>
            </w:r>
          </w:p>
          <w:p w:rsidR="002E6349" w:rsidRPr="003D0B49" w:rsidRDefault="002E6349" w:rsidP="006152AA">
            <w:pPr>
              <w:rPr>
                <w:rFonts w:ascii="Verdana" w:hAnsi="Verdana"/>
                <w:color w:val="FFFFFF" w:themeColor="background1"/>
                <w:sz w:val="18"/>
                <w:szCs w:val="18"/>
                <w:lang w:val="en-GB"/>
              </w:rPr>
            </w:pPr>
          </w:p>
          <w:p w:rsidR="002E6349" w:rsidRPr="003D0B49" w:rsidRDefault="002E6349" w:rsidP="006152AA">
            <w:pPr>
              <w:rPr>
                <w:rFonts w:ascii="Verdana" w:hAnsi="Verdana"/>
                <w:color w:val="FFFFFF" w:themeColor="background1"/>
                <w:sz w:val="18"/>
                <w:szCs w:val="18"/>
                <w:lang w:val="en-GB"/>
              </w:rPr>
            </w:pPr>
          </w:p>
        </w:tc>
        <w:tc>
          <w:tcPr>
            <w:tcW w:w="7207" w:type="dxa"/>
          </w:tcPr>
          <w:p w:rsidR="002E6349" w:rsidRPr="007E60D4" w:rsidRDefault="00B71573" w:rsidP="006152AA">
            <w:pPr>
              <w:rPr>
                <w:rFonts w:ascii="Verdana" w:hAnsi="Verdana"/>
                <w:sz w:val="18"/>
                <w:szCs w:val="18"/>
                <w:lang w:val="en-GB"/>
              </w:rPr>
            </w:pPr>
            <w:r w:rsidRPr="007E60D4">
              <w:rPr>
                <w:rFonts w:ascii="Verdana" w:hAnsi="Verdana" w:cs="Arial"/>
                <w:sz w:val="18"/>
                <w:szCs w:val="18"/>
                <w:lang w:val="en-GB"/>
              </w:rPr>
              <w:fldChar w:fldCharType="begin">
                <w:ffData>
                  <w:name w:val="Text6"/>
                  <w:enabled/>
                  <w:calcOnExit w:val="0"/>
                  <w:textInput/>
                </w:ffData>
              </w:fldChar>
            </w:r>
            <w:r w:rsidR="002E6349" w:rsidRPr="007E60D4">
              <w:rPr>
                <w:rFonts w:ascii="Verdana" w:hAnsi="Verdana" w:cs="Arial"/>
                <w:sz w:val="18"/>
                <w:szCs w:val="18"/>
                <w:lang w:val="en-GB"/>
              </w:rPr>
              <w:instrText xml:space="preserve"> FORMTEXT </w:instrText>
            </w:r>
            <w:r w:rsidRPr="007E60D4">
              <w:rPr>
                <w:rFonts w:ascii="Verdana" w:hAnsi="Verdana" w:cs="Arial"/>
                <w:sz w:val="18"/>
                <w:szCs w:val="18"/>
                <w:lang w:val="en-GB"/>
              </w:rPr>
            </w:r>
            <w:r w:rsidRPr="007E60D4">
              <w:rPr>
                <w:rFonts w:ascii="Verdana" w:hAnsi="Verdana" w:cs="Arial"/>
                <w:sz w:val="18"/>
                <w:szCs w:val="18"/>
                <w:lang w:val="en-GB"/>
              </w:rPr>
              <w:fldChar w:fldCharType="separate"/>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002E6349" w:rsidRPr="007E60D4">
              <w:rPr>
                <w:rFonts w:ascii="Verdana" w:hAnsi="Verdana" w:cs="Arial"/>
                <w:noProof/>
                <w:sz w:val="18"/>
                <w:szCs w:val="18"/>
                <w:lang w:val="en-GB"/>
              </w:rPr>
              <w:t> </w:t>
            </w:r>
            <w:r w:rsidRPr="007E60D4">
              <w:rPr>
                <w:rFonts w:ascii="Verdana" w:hAnsi="Verdana" w:cs="Arial"/>
                <w:sz w:val="18"/>
                <w:szCs w:val="18"/>
                <w:lang w:val="en-GB"/>
              </w:rPr>
              <w:fldChar w:fldCharType="end"/>
            </w:r>
          </w:p>
        </w:tc>
      </w:tr>
    </w:tbl>
    <w:p w:rsidR="002E6349" w:rsidRDefault="002E6349" w:rsidP="00061127">
      <w:pPr>
        <w:rPr>
          <w:rFonts w:ascii="Verdana" w:hAnsi="Verdana" w:cs="Arial"/>
          <w:sz w:val="18"/>
          <w:szCs w:val="18"/>
          <w:lang w:val="en-GB"/>
        </w:rPr>
      </w:pPr>
    </w:p>
    <w:p w:rsidR="00543616" w:rsidRDefault="00543616" w:rsidP="00543616">
      <w:pPr>
        <w:rPr>
          <w:rFonts w:ascii="Verdana" w:hAnsi="Verdana" w:cs="Arial"/>
          <w:b/>
          <w:sz w:val="20"/>
          <w:lang w:val="en-GB"/>
        </w:rPr>
      </w:pPr>
    </w:p>
    <w:p w:rsidR="00543616" w:rsidRPr="00E36D17" w:rsidRDefault="00543616" w:rsidP="00543616">
      <w:pPr>
        <w:rPr>
          <w:rFonts w:ascii="Verdana" w:hAnsi="Verdana" w:cs="Arial"/>
          <w:b/>
          <w:sz w:val="20"/>
          <w:lang w:val="en-GB"/>
        </w:rPr>
      </w:pPr>
      <w:r w:rsidRPr="00E36D17">
        <w:rPr>
          <w:rFonts w:ascii="Verdana" w:hAnsi="Verdana" w:cs="Arial"/>
          <w:b/>
          <w:sz w:val="20"/>
          <w:lang w:val="en-GB"/>
        </w:rPr>
        <w:t>Instructions:</w:t>
      </w:r>
    </w:p>
    <w:p w:rsidR="00543616" w:rsidRPr="001D17AE" w:rsidRDefault="00543616" w:rsidP="00543616">
      <w:pPr>
        <w:pStyle w:val="Lijstalinea"/>
        <w:numPr>
          <w:ilvl w:val="0"/>
          <w:numId w:val="22"/>
        </w:numPr>
        <w:spacing w:line="260" w:lineRule="atLeast"/>
        <w:rPr>
          <w:rFonts w:ascii="Verdana" w:hAnsi="Verdana" w:cs="Arial"/>
          <w:sz w:val="18"/>
          <w:szCs w:val="18"/>
          <w:lang w:val="en-GB"/>
        </w:rPr>
      </w:pPr>
      <w:r w:rsidRPr="001D17AE">
        <w:rPr>
          <w:rFonts w:ascii="Verdana" w:hAnsi="Verdana" w:cs="Arial"/>
          <w:sz w:val="18"/>
          <w:szCs w:val="18"/>
          <w:lang w:val="en-GB"/>
        </w:rPr>
        <w:t>Th</w:t>
      </w:r>
      <w:r>
        <w:rPr>
          <w:rFonts w:ascii="Verdana" w:hAnsi="Verdana" w:cs="Arial"/>
          <w:sz w:val="18"/>
          <w:szCs w:val="18"/>
          <w:lang w:val="en-GB"/>
        </w:rPr>
        <w:t>is fi</w:t>
      </w:r>
      <w:r w:rsidRPr="001D17AE">
        <w:rPr>
          <w:rFonts w:ascii="Verdana" w:hAnsi="Verdana" w:cs="Arial"/>
          <w:sz w:val="18"/>
          <w:szCs w:val="18"/>
          <w:lang w:val="en-GB"/>
        </w:rPr>
        <w:t xml:space="preserve">nal </w:t>
      </w:r>
      <w:r>
        <w:rPr>
          <w:rFonts w:ascii="Verdana" w:hAnsi="Verdana" w:cs="Arial"/>
          <w:sz w:val="18"/>
          <w:szCs w:val="18"/>
          <w:lang w:val="en-GB"/>
        </w:rPr>
        <w:t>r</w:t>
      </w:r>
      <w:r w:rsidRPr="001D17AE">
        <w:rPr>
          <w:rFonts w:ascii="Verdana" w:hAnsi="Verdana" w:cs="Arial"/>
          <w:sz w:val="18"/>
          <w:szCs w:val="18"/>
          <w:lang w:val="en-GB"/>
        </w:rPr>
        <w:t>eport gives an a</w:t>
      </w:r>
      <w:r>
        <w:rPr>
          <w:rFonts w:ascii="Verdana" w:hAnsi="Verdana" w:cs="Arial"/>
          <w:sz w:val="18"/>
          <w:szCs w:val="18"/>
          <w:lang w:val="en-GB"/>
        </w:rPr>
        <w:t>ccount of the r</w:t>
      </w:r>
      <w:r w:rsidRPr="001D17AE">
        <w:rPr>
          <w:rFonts w:ascii="Verdana" w:hAnsi="Verdana" w:cs="Arial"/>
          <w:sz w:val="18"/>
          <w:szCs w:val="18"/>
          <w:lang w:val="en-GB"/>
        </w:rPr>
        <w:t xml:space="preserve">esults of your project and of the actual costs incurred. On the basis of this </w:t>
      </w:r>
      <w:r>
        <w:rPr>
          <w:rFonts w:ascii="Verdana" w:hAnsi="Verdana" w:cs="Arial"/>
          <w:sz w:val="18"/>
          <w:szCs w:val="18"/>
          <w:lang w:val="en-GB"/>
        </w:rPr>
        <w:t>f</w:t>
      </w:r>
      <w:r w:rsidRPr="001D17AE">
        <w:rPr>
          <w:rFonts w:ascii="Verdana" w:hAnsi="Verdana" w:cs="Arial"/>
          <w:sz w:val="18"/>
          <w:szCs w:val="18"/>
          <w:lang w:val="en-GB"/>
        </w:rPr>
        <w:t xml:space="preserve">inal </w:t>
      </w:r>
      <w:r>
        <w:rPr>
          <w:rFonts w:ascii="Verdana" w:hAnsi="Verdana" w:cs="Arial"/>
          <w:sz w:val="18"/>
          <w:szCs w:val="18"/>
          <w:lang w:val="en-GB"/>
        </w:rPr>
        <w:t>r</w:t>
      </w:r>
      <w:r w:rsidRPr="001D17AE">
        <w:rPr>
          <w:rFonts w:ascii="Verdana" w:hAnsi="Verdana" w:cs="Arial"/>
          <w:sz w:val="18"/>
          <w:szCs w:val="18"/>
          <w:lang w:val="en-GB"/>
        </w:rPr>
        <w:t>eport, RVO</w:t>
      </w:r>
      <w:r>
        <w:rPr>
          <w:rFonts w:ascii="Verdana" w:hAnsi="Verdana" w:cs="Arial"/>
          <w:sz w:val="18"/>
          <w:szCs w:val="18"/>
          <w:lang w:val="en-GB"/>
        </w:rPr>
        <w:t>.nl</w:t>
      </w:r>
      <w:r w:rsidRPr="001D17AE">
        <w:rPr>
          <w:rFonts w:ascii="Verdana" w:hAnsi="Verdana" w:cs="Arial"/>
          <w:sz w:val="18"/>
          <w:szCs w:val="18"/>
          <w:lang w:val="en-GB"/>
        </w:rPr>
        <w:t xml:space="preserve"> will determine the final subsidy amount;</w:t>
      </w:r>
    </w:p>
    <w:p w:rsidR="00543616" w:rsidRPr="00784181" w:rsidRDefault="00543616" w:rsidP="00543616">
      <w:pPr>
        <w:numPr>
          <w:ilvl w:val="0"/>
          <w:numId w:val="22"/>
        </w:numPr>
        <w:spacing w:line="260" w:lineRule="atLeast"/>
        <w:rPr>
          <w:rFonts w:ascii="Verdana" w:hAnsi="Verdana" w:cs="Arial"/>
          <w:sz w:val="18"/>
          <w:szCs w:val="18"/>
          <w:lang w:val="en-GB"/>
        </w:rPr>
      </w:pPr>
      <w:r w:rsidRPr="00784181">
        <w:rPr>
          <w:rFonts w:ascii="Verdana" w:hAnsi="Verdana" w:cs="Arial"/>
          <w:sz w:val="18"/>
          <w:szCs w:val="18"/>
          <w:lang w:val="en-GB"/>
        </w:rPr>
        <w:t xml:space="preserve">This </w:t>
      </w:r>
      <w:r>
        <w:rPr>
          <w:rFonts w:ascii="Verdana" w:hAnsi="Verdana" w:cs="Arial"/>
          <w:sz w:val="18"/>
          <w:szCs w:val="18"/>
          <w:lang w:val="en-GB"/>
        </w:rPr>
        <w:t>final</w:t>
      </w:r>
      <w:r w:rsidRPr="00784181">
        <w:rPr>
          <w:rFonts w:ascii="Verdana" w:hAnsi="Verdana" w:cs="Arial"/>
          <w:sz w:val="18"/>
          <w:szCs w:val="18"/>
          <w:lang w:val="en-GB"/>
        </w:rPr>
        <w:t xml:space="preserve"> report and all accompanying documents must be in English;</w:t>
      </w:r>
    </w:p>
    <w:p w:rsidR="00543616" w:rsidRPr="00784181" w:rsidRDefault="00543616" w:rsidP="00543616">
      <w:pPr>
        <w:numPr>
          <w:ilvl w:val="0"/>
          <w:numId w:val="21"/>
        </w:numPr>
        <w:spacing w:line="260" w:lineRule="atLeast"/>
        <w:rPr>
          <w:rFonts w:ascii="Verdana" w:hAnsi="Verdana" w:cs="Arial"/>
          <w:sz w:val="18"/>
          <w:szCs w:val="18"/>
          <w:lang w:val="en-GB"/>
        </w:rPr>
      </w:pPr>
      <w:r w:rsidRPr="00784181">
        <w:rPr>
          <w:rFonts w:ascii="Verdana" w:hAnsi="Verdana" w:cs="Arial"/>
          <w:sz w:val="18"/>
          <w:szCs w:val="18"/>
          <w:lang w:val="en-GB"/>
        </w:rPr>
        <w:t xml:space="preserve">Please send this report with the relevant annexes to </w:t>
      </w:r>
      <w:hyperlink r:id="rId10" w:history="1">
        <w:r w:rsidRPr="00784181">
          <w:rPr>
            <w:rStyle w:val="Hyperlink"/>
            <w:rFonts w:ascii="Verdana" w:hAnsi="Verdana" w:cs="Arial"/>
            <w:sz w:val="18"/>
            <w:szCs w:val="18"/>
            <w:lang w:val="en-GB"/>
          </w:rPr>
          <w:t>fbk@rvo.n</w:t>
        </w:r>
        <w:r w:rsidRPr="007F5B31">
          <w:rPr>
            <w:rStyle w:val="Hyperlink"/>
            <w:rFonts w:ascii="Verdana" w:hAnsi="Verdana" w:cs="Arial"/>
            <w:sz w:val="18"/>
            <w:szCs w:val="18"/>
            <w:lang w:val="en-GB"/>
          </w:rPr>
          <w:t>l</w:t>
        </w:r>
      </w:hyperlink>
      <w:r w:rsidRPr="00784181">
        <w:rPr>
          <w:rFonts w:ascii="Verdana" w:hAnsi="Verdana" w:cs="Arial"/>
          <w:sz w:val="18"/>
          <w:szCs w:val="18"/>
          <w:lang w:val="en-GB"/>
        </w:rPr>
        <w:t>;</w:t>
      </w:r>
    </w:p>
    <w:p w:rsidR="00543616" w:rsidRPr="001D17AE" w:rsidRDefault="00543616" w:rsidP="00543616">
      <w:pPr>
        <w:numPr>
          <w:ilvl w:val="0"/>
          <w:numId w:val="21"/>
        </w:numPr>
        <w:spacing w:line="260" w:lineRule="atLeast"/>
        <w:rPr>
          <w:rFonts w:ascii="Verdana" w:hAnsi="Verdana" w:cs="Arial"/>
          <w:sz w:val="18"/>
          <w:szCs w:val="18"/>
          <w:lang w:val="en-GB"/>
        </w:rPr>
      </w:pPr>
      <w:r w:rsidRPr="001D17AE">
        <w:rPr>
          <w:rFonts w:ascii="Verdana" w:hAnsi="Verdana" w:cs="Arial"/>
          <w:sz w:val="18"/>
          <w:szCs w:val="18"/>
          <w:lang w:val="en-GB"/>
        </w:rPr>
        <w:t>RVO</w:t>
      </w:r>
      <w:r>
        <w:rPr>
          <w:rFonts w:ascii="Verdana" w:hAnsi="Verdana" w:cs="Arial"/>
          <w:sz w:val="18"/>
          <w:szCs w:val="18"/>
          <w:lang w:val="en-GB"/>
        </w:rPr>
        <w:t>.nl should receive the f</w:t>
      </w:r>
      <w:r w:rsidRPr="001D17AE">
        <w:rPr>
          <w:rFonts w:ascii="Verdana" w:hAnsi="Verdana" w:cs="Arial"/>
          <w:sz w:val="18"/>
          <w:szCs w:val="18"/>
          <w:lang w:val="en-GB"/>
        </w:rPr>
        <w:t xml:space="preserve">inal </w:t>
      </w:r>
      <w:r>
        <w:rPr>
          <w:rFonts w:ascii="Verdana" w:hAnsi="Verdana" w:cs="Arial"/>
          <w:sz w:val="18"/>
          <w:szCs w:val="18"/>
          <w:lang w:val="en-GB"/>
        </w:rPr>
        <w:t>r</w:t>
      </w:r>
      <w:r w:rsidRPr="001D17AE">
        <w:rPr>
          <w:rFonts w:ascii="Verdana" w:hAnsi="Verdana" w:cs="Arial"/>
          <w:sz w:val="18"/>
          <w:szCs w:val="18"/>
          <w:lang w:val="en-GB"/>
        </w:rPr>
        <w:t xml:space="preserve">eport according to the date included in the </w:t>
      </w:r>
      <w:r>
        <w:rPr>
          <w:rFonts w:ascii="Verdana" w:hAnsi="Verdana" w:cs="Arial"/>
          <w:sz w:val="18"/>
          <w:szCs w:val="18"/>
          <w:lang w:val="en-GB"/>
        </w:rPr>
        <w:t>(amended) Grant</w:t>
      </w:r>
      <w:r w:rsidRPr="001D17AE">
        <w:rPr>
          <w:rFonts w:ascii="Verdana" w:hAnsi="Verdana" w:cs="Arial"/>
          <w:sz w:val="18"/>
          <w:szCs w:val="18"/>
          <w:lang w:val="en-GB"/>
        </w:rPr>
        <w:t xml:space="preserve"> Decision ('beschikking'); i.e. within thirteen (13) weeks after </w:t>
      </w:r>
      <w:r w:rsidR="00CC712A">
        <w:rPr>
          <w:rFonts w:ascii="Verdana" w:hAnsi="Verdana" w:cs="Arial"/>
          <w:sz w:val="18"/>
          <w:szCs w:val="18"/>
          <w:lang w:val="en-GB"/>
        </w:rPr>
        <w:t xml:space="preserve">the </w:t>
      </w:r>
      <w:r w:rsidRPr="001D17AE">
        <w:rPr>
          <w:rFonts w:ascii="Verdana" w:hAnsi="Verdana" w:cs="Arial"/>
          <w:sz w:val="18"/>
          <w:szCs w:val="18"/>
          <w:lang w:val="en-GB"/>
        </w:rPr>
        <w:t>achievement of the final project result;</w:t>
      </w:r>
    </w:p>
    <w:p w:rsidR="00543616" w:rsidRPr="001D17AE" w:rsidRDefault="00543616" w:rsidP="00543616">
      <w:pPr>
        <w:numPr>
          <w:ilvl w:val="0"/>
          <w:numId w:val="21"/>
        </w:numPr>
        <w:spacing w:line="260" w:lineRule="atLeast"/>
        <w:rPr>
          <w:rFonts w:ascii="Verdana" w:hAnsi="Verdana" w:cs="Arial"/>
          <w:sz w:val="18"/>
          <w:szCs w:val="18"/>
          <w:lang w:val="en-GB"/>
        </w:rPr>
      </w:pPr>
      <w:r w:rsidRPr="001D17AE">
        <w:rPr>
          <w:rFonts w:ascii="Verdana" w:hAnsi="Verdana" w:cs="Arial"/>
          <w:sz w:val="18"/>
          <w:szCs w:val="18"/>
          <w:lang w:val="en-GB"/>
        </w:rPr>
        <w:t xml:space="preserve">The </w:t>
      </w:r>
      <w:r>
        <w:rPr>
          <w:rFonts w:ascii="Verdana" w:hAnsi="Verdana" w:cs="Arial"/>
          <w:sz w:val="18"/>
          <w:szCs w:val="18"/>
          <w:lang w:val="en-GB"/>
        </w:rPr>
        <w:t>f</w:t>
      </w:r>
      <w:r w:rsidRPr="001D17AE">
        <w:rPr>
          <w:rFonts w:ascii="Verdana" w:hAnsi="Verdana" w:cs="Arial"/>
          <w:sz w:val="18"/>
          <w:szCs w:val="18"/>
          <w:lang w:val="en-GB"/>
        </w:rPr>
        <w:t xml:space="preserve">inal </w:t>
      </w:r>
      <w:r>
        <w:rPr>
          <w:rFonts w:ascii="Verdana" w:hAnsi="Verdana" w:cs="Arial"/>
          <w:sz w:val="18"/>
          <w:szCs w:val="18"/>
          <w:lang w:val="en-GB"/>
        </w:rPr>
        <w:t>r</w:t>
      </w:r>
      <w:r w:rsidRPr="001D17AE">
        <w:rPr>
          <w:rFonts w:ascii="Verdana" w:hAnsi="Verdana" w:cs="Arial"/>
          <w:sz w:val="18"/>
          <w:szCs w:val="18"/>
          <w:lang w:val="en-GB"/>
        </w:rPr>
        <w:t>eport</w:t>
      </w:r>
      <w:r>
        <w:rPr>
          <w:rFonts w:ascii="Verdana" w:hAnsi="Verdana" w:cs="Arial"/>
          <w:sz w:val="18"/>
          <w:szCs w:val="18"/>
          <w:lang w:val="en-GB"/>
        </w:rPr>
        <w:t xml:space="preserve"> has to be signed by the lead party. </w:t>
      </w:r>
    </w:p>
    <w:p w:rsidR="004B7F61" w:rsidRPr="007E60D4" w:rsidRDefault="004B7F61" w:rsidP="00061127">
      <w:pPr>
        <w:rPr>
          <w:rFonts w:ascii="Verdana" w:hAnsi="Verdana" w:cs="Arial"/>
          <w:sz w:val="18"/>
          <w:szCs w:val="18"/>
          <w:lang w:val="en-GB"/>
        </w:rPr>
      </w:pPr>
    </w:p>
    <w:sectPr w:rsidR="004B7F61" w:rsidRPr="007E60D4" w:rsidSect="00784181">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398" w:right="1133" w:bottom="1135" w:left="1276" w:header="2269" w:footer="5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442" w:rsidRDefault="00EF6442">
      <w:r>
        <w:separator/>
      </w:r>
    </w:p>
    <w:p w:rsidR="00EF6442" w:rsidRDefault="00EF6442"/>
  </w:endnote>
  <w:endnote w:type="continuationSeparator" w:id="0">
    <w:p w:rsidR="00EF6442" w:rsidRDefault="00EF6442">
      <w:r>
        <w:continuationSeparator/>
      </w:r>
    </w:p>
    <w:p w:rsidR="00EF6442" w:rsidRDefault="00EF6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2AA" w:rsidRDefault="006152AA">
    <w:pPr>
      <w:pStyle w:val="Voettekst"/>
    </w:pPr>
  </w:p>
  <w:p w:rsidR="006152AA" w:rsidRDefault="006152AA"/>
  <w:tbl>
    <w:tblPr>
      <w:tblW w:w="9900" w:type="dxa"/>
      <w:tblLayout w:type="fixed"/>
      <w:tblCellMar>
        <w:left w:w="0" w:type="dxa"/>
        <w:right w:w="0" w:type="dxa"/>
      </w:tblCellMar>
      <w:tblLook w:val="0000" w:firstRow="0" w:lastRow="0" w:firstColumn="0" w:lastColumn="0" w:noHBand="0" w:noVBand="0"/>
    </w:tblPr>
    <w:tblGrid>
      <w:gridCol w:w="7752"/>
      <w:gridCol w:w="2148"/>
    </w:tblGrid>
    <w:tr w:rsidR="006152AA">
      <w:trPr>
        <w:trHeight w:hRule="exact" w:val="240"/>
      </w:trPr>
      <w:tc>
        <w:tcPr>
          <w:tcW w:w="7752" w:type="dxa"/>
          <w:shd w:val="clear" w:color="auto" w:fill="auto"/>
        </w:tcPr>
        <w:p w:rsidR="006152AA" w:rsidRDefault="006152AA" w:rsidP="002B153C">
          <w:pPr>
            <w:pStyle w:val="Huisstijl-Rubricering"/>
          </w:pPr>
          <w:r>
            <w:t>VERTROUWELIJK</w:t>
          </w:r>
        </w:p>
      </w:tc>
      <w:tc>
        <w:tcPr>
          <w:tcW w:w="2148" w:type="dxa"/>
        </w:tcPr>
        <w:p w:rsidR="006152AA" w:rsidRDefault="006152AA" w:rsidP="00600CF0">
          <w:pPr>
            <w:pStyle w:val="Huisstijl-Paginanummering"/>
          </w:pPr>
          <w:r w:rsidRPr="00CD362D">
            <w:rPr>
              <w:rStyle w:val="Huisstijl-GegevenCharChar"/>
            </w:rPr>
            <w:t xml:space="preserve">Pagina </w:t>
          </w:r>
          <w:r w:rsidR="00B71573" w:rsidRPr="00CD362D">
            <w:rPr>
              <w:rStyle w:val="Huisstijl-GegevenCharChar"/>
            </w:rPr>
            <w:fldChar w:fldCharType="begin"/>
          </w:r>
          <w:r w:rsidRPr="00CD362D">
            <w:rPr>
              <w:rStyle w:val="Huisstijl-GegevenCharChar"/>
            </w:rPr>
            <w:instrText xml:space="preserve"> PAGE   \* MERGEFORMAT </w:instrText>
          </w:r>
          <w:r w:rsidR="00B71573" w:rsidRPr="00CD362D">
            <w:rPr>
              <w:rStyle w:val="Huisstijl-GegevenCharChar"/>
            </w:rPr>
            <w:fldChar w:fldCharType="separate"/>
          </w:r>
          <w:r>
            <w:rPr>
              <w:rStyle w:val="Huisstijl-GegevenCharChar"/>
            </w:rPr>
            <w:t>2</w:t>
          </w:r>
          <w:r w:rsidR="00B71573" w:rsidRPr="00CD362D">
            <w:rPr>
              <w:rStyle w:val="Huisstijl-GegevenCharChar"/>
            </w:rPr>
            <w:fldChar w:fldCharType="end"/>
          </w:r>
          <w:r w:rsidRPr="00CD362D">
            <w:rPr>
              <w:rStyle w:val="Huisstijl-GegevenCharChar"/>
            </w:rPr>
            <w:t xml:space="preserve"> van</w:t>
          </w:r>
          <w:r>
            <w:t xml:space="preserve"> </w:t>
          </w:r>
          <w:r w:rsidR="00832F7C">
            <w:fldChar w:fldCharType="begin"/>
          </w:r>
          <w:r w:rsidR="00832F7C">
            <w:instrText xml:space="preserve"> NUMPAGES   \* MERGEFORMAT </w:instrText>
          </w:r>
          <w:r w:rsidR="00832F7C">
            <w:fldChar w:fldCharType="separate"/>
          </w:r>
          <w:r>
            <w:t>7</w:t>
          </w:r>
          <w:r w:rsidR="00832F7C">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6152AA" w:rsidRPr="00DC5642">
      <w:trPr>
        <w:trHeight w:hRule="exact" w:val="240"/>
      </w:trPr>
      <w:tc>
        <w:tcPr>
          <w:tcW w:w="7752" w:type="dxa"/>
          <w:shd w:val="clear" w:color="auto" w:fill="auto"/>
        </w:tcPr>
        <w:p w:rsidR="006152AA" w:rsidRPr="00DC5642" w:rsidRDefault="006152AA" w:rsidP="00DC5642">
          <w:pPr>
            <w:pStyle w:val="Huisstijl-Rubricering"/>
          </w:pPr>
          <w:bookmarkStart w:id="1" w:name="bmVoettekst1"/>
          <w:bookmarkStart w:id="2" w:name="bmRubricering3" w:colFirst="0" w:colLast="0"/>
          <w:r w:rsidRPr="00DC5642">
            <w:t xml:space="preserve"> </w:t>
          </w:r>
        </w:p>
      </w:tc>
      <w:tc>
        <w:tcPr>
          <w:tcW w:w="2148" w:type="dxa"/>
        </w:tcPr>
        <w:p w:rsidR="006152AA" w:rsidRPr="00DC5642" w:rsidRDefault="002C6851" w:rsidP="002C6851">
          <w:pPr>
            <w:pStyle w:val="Huisstijl-Gegeven"/>
          </w:pPr>
          <w:r>
            <w:t>Page</w:t>
          </w:r>
          <w:r w:rsidR="006152AA" w:rsidRPr="00DC5642">
            <w:t xml:space="preserve"> </w:t>
          </w:r>
          <w:r w:rsidR="00B71573" w:rsidRPr="00DC5642">
            <w:rPr>
              <w:rStyle w:val="Huisstijl-GegevenCharChar"/>
            </w:rPr>
            <w:fldChar w:fldCharType="begin"/>
          </w:r>
          <w:r w:rsidR="006152AA" w:rsidRPr="00DC5642">
            <w:rPr>
              <w:rStyle w:val="Huisstijl-GegevenCharChar"/>
            </w:rPr>
            <w:instrText xml:space="preserve"> PAGE   \* MERGEFORMAT </w:instrText>
          </w:r>
          <w:r w:rsidR="00B71573" w:rsidRPr="00DC5642">
            <w:rPr>
              <w:rStyle w:val="Huisstijl-GegevenCharChar"/>
            </w:rPr>
            <w:fldChar w:fldCharType="separate"/>
          </w:r>
          <w:r w:rsidR="00832F7C">
            <w:rPr>
              <w:rStyle w:val="Huisstijl-GegevenCharChar"/>
            </w:rPr>
            <w:t>4</w:t>
          </w:r>
          <w:r w:rsidR="00B71573" w:rsidRPr="00DC5642">
            <w:rPr>
              <w:rStyle w:val="Huisstijl-GegevenCharChar"/>
            </w:rPr>
            <w:fldChar w:fldCharType="end"/>
          </w:r>
          <w:r w:rsidR="006152AA" w:rsidRPr="00DC5642">
            <w:rPr>
              <w:rStyle w:val="Huisstijl-GegevenCharChar"/>
            </w:rPr>
            <w:t xml:space="preserve"> </w:t>
          </w:r>
          <w:r>
            <w:rPr>
              <w:rStyle w:val="Huisstijl-GegevenCharChar"/>
            </w:rPr>
            <w:t>of</w:t>
          </w:r>
          <w:r w:rsidR="006152AA" w:rsidRPr="00DC5642">
            <w:t xml:space="preserve"> </w:t>
          </w:r>
          <w:r w:rsidR="00832F7C">
            <w:fldChar w:fldCharType="begin"/>
          </w:r>
          <w:r w:rsidR="00832F7C">
            <w:instrText xml:space="preserve"> NUMPAGES   \* MERGEFORMAT </w:instrText>
          </w:r>
          <w:r w:rsidR="00832F7C">
            <w:fldChar w:fldCharType="separate"/>
          </w:r>
          <w:r w:rsidR="00832F7C">
            <w:t>4</w:t>
          </w:r>
          <w:r w:rsidR="00832F7C">
            <w:fldChar w:fldCharType="end"/>
          </w:r>
        </w:p>
      </w:tc>
    </w:tr>
    <w:bookmarkEnd w:id="1"/>
    <w:bookmarkEnd w:id="2"/>
  </w:tbl>
  <w:p w:rsidR="006152AA" w:rsidRPr="00DC5642" w:rsidRDefault="006152AA" w:rsidP="00BC3B53">
    <w:pPr>
      <w:pStyle w:val="Voettekst"/>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6152AA">
      <w:trPr>
        <w:trHeight w:hRule="exact" w:val="240"/>
      </w:trPr>
      <w:tc>
        <w:tcPr>
          <w:tcW w:w="7752" w:type="dxa"/>
          <w:shd w:val="clear" w:color="auto" w:fill="auto"/>
        </w:tcPr>
        <w:p w:rsidR="006152AA" w:rsidRPr="005B04A1" w:rsidRDefault="006152AA" w:rsidP="005B04A1">
          <w:pPr>
            <w:pStyle w:val="Huisstijl-Rubricering"/>
            <w:rPr>
              <w:lang w:val="en-GB"/>
            </w:rPr>
          </w:pPr>
          <w:bookmarkStart w:id="3" w:name="bmRubricering1" w:colFirst="0" w:colLast="0"/>
        </w:p>
      </w:tc>
      <w:tc>
        <w:tcPr>
          <w:tcW w:w="2148" w:type="dxa"/>
        </w:tcPr>
        <w:p w:rsidR="006152AA" w:rsidRDefault="006152AA" w:rsidP="002C6851">
          <w:pPr>
            <w:pStyle w:val="Huisstijl-Gegeven"/>
          </w:pPr>
          <w:r>
            <w:t>Pag</w:t>
          </w:r>
          <w:r w:rsidR="002C6851">
            <w:t xml:space="preserve">e </w:t>
          </w:r>
          <w:r w:rsidR="00B71573" w:rsidRPr="00CD362D">
            <w:rPr>
              <w:rStyle w:val="Huisstijl-GegevenCharChar"/>
            </w:rPr>
            <w:fldChar w:fldCharType="begin"/>
          </w:r>
          <w:r w:rsidRPr="00CD362D">
            <w:rPr>
              <w:rStyle w:val="Huisstijl-GegevenCharChar"/>
            </w:rPr>
            <w:instrText xml:space="preserve"> PAGE   \* MERGEFORMAT </w:instrText>
          </w:r>
          <w:r w:rsidR="00B71573" w:rsidRPr="00CD362D">
            <w:rPr>
              <w:rStyle w:val="Huisstijl-GegevenCharChar"/>
            </w:rPr>
            <w:fldChar w:fldCharType="separate"/>
          </w:r>
          <w:r w:rsidR="00832F7C">
            <w:rPr>
              <w:rStyle w:val="Huisstijl-GegevenCharChar"/>
            </w:rPr>
            <w:t>1</w:t>
          </w:r>
          <w:r w:rsidR="00B71573" w:rsidRPr="00CD362D">
            <w:rPr>
              <w:rStyle w:val="Huisstijl-GegevenCharChar"/>
            </w:rPr>
            <w:fldChar w:fldCharType="end"/>
          </w:r>
          <w:r>
            <w:rPr>
              <w:rStyle w:val="Huisstijl-GegevenCharChar"/>
            </w:rPr>
            <w:t xml:space="preserve"> </w:t>
          </w:r>
          <w:r w:rsidR="002C6851">
            <w:rPr>
              <w:rStyle w:val="Huisstijl-GegevenCharChar"/>
            </w:rPr>
            <w:t>of</w:t>
          </w:r>
          <w:r>
            <w:rPr>
              <w:rStyle w:val="Huisstijl-GegevenCharChar"/>
            </w:rPr>
            <w:t xml:space="preserve"> </w:t>
          </w:r>
          <w:r w:rsidR="00832F7C">
            <w:fldChar w:fldCharType="begin"/>
          </w:r>
          <w:r w:rsidR="00832F7C">
            <w:instrText xml:space="preserve"> NUMPAGES   \* MERGEFORMAT </w:instrText>
          </w:r>
          <w:r w:rsidR="00832F7C">
            <w:fldChar w:fldCharType="separate"/>
          </w:r>
          <w:r w:rsidR="00832F7C">
            <w:t>4</w:t>
          </w:r>
          <w:r w:rsidR="00832F7C">
            <w:fldChar w:fldCharType="end"/>
          </w:r>
        </w:p>
      </w:tc>
    </w:tr>
    <w:bookmarkEnd w:id="3"/>
  </w:tbl>
  <w:p w:rsidR="006152AA" w:rsidRPr="00BC3B53" w:rsidRDefault="006152AA" w:rsidP="00023E9A">
    <w:pPr>
      <w:pStyle w:val="Voetteks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442" w:rsidRDefault="00EF6442">
      <w:r>
        <w:separator/>
      </w:r>
    </w:p>
    <w:p w:rsidR="00EF6442" w:rsidRDefault="00EF6442"/>
  </w:footnote>
  <w:footnote w:type="continuationSeparator" w:id="0">
    <w:p w:rsidR="00EF6442" w:rsidRDefault="00EF6442">
      <w:r>
        <w:continuationSeparator/>
      </w:r>
    </w:p>
    <w:p w:rsidR="00EF6442" w:rsidRDefault="00EF6442"/>
  </w:footnote>
  <w:footnote w:id="1">
    <w:p w:rsidR="000C0AAC" w:rsidRPr="0011462D" w:rsidRDefault="000C0AAC">
      <w:pPr>
        <w:pStyle w:val="Voetnoottekst"/>
        <w:rPr>
          <w:lang w:val="en-GB"/>
        </w:rPr>
      </w:pPr>
      <w:r>
        <w:rPr>
          <w:rStyle w:val="Voetnootmarkering"/>
        </w:rPr>
        <w:footnoteRef/>
      </w:r>
      <w:r w:rsidRPr="0011462D">
        <w:rPr>
          <w:lang w:val="en-GB"/>
        </w:rPr>
        <w:t xml:space="preserve"> </w:t>
      </w:r>
      <w:r w:rsidRPr="000C0AAC">
        <w:rPr>
          <w:lang w:val="en-GB"/>
        </w:rPr>
        <w:t xml:space="preserve">Attach the most important </w:t>
      </w:r>
      <w:r w:rsidR="00B01172" w:rsidRPr="000C0AAC">
        <w:rPr>
          <w:lang w:val="en-GB"/>
        </w:rPr>
        <w:t xml:space="preserve">Means of Verification </w:t>
      </w:r>
      <w:r w:rsidR="00B01172">
        <w:rPr>
          <w:lang w:val="en-GB"/>
        </w:rPr>
        <w:t>(</w:t>
      </w:r>
      <w:r w:rsidR="00CC712A">
        <w:rPr>
          <w:lang w:val="en-GB"/>
        </w:rPr>
        <w:t>MOVs</w:t>
      </w:r>
      <w:r w:rsidR="00B01172">
        <w:rPr>
          <w:lang w:val="en-GB"/>
        </w:rPr>
        <w:t>)</w:t>
      </w:r>
      <w:r w:rsidRPr="000C0AAC">
        <w:rPr>
          <w:lang w:val="en-GB"/>
        </w:rPr>
        <w:t xml:space="preserve"> to this report. It is necessary that you keep the other </w:t>
      </w:r>
      <w:r w:rsidR="00CC712A">
        <w:rPr>
          <w:lang w:val="en-GB"/>
        </w:rPr>
        <w:t>MOVs</w:t>
      </w:r>
      <w:r w:rsidRPr="000C0AAC">
        <w:rPr>
          <w:lang w:val="en-GB"/>
        </w:rPr>
        <w:t xml:space="preserve"> in your administration. Later on </w:t>
      </w:r>
      <w:r w:rsidR="00887C39">
        <w:rPr>
          <w:lang w:val="en-GB"/>
        </w:rPr>
        <w:t>the Netherlands Enterprise Agency (</w:t>
      </w:r>
      <w:r w:rsidR="00887C39" w:rsidRPr="000C0AAC">
        <w:rPr>
          <w:lang w:val="en-GB"/>
        </w:rPr>
        <w:t>RVO.nl</w:t>
      </w:r>
      <w:r w:rsidR="00887C39">
        <w:rPr>
          <w:lang w:val="en-GB"/>
        </w:rPr>
        <w:t xml:space="preserve">) </w:t>
      </w:r>
      <w:r w:rsidRPr="000C0AAC">
        <w:rPr>
          <w:lang w:val="en-GB"/>
        </w:rPr>
        <w:t xml:space="preserve">may </w:t>
      </w:r>
      <w:r w:rsidR="00887C39">
        <w:rPr>
          <w:lang w:val="en-GB"/>
        </w:rPr>
        <w:t>ask</w:t>
      </w:r>
      <w:r w:rsidR="00887C39" w:rsidRPr="000C0AAC">
        <w:rPr>
          <w:lang w:val="en-GB"/>
        </w:rPr>
        <w:t xml:space="preserve"> </w:t>
      </w:r>
      <w:r w:rsidRPr="000C0AAC">
        <w:rPr>
          <w:lang w:val="en-GB"/>
        </w:rPr>
        <w:t xml:space="preserve">you to send the other </w:t>
      </w:r>
      <w:r w:rsidR="00CC712A">
        <w:rPr>
          <w:lang w:val="en-GB"/>
        </w:rPr>
        <w:t>MOVs</w:t>
      </w:r>
      <w:r w:rsidRPr="000C0AAC">
        <w:rPr>
          <w:lang w:val="en-GB"/>
        </w:rPr>
        <w:t>.</w:t>
      </w:r>
      <w:r w:rsidRPr="0011462D">
        <w:rPr>
          <w:lang w:val="en-GB"/>
        </w:rPr>
        <w:t xml:space="preserve"> </w:t>
      </w:r>
    </w:p>
  </w:footnote>
  <w:footnote w:id="2">
    <w:p w:rsidR="0077389F" w:rsidRPr="00574C1B" w:rsidRDefault="0077389F">
      <w:pPr>
        <w:pStyle w:val="Voetnoottekst"/>
        <w:rPr>
          <w:lang w:val="en-GB"/>
        </w:rPr>
      </w:pPr>
      <w:r>
        <w:rPr>
          <w:rStyle w:val="Voetnootmarkering"/>
        </w:rPr>
        <w:footnoteRef/>
      </w:r>
      <w:r w:rsidRPr="00574C1B">
        <w:rPr>
          <w:lang w:val="en-GB"/>
        </w:rPr>
        <w:t xml:space="preserve"> Describe all the changes</w:t>
      </w:r>
      <w:r w:rsidR="000A14CF">
        <w:rPr>
          <w:lang w:val="en-GB"/>
        </w:rPr>
        <w:t xml:space="preserve"> </w:t>
      </w:r>
      <w:r w:rsidR="00063C6C">
        <w:rPr>
          <w:lang w:val="en-GB"/>
        </w:rPr>
        <w:t xml:space="preserve">that were made and their effect on </w:t>
      </w:r>
      <w:r w:rsidR="000A14CF">
        <w:rPr>
          <w:lang w:val="en-GB"/>
        </w:rPr>
        <w:t xml:space="preserve">the activities carried out in the project. </w:t>
      </w:r>
      <w:r w:rsidR="00CC712A">
        <w:rPr>
          <w:lang w:val="en-GB"/>
        </w:rPr>
        <w:t xml:space="preserve">Also mention whether you have </w:t>
      </w:r>
      <w:r w:rsidR="000A14CF">
        <w:rPr>
          <w:lang w:val="en-GB"/>
        </w:rPr>
        <w:t>already discussed these changes with RVO.nl.</w:t>
      </w:r>
    </w:p>
  </w:footnote>
  <w:footnote w:id="3">
    <w:p w:rsidR="0011462D" w:rsidRPr="00574C1B" w:rsidRDefault="0011462D">
      <w:pPr>
        <w:pStyle w:val="Voetnoottekst"/>
        <w:rPr>
          <w:lang w:val="en-GB"/>
        </w:rPr>
      </w:pPr>
      <w:r>
        <w:rPr>
          <w:rStyle w:val="Voetnootmarkering"/>
        </w:rPr>
        <w:footnoteRef/>
      </w:r>
      <w:r w:rsidRPr="00574C1B">
        <w:rPr>
          <w:lang w:val="en-GB"/>
        </w:rPr>
        <w:t xml:space="preserve"> </w:t>
      </w:r>
      <w:r w:rsidRPr="000C0AAC">
        <w:rPr>
          <w:lang w:val="en-GB"/>
        </w:rPr>
        <w:t>I</w:t>
      </w:r>
      <w:r w:rsidR="00CC712A">
        <w:rPr>
          <w:lang w:val="en-GB"/>
        </w:rPr>
        <w:t>f</w:t>
      </w:r>
      <w:r w:rsidRPr="000C0AAC">
        <w:rPr>
          <w:lang w:val="en-GB"/>
        </w:rPr>
        <w:t xml:space="preserve"> you attach </w:t>
      </w:r>
      <w:r w:rsidR="00CC712A">
        <w:rPr>
          <w:lang w:val="en-GB"/>
        </w:rPr>
        <w:t>MOVs</w:t>
      </w:r>
      <w:r w:rsidRPr="000C0AAC">
        <w:rPr>
          <w:lang w:val="en-GB"/>
        </w:rPr>
        <w:t xml:space="preserve"> to this report as evidence that certain </w:t>
      </w:r>
      <w:r w:rsidR="009042CA">
        <w:rPr>
          <w:lang w:val="en-GB"/>
        </w:rPr>
        <w:t xml:space="preserve">activities </w:t>
      </w:r>
      <w:r w:rsidRPr="000C0AAC">
        <w:rPr>
          <w:lang w:val="en-GB"/>
        </w:rPr>
        <w:t xml:space="preserve">have been </w:t>
      </w:r>
      <w:r w:rsidR="009042CA">
        <w:rPr>
          <w:lang w:val="en-GB"/>
        </w:rPr>
        <w:t>executed</w:t>
      </w:r>
      <w:r w:rsidRPr="000C0AAC">
        <w:rPr>
          <w:lang w:val="en-GB"/>
        </w:rPr>
        <w:t xml:space="preserve">, please make sure you make a clear reference (for example a number in the file name) to the corresponding </w:t>
      </w:r>
      <w:r w:rsidR="00AE6C08">
        <w:rPr>
          <w:lang w:val="en-GB"/>
        </w:rPr>
        <w:t>activity</w:t>
      </w:r>
      <w:r w:rsidR="00063C6C">
        <w:rPr>
          <w:lang w:val="en-GB"/>
        </w:rPr>
        <w:t xml:space="preserve"> number</w:t>
      </w:r>
      <w:r w:rsidRPr="000C0AAC">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2AA" w:rsidRDefault="006152AA">
    <w:pPr>
      <w:pStyle w:val="Koptekst"/>
    </w:pPr>
  </w:p>
  <w:p w:rsidR="006152AA" w:rsidRDefault="006152A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2AA" w:rsidRPr="00DC5642" w:rsidRDefault="004B3E2A" w:rsidP="004F44C2">
    <w:pPr>
      <w:pStyle w:val="Koptekst"/>
      <w:rPr>
        <w:rFonts w:cs="Verdana-Bold"/>
        <w:b/>
        <w:bCs/>
        <w:smallCaps/>
        <w:szCs w:val="18"/>
      </w:rPr>
    </w:pPr>
    <w:r>
      <w:rPr>
        <w:rFonts w:cs="Verdana-Bold"/>
        <w:b/>
        <w:bCs/>
        <w:smallCaps/>
        <w:noProof/>
        <w:szCs w:val="18"/>
      </w:rPr>
      <w:drawing>
        <wp:anchor distT="0" distB="0" distL="114300" distR="114300" simplePos="0" relativeHeight="251662336" behindDoc="1" locked="0" layoutInCell="0" allowOverlap="1" wp14:anchorId="0FCE2BBA" wp14:editId="73702B86">
          <wp:simplePos x="0" y="0"/>
          <wp:positionH relativeFrom="page">
            <wp:posOffset>3618230</wp:posOffset>
          </wp:positionH>
          <wp:positionV relativeFrom="page">
            <wp:posOffset>0</wp:posOffset>
          </wp:positionV>
          <wp:extent cx="2776220" cy="155956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76220" cy="1559560"/>
                  </a:xfrm>
                  <a:prstGeom prst="rect">
                    <a:avLst/>
                  </a:prstGeom>
                  <a:noFill/>
                </pic:spPr>
              </pic:pic>
            </a:graphicData>
          </a:graphic>
        </wp:anchor>
      </w:drawing>
    </w:r>
  </w:p>
  <w:p w:rsidR="006152AA" w:rsidRPr="00DC5642" w:rsidRDefault="006152AA" w:rsidP="00EF5FB8">
    <w:pPr>
      <w:spacing w:line="360" w:lineRule="atLeast"/>
    </w:pPr>
  </w:p>
  <w:p w:rsidR="006152AA" w:rsidRPr="00DC5642" w:rsidRDefault="006152AA" w:rsidP="004F44C2">
    <w:pPr>
      <w:spacing w:line="0" w:lineRule="atLeas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2AA" w:rsidRDefault="004B3E2A" w:rsidP="00BC4AE3">
    <w:pPr>
      <w:pStyle w:val="Koptekst"/>
    </w:pPr>
    <w:r>
      <w:rPr>
        <w:noProof/>
      </w:rPr>
      <w:drawing>
        <wp:anchor distT="0" distB="0" distL="114300" distR="114300" simplePos="0" relativeHeight="251661312" behindDoc="1" locked="0" layoutInCell="0" allowOverlap="1" wp14:anchorId="3142B349" wp14:editId="66E4B7E2">
          <wp:simplePos x="0" y="0"/>
          <wp:positionH relativeFrom="page">
            <wp:posOffset>3618230</wp:posOffset>
          </wp:positionH>
          <wp:positionV relativeFrom="page">
            <wp:posOffset>0</wp:posOffset>
          </wp:positionV>
          <wp:extent cx="2776220" cy="155956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76220" cy="1559560"/>
                  </a:xfrm>
                  <a:prstGeom prst="rect">
                    <a:avLst/>
                  </a:prstGeom>
                  <a:noFill/>
                </pic:spPr>
              </pic:pic>
            </a:graphicData>
          </a:graphic>
        </wp:anchor>
      </w:drawing>
    </w:r>
  </w:p>
  <w:p w:rsidR="006152AA" w:rsidRPr="00BC4AE3" w:rsidRDefault="006152AA" w:rsidP="00254DF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EAAEAE0A"/>
    <w:lvl w:ilvl="0">
      <w:start w:val="1"/>
      <w:numFmt w:val="decimal"/>
      <w:lvlText w:val="%1."/>
      <w:lvlJc w:val="left"/>
      <w:pPr>
        <w:tabs>
          <w:tab w:val="num" w:pos="360"/>
        </w:tabs>
        <w:ind w:left="360" w:hanging="360"/>
      </w:pPr>
    </w:lvl>
  </w:abstractNum>
  <w:abstractNum w:abstractNumId="9">
    <w:nsid w:val="028C6703"/>
    <w:multiLevelType w:val="hybridMultilevel"/>
    <w:tmpl w:val="57A0251E"/>
    <w:lvl w:ilvl="0" w:tplc="379A6486">
      <w:start w:val="1"/>
      <w:numFmt w:val="bullet"/>
      <w:lvlText w:val=""/>
      <w:lvlJc w:val="left"/>
      <w:pPr>
        <w:tabs>
          <w:tab w:val="num" w:pos="227"/>
        </w:tabs>
        <w:ind w:left="227" w:hanging="227"/>
      </w:pPr>
      <w:rPr>
        <w:rFonts w:ascii="Symbol" w:hAnsi="Symbol" w:cs="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0CA53F1C"/>
    <w:multiLevelType w:val="hybridMultilevel"/>
    <w:tmpl w:val="9A041D48"/>
    <w:lvl w:ilvl="0" w:tplc="0C789626">
      <w:start w:val="1"/>
      <w:numFmt w:val="bullet"/>
      <w:lvlText w:val=""/>
      <w:lvlJc w:val="left"/>
      <w:pPr>
        <w:tabs>
          <w:tab w:val="num" w:pos="720"/>
        </w:tabs>
        <w:ind w:left="720" w:hanging="323"/>
      </w:pPr>
      <w:rPr>
        <w:rFonts w:ascii="Symbol" w:hAnsi="Symbol" w:cs="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180951A3"/>
    <w:multiLevelType w:val="hybridMultilevel"/>
    <w:tmpl w:val="00762E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18DB4649"/>
    <w:multiLevelType w:val="hybridMultilevel"/>
    <w:tmpl w:val="9954CB52"/>
    <w:lvl w:ilvl="0" w:tplc="CD0E130C">
      <w:start w:val="1"/>
      <w:numFmt w:val="decimal"/>
      <w:lvlText w:val="%1."/>
      <w:lvlJc w:val="left"/>
      <w:pPr>
        <w:tabs>
          <w:tab w:val="num" w:pos="1065"/>
        </w:tabs>
        <w:ind w:left="1065" w:hanging="705"/>
      </w:pPr>
      <w:rPr>
        <w:rFonts w:hint="default"/>
        <w:b/>
      </w:rPr>
    </w:lvl>
    <w:lvl w:ilvl="1" w:tplc="04130001">
      <w:start w:val="1"/>
      <w:numFmt w:val="bullet"/>
      <w:lvlText w:val=""/>
      <w:lvlJc w:val="left"/>
      <w:pPr>
        <w:tabs>
          <w:tab w:val="num" w:pos="1440"/>
        </w:tabs>
        <w:ind w:left="1440" w:hanging="360"/>
      </w:pPr>
      <w:rPr>
        <w:rFonts w:ascii="Symbol" w:hAnsi="Symbol" w:hint="default"/>
        <w:b/>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BAB16B9"/>
    <w:multiLevelType w:val="hybridMultilevel"/>
    <w:tmpl w:val="3ECEE3BA"/>
    <w:lvl w:ilvl="0" w:tplc="04130015">
      <w:start w:val="1"/>
      <w:numFmt w:val="upperLetter"/>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1C326D98"/>
    <w:multiLevelType w:val="hybridMultilevel"/>
    <w:tmpl w:val="FD880F9E"/>
    <w:lvl w:ilvl="0" w:tplc="27CE5AF6">
      <w:start w:val="1"/>
      <w:numFmt w:val="upperLetter"/>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20981E6D"/>
    <w:multiLevelType w:val="hybridMultilevel"/>
    <w:tmpl w:val="76F03C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209F338A"/>
    <w:multiLevelType w:val="hybridMultilevel"/>
    <w:tmpl w:val="0BB6AC52"/>
    <w:lvl w:ilvl="0" w:tplc="0413000F">
      <w:start w:val="1"/>
      <w:numFmt w:val="decimal"/>
      <w:lvlText w:val="%1."/>
      <w:lvlJc w:val="left"/>
      <w:pPr>
        <w:ind w:left="770" w:hanging="360"/>
      </w:pPr>
    </w:lvl>
    <w:lvl w:ilvl="1" w:tplc="04130019" w:tentative="1">
      <w:start w:val="1"/>
      <w:numFmt w:val="lowerLetter"/>
      <w:lvlText w:val="%2."/>
      <w:lvlJc w:val="left"/>
      <w:pPr>
        <w:ind w:left="1490" w:hanging="360"/>
      </w:pPr>
    </w:lvl>
    <w:lvl w:ilvl="2" w:tplc="0413001B" w:tentative="1">
      <w:start w:val="1"/>
      <w:numFmt w:val="lowerRoman"/>
      <w:lvlText w:val="%3."/>
      <w:lvlJc w:val="right"/>
      <w:pPr>
        <w:ind w:left="2210" w:hanging="180"/>
      </w:pPr>
    </w:lvl>
    <w:lvl w:ilvl="3" w:tplc="0413000F" w:tentative="1">
      <w:start w:val="1"/>
      <w:numFmt w:val="decimal"/>
      <w:lvlText w:val="%4."/>
      <w:lvlJc w:val="left"/>
      <w:pPr>
        <w:ind w:left="2930" w:hanging="360"/>
      </w:pPr>
    </w:lvl>
    <w:lvl w:ilvl="4" w:tplc="04130019" w:tentative="1">
      <w:start w:val="1"/>
      <w:numFmt w:val="lowerLetter"/>
      <w:lvlText w:val="%5."/>
      <w:lvlJc w:val="left"/>
      <w:pPr>
        <w:ind w:left="3650" w:hanging="360"/>
      </w:pPr>
    </w:lvl>
    <w:lvl w:ilvl="5" w:tplc="0413001B" w:tentative="1">
      <w:start w:val="1"/>
      <w:numFmt w:val="lowerRoman"/>
      <w:lvlText w:val="%6."/>
      <w:lvlJc w:val="right"/>
      <w:pPr>
        <w:ind w:left="4370" w:hanging="180"/>
      </w:pPr>
    </w:lvl>
    <w:lvl w:ilvl="6" w:tplc="0413000F" w:tentative="1">
      <w:start w:val="1"/>
      <w:numFmt w:val="decimal"/>
      <w:lvlText w:val="%7."/>
      <w:lvlJc w:val="left"/>
      <w:pPr>
        <w:ind w:left="5090" w:hanging="360"/>
      </w:pPr>
    </w:lvl>
    <w:lvl w:ilvl="7" w:tplc="04130019" w:tentative="1">
      <w:start w:val="1"/>
      <w:numFmt w:val="lowerLetter"/>
      <w:lvlText w:val="%8."/>
      <w:lvlJc w:val="left"/>
      <w:pPr>
        <w:ind w:left="5810" w:hanging="360"/>
      </w:pPr>
    </w:lvl>
    <w:lvl w:ilvl="8" w:tplc="0413001B" w:tentative="1">
      <w:start w:val="1"/>
      <w:numFmt w:val="lowerRoman"/>
      <w:lvlText w:val="%9."/>
      <w:lvlJc w:val="right"/>
      <w:pPr>
        <w:ind w:left="6530" w:hanging="180"/>
      </w:pPr>
    </w:lvl>
  </w:abstractNum>
  <w:abstractNum w:abstractNumId="21">
    <w:nsid w:val="2C241825"/>
    <w:multiLevelType w:val="hybridMultilevel"/>
    <w:tmpl w:val="139823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2F8D0095"/>
    <w:multiLevelType w:val="hybridMultilevel"/>
    <w:tmpl w:val="F05EC4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32FE7699"/>
    <w:multiLevelType w:val="hybridMultilevel"/>
    <w:tmpl w:val="21D4493C"/>
    <w:lvl w:ilvl="0" w:tplc="ED5C984E">
      <w:start w:val="1"/>
      <w:numFmt w:val="bullet"/>
      <w:lvlText w:val=""/>
      <w:lvlJc w:val="left"/>
      <w:pPr>
        <w:tabs>
          <w:tab w:val="num" w:pos="227"/>
        </w:tabs>
        <w:ind w:left="227" w:hanging="227"/>
      </w:pPr>
      <w:rPr>
        <w:rFonts w:ascii="Symbol" w:hAnsi="Symbol" w:cs="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3092296"/>
    <w:multiLevelType w:val="hybridMultilevel"/>
    <w:tmpl w:val="92A8DAEE"/>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34101AB6"/>
    <w:multiLevelType w:val="hybridMultilevel"/>
    <w:tmpl w:val="3ECEE3BA"/>
    <w:lvl w:ilvl="0" w:tplc="04130015">
      <w:start w:val="1"/>
      <w:numFmt w:val="upperLetter"/>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34874DD5"/>
    <w:multiLevelType w:val="hybridMultilevel"/>
    <w:tmpl w:val="329C0D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3503717C"/>
    <w:multiLevelType w:val="hybridMultilevel"/>
    <w:tmpl w:val="6D082F46"/>
    <w:lvl w:ilvl="0" w:tplc="88FCCF26">
      <w:start w:val="5"/>
      <w:numFmt w:val="decimal"/>
      <w:lvlText w:val="%1."/>
      <w:lvlJc w:val="left"/>
      <w:pPr>
        <w:ind w:left="770" w:hanging="360"/>
      </w:pPr>
      <w:rPr>
        <w:rFonts w:hint="default"/>
      </w:rPr>
    </w:lvl>
    <w:lvl w:ilvl="1" w:tplc="04130019" w:tentative="1">
      <w:start w:val="1"/>
      <w:numFmt w:val="lowerLetter"/>
      <w:lvlText w:val="%2."/>
      <w:lvlJc w:val="left"/>
      <w:pPr>
        <w:ind w:left="1490" w:hanging="360"/>
      </w:pPr>
    </w:lvl>
    <w:lvl w:ilvl="2" w:tplc="0413001B" w:tentative="1">
      <w:start w:val="1"/>
      <w:numFmt w:val="lowerRoman"/>
      <w:lvlText w:val="%3."/>
      <w:lvlJc w:val="right"/>
      <w:pPr>
        <w:ind w:left="2210" w:hanging="180"/>
      </w:pPr>
    </w:lvl>
    <w:lvl w:ilvl="3" w:tplc="0413000F" w:tentative="1">
      <w:start w:val="1"/>
      <w:numFmt w:val="decimal"/>
      <w:lvlText w:val="%4."/>
      <w:lvlJc w:val="left"/>
      <w:pPr>
        <w:ind w:left="2930" w:hanging="360"/>
      </w:pPr>
    </w:lvl>
    <w:lvl w:ilvl="4" w:tplc="04130019" w:tentative="1">
      <w:start w:val="1"/>
      <w:numFmt w:val="lowerLetter"/>
      <w:lvlText w:val="%5."/>
      <w:lvlJc w:val="left"/>
      <w:pPr>
        <w:ind w:left="3650" w:hanging="360"/>
      </w:pPr>
    </w:lvl>
    <w:lvl w:ilvl="5" w:tplc="0413001B" w:tentative="1">
      <w:start w:val="1"/>
      <w:numFmt w:val="lowerRoman"/>
      <w:lvlText w:val="%6."/>
      <w:lvlJc w:val="right"/>
      <w:pPr>
        <w:ind w:left="4370" w:hanging="180"/>
      </w:pPr>
    </w:lvl>
    <w:lvl w:ilvl="6" w:tplc="0413000F" w:tentative="1">
      <w:start w:val="1"/>
      <w:numFmt w:val="decimal"/>
      <w:lvlText w:val="%7."/>
      <w:lvlJc w:val="left"/>
      <w:pPr>
        <w:ind w:left="5090" w:hanging="360"/>
      </w:pPr>
    </w:lvl>
    <w:lvl w:ilvl="7" w:tplc="04130019" w:tentative="1">
      <w:start w:val="1"/>
      <w:numFmt w:val="lowerLetter"/>
      <w:lvlText w:val="%8."/>
      <w:lvlJc w:val="left"/>
      <w:pPr>
        <w:ind w:left="5810" w:hanging="360"/>
      </w:pPr>
    </w:lvl>
    <w:lvl w:ilvl="8" w:tplc="0413001B" w:tentative="1">
      <w:start w:val="1"/>
      <w:numFmt w:val="lowerRoman"/>
      <w:lvlText w:val="%9."/>
      <w:lvlJc w:val="right"/>
      <w:pPr>
        <w:ind w:left="6530" w:hanging="180"/>
      </w:pPr>
    </w:lvl>
  </w:abstractNum>
  <w:abstractNum w:abstractNumId="28">
    <w:nsid w:val="35652140"/>
    <w:multiLevelType w:val="hybridMultilevel"/>
    <w:tmpl w:val="6F0C91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36B7425F"/>
    <w:multiLevelType w:val="hybridMultilevel"/>
    <w:tmpl w:val="B8C291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3FD64290"/>
    <w:multiLevelType w:val="hybridMultilevel"/>
    <w:tmpl w:val="CD3E5CF6"/>
    <w:lvl w:ilvl="0" w:tplc="0413000F">
      <w:start w:val="1"/>
      <w:numFmt w:val="decimal"/>
      <w:lvlText w:val="%1."/>
      <w:lvlJc w:val="left"/>
      <w:pPr>
        <w:tabs>
          <w:tab w:val="num" w:pos="360"/>
        </w:tabs>
        <w:ind w:left="360" w:hanging="360"/>
      </w:pPr>
    </w:lvl>
    <w:lvl w:ilvl="1" w:tplc="04130001">
      <w:start w:val="1"/>
      <w:numFmt w:val="bullet"/>
      <w:lvlText w:val=""/>
      <w:lvlJc w:val="left"/>
      <w:pPr>
        <w:tabs>
          <w:tab w:val="num" w:pos="1080"/>
        </w:tabs>
        <w:ind w:left="1080" w:hanging="360"/>
      </w:pPr>
      <w:rPr>
        <w:rFonts w:ascii="Symbol" w:hAnsi="Symbol" w:cs="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1">
    <w:nsid w:val="4408292D"/>
    <w:multiLevelType w:val="hybridMultilevel"/>
    <w:tmpl w:val="2D0ED79A"/>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4BA25032"/>
    <w:multiLevelType w:val="hybridMultilevel"/>
    <w:tmpl w:val="9DE022A2"/>
    <w:lvl w:ilvl="0" w:tplc="27CE5AF6">
      <w:start w:val="1"/>
      <w:numFmt w:val="upperLetter"/>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4EAC712A"/>
    <w:multiLevelType w:val="hybridMultilevel"/>
    <w:tmpl w:val="57E206C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3D13AAE"/>
    <w:multiLevelType w:val="hybridMultilevel"/>
    <w:tmpl w:val="080AEC54"/>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56DC0463"/>
    <w:multiLevelType w:val="multilevel"/>
    <w:tmpl w:val="E7A4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C86D18"/>
    <w:multiLevelType w:val="hybridMultilevel"/>
    <w:tmpl w:val="387A0FB6"/>
    <w:lvl w:ilvl="0" w:tplc="F9828C70">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4F56663"/>
    <w:multiLevelType w:val="hybridMultilevel"/>
    <w:tmpl w:val="785E4D26"/>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6A267759"/>
    <w:multiLevelType w:val="hybridMultilevel"/>
    <w:tmpl w:val="3ECEE3BA"/>
    <w:lvl w:ilvl="0" w:tplc="04130015">
      <w:start w:val="1"/>
      <w:numFmt w:val="upperLetter"/>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6BF44C81"/>
    <w:multiLevelType w:val="hybridMultilevel"/>
    <w:tmpl w:val="27DEBF7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34"/>
  </w:num>
  <w:num w:numId="14">
    <w:abstractNumId w:val="18"/>
  </w:num>
  <w:num w:numId="15">
    <w:abstractNumId w:val="30"/>
  </w:num>
  <w:num w:numId="16">
    <w:abstractNumId w:val="21"/>
  </w:num>
  <w:num w:numId="17">
    <w:abstractNumId w:val="12"/>
  </w:num>
  <w:num w:numId="18">
    <w:abstractNumId w:val="22"/>
  </w:num>
  <w:num w:numId="19">
    <w:abstractNumId w:val="28"/>
  </w:num>
  <w:num w:numId="20">
    <w:abstractNumId w:val="33"/>
  </w:num>
  <w:num w:numId="21">
    <w:abstractNumId w:val="9"/>
  </w:num>
  <w:num w:numId="22">
    <w:abstractNumId w:val="23"/>
  </w:num>
  <w:num w:numId="23">
    <w:abstractNumId w:val="20"/>
  </w:num>
  <w:num w:numId="24">
    <w:abstractNumId w:val="27"/>
  </w:num>
  <w:num w:numId="25">
    <w:abstractNumId w:val="36"/>
  </w:num>
  <w:num w:numId="26">
    <w:abstractNumId w:val="37"/>
  </w:num>
  <w:num w:numId="27">
    <w:abstractNumId w:val="14"/>
  </w:num>
  <w:num w:numId="28">
    <w:abstractNumId w:val="26"/>
  </w:num>
  <w:num w:numId="29">
    <w:abstractNumId w:val="24"/>
  </w:num>
  <w:num w:numId="30">
    <w:abstractNumId w:val="31"/>
  </w:num>
  <w:num w:numId="31">
    <w:abstractNumId w:val="35"/>
  </w:num>
  <w:num w:numId="32">
    <w:abstractNumId w:val="13"/>
  </w:num>
  <w:num w:numId="33">
    <w:abstractNumId w:val="19"/>
  </w:num>
  <w:num w:numId="34">
    <w:abstractNumId w:val="38"/>
  </w:num>
  <w:num w:numId="35">
    <w:abstractNumId w:val="16"/>
  </w:num>
  <w:num w:numId="36">
    <w:abstractNumId w:val="17"/>
  </w:num>
  <w:num w:numId="37">
    <w:abstractNumId w:val="40"/>
  </w:num>
  <w:num w:numId="38">
    <w:abstractNumId w:val="39"/>
  </w:num>
  <w:num w:numId="39">
    <w:abstractNumId w:val="25"/>
  </w:num>
  <w:num w:numId="40">
    <w:abstractNumId w:val="32"/>
  </w:num>
  <w:num w:numId="41">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AEHfOF7UrJ+mwEoo3nfX9TgVKE=" w:salt="vGbfXSWuUSigEZ9PVfhb9g=="/>
  <w:defaultTabStop w:val="227"/>
  <w:hyphenationZone w:val="425"/>
  <w:characterSpacingControl w:val="doNotCompress"/>
  <w:hdrShapeDefaults>
    <o:shapedefaults v:ext="edit" spidmax="3481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kRubricering" w:val="0"/>
    <w:docVar w:name="cmbTaal" w:val="Nederlands"/>
    <w:docVar w:name="GeregistreerdDM" w:val="JA"/>
    <w:docVar w:name="lstMcColofons" w:val="-1"/>
    <w:docVar w:name="lstMinDienst" w:val="2"/>
    <w:docVar w:name="NieuwDocument" w:val="Onwaar"/>
    <w:docVar w:name="SjabloonMacro" w:val="Rijksbijlagestaand"/>
    <w:docVar w:name="SjabloonNaam" w:val="Rijksbijlage staand"/>
    <w:docVar w:name="txtAfdeling" w:val="Demonstratieprojecten, Haalbaarheidsstudies en Investeringsvoorbereidingsstudies"/>
    <w:docVar w:name="txtAfzenderadres2" w:val="_x000d__x000a__x000d__x000a_"/>
    <w:docVar w:name="txtDag" w:val="6"/>
    <w:docVar w:name="txtDatum" w:val="6 juli 2016"/>
    <w:docVar w:name="txtDatumHorendBij" w:val="juli 2016"/>
    <w:docVar w:name="txtDatumLabel" w:val="Datum"/>
    <w:docVar w:name="txtHorendbij" w:val="Beslissing tot subsidieverlening demonstratieproject DHI"/>
    <w:docVar w:name="txtJaar" w:val="2016"/>
    <w:docVar w:name="txtLegeregel1" w:val=" "/>
    <w:docVar w:name="txtLegeregel2" w:val=" "/>
    <w:docVar w:name="txtLegeregel3" w:val=" "/>
    <w:docVar w:name="txtLegeregel4" w:val=" "/>
    <w:docVar w:name="txtMaand" w:val="7"/>
    <w:docVar w:name="txtMcF" w:val="F"/>
    <w:docVar w:name="txtMcM" w:val="M"/>
    <w:docVar w:name="txtMcT" w:val="T"/>
    <w:docVar w:name="txtWebsite" w:val="www.dhi.nl"/>
  </w:docVars>
  <w:rsids>
    <w:rsidRoot w:val="00DC5642"/>
    <w:rsid w:val="000039DA"/>
    <w:rsid w:val="000104B2"/>
    <w:rsid w:val="00011B51"/>
    <w:rsid w:val="000134B5"/>
    <w:rsid w:val="00013862"/>
    <w:rsid w:val="00020035"/>
    <w:rsid w:val="00020189"/>
    <w:rsid w:val="00020EE4"/>
    <w:rsid w:val="000234AF"/>
    <w:rsid w:val="00023E9A"/>
    <w:rsid w:val="00030FA7"/>
    <w:rsid w:val="00032EA5"/>
    <w:rsid w:val="00034A84"/>
    <w:rsid w:val="00035E67"/>
    <w:rsid w:val="00037EA4"/>
    <w:rsid w:val="0004071B"/>
    <w:rsid w:val="00044EDA"/>
    <w:rsid w:val="00046A80"/>
    <w:rsid w:val="000514D9"/>
    <w:rsid w:val="00052512"/>
    <w:rsid w:val="0005690E"/>
    <w:rsid w:val="0005799D"/>
    <w:rsid w:val="00057CBB"/>
    <w:rsid w:val="00061127"/>
    <w:rsid w:val="00063B55"/>
    <w:rsid w:val="00063C6C"/>
    <w:rsid w:val="0006464E"/>
    <w:rsid w:val="00067F63"/>
    <w:rsid w:val="00071F28"/>
    <w:rsid w:val="00076470"/>
    <w:rsid w:val="00082EA7"/>
    <w:rsid w:val="0008558B"/>
    <w:rsid w:val="00085E86"/>
    <w:rsid w:val="00092799"/>
    <w:rsid w:val="00092C5F"/>
    <w:rsid w:val="000959C5"/>
    <w:rsid w:val="00096680"/>
    <w:rsid w:val="000A14CF"/>
    <w:rsid w:val="000A174A"/>
    <w:rsid w:val="000A65AC"/>
    <w:rsid w:val="000A6766"/>
    <w:rsid w:val="000B25DC"/>
    <w:rsid w:val="000B7281"/>
    <w:rsid w:val="000B7FAB"/>
    <w:rsid w:val="000C0AAC"/>
    <w:rsid w:val="000C390C"/>
    <w:rsid w:val="000C3EA9"/>
    <w:rsid w:val="000C4ABD"/>
    <w:rsid w:val="000C7229"/>
    <w:rsid w:val="000D598D"/>
    <w:rsid w:val="000D6F83"/>
    <w:rsid w:val="000E30EE"/>
    <w:rsid w:val="000F17F9"/>
    <w:rsid w:val="000F4C06"/>
    <w:rsid w:val="000F4D9F"/>
    <w:rsid w:val="000F7FBC"/>
    <w:rsid w:val="001022B1"/>
    <w:rsid w:val="00103C20"/>
    <w:rsid w:val="0010642A"/>
    <w:rsid w:val="00106B38"/>
    <w:rsid w:val="0011462D"/>
    <w:rsid w:val="00114BAB"/>
    <w:rsid w:val="00114F77"/>
    <w:rsid w:val="00120295"/>
    <w:rsid w:val="00123704"/>
    <w:rsid w:val="001270C7"/>
    <w:rsid w:val="00127AA1"/>
    <w:rsid w:val="0013457B"/>
    <w:rsid w:val="0013585A"/>
    <w:rsid w:val="00145829"/>
    <w:rsid w:val="00147551"/>
    <w:rsid w:val="0014786A"/>
    <w:rsid w:val="001516A4"/>
    <w:rsid w:val="00151E5F"/>
    <w:rsid w:val="001569AB"/>
    <w:rsid w:val="00167353"/>
    <w:rsid w:val="0017020D"/>
    <w:rsid w:val="001726F3"/>
    <w:rsid w:val="00172FEA"/>
    <w:rsid w:val="00181DBE"/>
    <w:rsid w:val="00185576"/>
    <w:rsid w:val="0018588F"/>
    <w:rsid w:val="00185951"/>
    <w:rsid w:val="001873EE"/>
    <w:rsid w:val="00192E46"/>
    <w:rsid w:val="001A203F"/>
    <w:rsid w:val="001A2BEA"/>
    <w:rsid w:val="001A319D"/>
    <w:rsid w:val="001A645F"/>
    <w:rsid w:val="001A6D93"/>
    <w:rsid w:val="001B76DB"/>
    <w:rsid w:val="001D232D"/>
    <w:rsid w:val="001D2C8C"/>
    <w:rsid w:val="001D3B70"/>
    <w:rsid w:val="001D70DC"/>
    <w:rsid w:val="001E34C6"/>
    <w:rsid w:val="001E4111"/>
    <w:rsid w:val="001E4865"/>
    <w:rsid w:val="001E5581"/>
    <w:rsid w:val="001F312A"/>
    <w:rsid w:val="001F3C70"/>
    <w:rsid w:val="0020044D"/>
    <w:rsid w:val="002013DE"/>
    <w:rsid w:val="002050AC"/>
    <w:rsid w:val="002138CB"/>
    <w:rsid w:val="00214F2B"/>
    <w:rsid w:val="0022477F"/>
    <w:rsid w:val="002274AD"/>
    <w:rsid w:val="00232665"/>
    <w:rsid w:val="00233499"/>
    <w:rsid w:val="002368C8"/>
    <w:rsid w:val="002428E3"/>
    <w:rsid w:val="00251616"/>
    <w:rsid w:val="00252507"/>
    <w:rsid w:val="002548ED"/>
    <w:rsid w:val="00254DF8"/>
    <w:rsid w:val="002571CB"/>
    <w:rsid w:val="00260BAF"/>
    <w:rsid w:val="00261369"/>
    <w:rsid w:val="00264779"/>
    <w:rsid w:val="002650F7"/>
    <w:rsid w:val="00266DA3"/>
    <w:rsid w:val="00266E4D"/>
    <w:rsid w:val="00267543"/>
    <w:rsid w:val="00273F3B"/>
    <w:rsid w:val="00275984"/>
    <w:rsid w:val="0028078B"/>
    <w:rsid w:val="00280F74"/>
    <w:rsid w:val="002817EB"/>
    <w:rsid w:val="00283836"/>
    <w:rsid w:val="00286397"/>
    <w:rsid w:val="00286998"/>
    <w:rsid w:val="00291AB7"/>
    <w:rsid w:val="00295A7F"/>
    <w:rsid w:val="00297033"/>
    <w:rsid w:val="002A3622"/>
    <w:rsid w:val="002A6094"/>
    <w:rsid w:val="002B0CF0"/>
    <w:rsid w:val="002B153C"/>
    <w:rsid w:val="002B2C13"/>
    <w:rsid w:val="002B69C7"/>
    <w:rsid w:val="002C2DA8"/>
    <w:rsid w:val="002C6851"/>
    <w:rsid w:val="002C6D90"/>
    <w:rsid w:val="002D242A"/>
    <w:rsid w:val="002D317B"/>
    <w:rsid w:val="002D360B"/>
    <w:rsid w:val="002D502D"/>
    <w:rsid w:val="002E0F69"/>
    <w:rsid w:val="002E1628"/>
    <w:rsid w:val="002E6349"/>
    <w:rsid w:val="002F08E7"/>
    <w:rsid w:val="002F5EBF"/>
    <w:rsid w:val="002F7580"/>
    <w:rsid w:val="002F7C30"/>
    <w:rsid w:val="0031145B"/>
    <w:rsid w:val="00312597"/>
    <w:rsid w:val="00323C8C"/>
    <w:rsid w:val="00324F02"/>
    <w:rsid w:val="00325191"/>
    <w:rsid w:val="0032525F"/>
    <w:rsid w:val="003279E5"/>
    <w:rsid w:val="0033034E"/>
    <w:rsid w:val="003344D9"/>
    <w:rsid w:val="00341FA0"/>
    <w:rsid w:val="0034432C"/>
    <w:rsid w:val="00353932"/>
    <w:rsid w:val="00355ED3"/>
    <w:rsid w:val="0036252A"/>
    <w:rsid w:val="00363BC8"/>
    <w:rsid w:val="00364D9D"/>
    <w:rsid w:val="00371D7C"/>
    <w:rsid w:val="00372E03"/>
    <w:rsid w:val="00373EA1"/>
    <w:rsid w:val="0037421D"/>
    <w:rsid w:val="00380C37"/>
    <w:rsid w:val="00382C14"/>
    <w:rsid w:val="00383DA1"/>
    <w:rsid w:val="00390EDD"/>
    <w:rsid w:val="00395575"/>
    <w:rsid w:val="003A06C8"/>
    <w:rsid w:val="003A0D7C"/>
    <w:rsid w:val="003A209A"/>
    <w:rsid w:val="003A2DA1"/>
    <w:rsid w:val="003A31B8"/>
    <w:rsid w:val="003A354D"/>
    <w:rsid w:val="003A6F65"/>
    <w:rsid w:val="003A7992"/>
    <w:rsid w:val="003B5AF9"/>
    <w:rsid w:val="003B7EE7"/>
    <w:rsid w:val="003C4610"/>
    <w:rsid w:val="003C4B17"/>
    <w:rsid w:val="003C5FEC"/>
    <w:rsid w:val="003D0B49"/>
    <w:rsid w:val="003D39EC"/>
    <w:rsid w:val="003D6C30"/>
    <w:rsid w:val="003E3DD5"/>
    <w:rsid w:val="003E650F"/>
    <w:rsid w:val="003E71E8"/>
    <w:rsid w:val="003F07C6"/>
    <w:rsid w:val="003F1A9B"/>
    <w:rsid w:val="003F31A1"/>
    <w:rsid w:val="003F44B7"/>
    <w:rsid w:val="003F4F6E"/>
    <w:rsid w:val="003F5F3B"/>
    <w:rsid w:val="00401EFC"/>
    <w:rsid w:val="004116B3"/>
    <w:rsid w:val="00413D23"/>
    <w:rsid w:val="00413D48"/>
    <w:rsid w:val="00422E2A"/>
    <w:rsid w:val="004248EB"/>
    <w:rsid w:val="004265E6"/>
    <w:rsid w:val="004270ED"/>
    <w:rsid w:val="00436D4F"/>
    <w:rsid w:val="004406C7"/>
    <w:rsid w:val="004408F2"/>
    <w:rsid w:val="0044105E"/>
    <w:rsid w:val="0044110B"/>
    <w:rsid w:val="00441AC2"/>
    <w:rsid w:val="0044249B"/>
    <w:rsid w:val="00442E4A"/>
    <w:rsid w:val="00444CAC"/>
    <w:rsid w:val="00451A5B"/>
    <w:rsid w:val="00452BCD"/>
    <w:rsid w:val="00452CEA"/>
    <w:rsid w:val="0045657C"/>
    <w:rsid w:val="00457AD0"/>
    <w:rsid w:val="0046122A"/>
    <w:rsid w:val="00461EC2"/>
    <w:rsid w:val="00462740"/>
    <w:rsid w:val="00462A8F"/>
    <w:rsid w:val="0046344A"/>
    <w:rsid w:val="00465B52"/>
    <w:rsid w:val="00467DD7"/>
    <w:rsid w:val="00474B75"/>
    <w:rsid w:val="00477153"/>
    <w:rsid w:val="004826AD"/>
    <w:rsid w:val="00483F0B"/>
    <w:rsid w:val="004844A4"/>
    <w:rsid w:val="0048454B"/>
    <w:rsid w:val="00487D20"/>
    <w:rsid w:val="00490605"/>
    <w:rsid w:val="00495B70"/>
    <w:rsid w:val="00496319"/>
    <w:rsid w:val="004A00A0"/>
    <w:rsid w:val="004A20D6"/>
    <w:rsid w:val="004A32FB"/>
    <w:rsid w:val="004A6060"/>
    <w:rsid w:val="004A6D82"/>
    <w:rsid w:val="004A7261"/>
    <w:rsid w:val="004B32B9"/>
    <w:rsid w:val="004B3E2A"/>
    <w:rsid w:val="004B494E"/>
    <w:rsid w:val="004B5465"/>
    <w:rsid w:val="004B7F61"/>
    <w:rsid w:val="004C263E"/>
    <w:rsid w:val="004D4AFF"/>
    <w:rsid w:val="004D4F1D"/>
    <w:rsid w:val="004D72CA"/>
    <w:rsid w:val="004E17F2"/>
    <w:rsid w:val="004E654A"/>
    <w:rsid w:val="004E68D0"/>
    <w:rsid w:val="004F44C2"/>
    <w:rsid w:val="004F4AB4"/>
    <w:rsid w:val="00500F4E"/>
    <w:rsid w:val="00501051"/>
    <w:rsid w:val="00504E26"/>
    <w:rsid w:val="00505F38"/>
    <w:rsid w:val="00511503"/>
    <w:rsid w:val="00516022"/>
    <w:rsid w:val="0051687B"/>
    <w:rsid w:val="00516B4A"/>
    <w:rsid w:val="00521CEE"/>
    <w:rsid w:val="005249CA"/>
    <w:rsid w:val="00531E98"/>
    <w:rsid w:val="00532560"/>
    <w:rsid w:val="0053344F"/>
    <w:rsid w:val="00533ABB"/>
    <w:rsid w:val="00534C60"/>
    <w:rsid w:val="00541239"/>
    <w:rsid w:val="005429DC"/>
    <w:rsid w:val="00543616"/>
    <w:rsid w:val="00544773"/>
    <w:rsid w:val="00550DC2"/>
    <w:rsid w:val="005605E9"/>
    <w:rsid w:val="00566A88"/>
    <w:rsid w:val="00571ADD"/>
    <w:rsid w:val="00573041"/>
    <w:rsid w:val="00574C1B"/>
    <w:rsid w:val="00575646"/>
    <w:rsid w:val="00575B80"/>
    <w:rsid w:val="0058012E"/>
    <w:rsid w:val="00580E08"/>
    <w:rsid w:val="005849F4"/>
    <w:rsid w:val="0058534E"/>
    <w:rsid w:val="00586D0F"/>
    <w:rsid w:val="00590230"/>
    <w:rsid w:val="00591D93"/>
    <w:rsid w:val="00595154"/>
    <w:rsid w:val="00596166"/>
    <w:rsid w:val="005962B8"/>
    <w:rsid w:val="005A710D"/>
    <w:rsid w:val="005B04A1"/>
    <w:rsid w:val="005B0E1A"/>
    <w:rsid w:val="005B3EA6"/>
    <w:rsid w:val="005B5661"/>
    <w:rsid w:val="005B5C88"/>
    <w:rsid w:val="005B6052"/>
    <w:rsid w:val="005B63EA"/>
    <w:rsid w:val="005C3FE0"/>
    <w:rsid w:val="005C430A"/>
    <w:rsid w:val="005C740C"/>
    <w:rsid w:val="005D5035"/>
    <w:rsid w:val="005D5146"/>
    <w:rsid w:val="005D6AAD"/>
    <w:rsid w:val="005D74FE"/>
    <w:rsid w:val="005E0021"/>
    <w:rsid w:val="005E18F2"/>
    <w:rsid w:val="005E5EEE"/>
    <w:rsid w:val="005E6BDE"/>
    <w:rsid w:val="005F5938"/>
    <w:rsid w:val="005F734B"/>
    <w:rsid w:val="00600CF0"/>
    <w:rsid w:val="006048F4"/>
    <w:rsid w:val="0060660A"/>
    <w:rsid w:val="00607A23"/>
    <w:rsid w:val="00612700"/>
    <w:rsid w:val="006137B3"/>
    <w:rsid w:val="00613E22"/>
    <w:rsid w:val="006152AA"/>
    <w:rsid w:val="00617A44"/>
    <w:rsid w:val="00620D15"/>
    <w:rsid w:val="006212E4"/>
    <w:rsid w:val="00624542"/>
    <w:rsid w:val="00624BB2"/>
    <w:rsid w:val="00624F6F"/>
    <w:rsid w:val="00625CD0"/>
    <w:rsid w:val="0064065E"/>
    <w:rsid w:val="00640C94"/>
    <w:rsid w:val="00644214"/>
    <w:rsid w:val="00647980"/>
    <w:rsid w:val="00653606"/>
    <w:rsid w:val="00653F83"/>
    <w:rsid w:val="006603DD"/>
    <w:rsid w:val="00661591"/>
    <w:rsid w:val="00662DD8"/>
    <w:rsid w:val="0066632F"/>
    <w:rsid w:val="00682FD3"/>
    <w:rsid w:val="00685C33"/>
    <w:rsid w:val="00694574"/>
    <w:rsid w:val="006A3131"/>
    <w:rsid w:val="006A5FF4"/>
    <w:rsid w:val="006A6BE2"/>
    <w:rsid w:val="006B3533"/>
    <w:rsid w:val="006B4524"/>
    <w:rsid w:val="006B59F7"/>
    <w:rsid w:val="006B775E"/>
    <w:rsid w:val="006C2535"/>
    <w:rsid w:val="006C29C8"/>
    <w:rsid w:val="006C441E"/>
    <w:rsid w:val="006D21A4"/>
    <w:rsid w:val="006D47F2"/>
    <w:rsid w:val="006D70B6"/>
    <w:rsid w:val="006E0228"/>
    <w:rsid w:val="006E28A6"/>
    <w:rsid w:val="006E3546"/>
    <w:rsid w:val="006E4454"/>
    <w:rsid w:val="006E7D82"/>
    <w:rsid w:val="006F0F93"/>
    <w:rsid w:val="006F31F2"/>
    <w:rsid w:val="006F40EB"/>
    <w:rsid w:val="006F591A"/>
    <w:rsid w:val="006F6A58"/>
    <w:rsid w:val="006F7048"/>
    <w:rsid w:val="00714DC5"/>
    <w:rsid w:val="00715237"/>
    <w:rsid w:val="0071598B"/>
    <w:rsid w:val="007254A5"/>
    <w:rsid w:val="00725748"/>
    <w:rsid w:val="00730154"/>
    <w:rsid w:val="0073025C"/>
    <w:rsid w:val="00733F5E"/>
    <w:rsid w:val="0073720D"/>
    <w:rsid w:val="00740712"/>
    <w:rsid w:val="00742AB9"/>
    <w:rsid w:val="00746815"/>
    <w:rsid w:val="007502D3"/>
    <w:rsid w:val="00754FBF"/>
    <w:rsid w:val="00761940"/>
    <w:rsid w:val="00762A83"/>
    <w:rsid w:val="00763AEC"/>
    <w:rsid w:val="007666EB"/>
    <w:rsid w:val="0077389F"/>
    <w:rsid w:val="00774921"/>
    <w:rsid w:val="00777105"/>
    <w:rsid w:val="00777A6E"/>
    <w:rsid w:val="00783559"/>
    <w:rsid w:val="00784181"/>
    <w:rsid w:val="00785199"/>
    <w:rsid w:val="00792794"/>
    <w:rsid w:val="007970E0"/>
    <w:rsid w:val="00797AA5"/>
    <w:rsid w:val="007A2097"/>
    <w:rsid w:val="007A2566"/>
    <w:rsid w:val="007A3526"/>
    <w:rsid w:val="007A4105"/>
    <w:rsid w:val="007A79FE"/>
    <w:rsid w:val="007B4503"/>
    <w:rsid w:val="007B725F"/>
    <w:rsid w:val="007C0195"/>
    <w:rsid w:val="007C406E"/>
    <w:rsid w:val="007C5183"/>
    <w:rsid w:val="007D1351"/>
    <w:rsid w:val="007D1A69"/>
    <w:rsid w:val="007E3566"/>
    <w:rsid w:val="007E5D84"/>
    <w:rsid w:val="007E60D4"/>
    <w:rsid w:val="00800CCA"/>
    <w:rsid w:val="0080249D"/>
    <w:rsid w:val="00806120"/>
    <w:rsid w:val="00806861"/>
    <w:rsid w:val="008102CD"/>
    <w:rsid w:val="00810BAA"/>
    <w:rsid w:val="00812028"/>
    <w:rsid w:val="00813082"/>
    <w:rsid w:val="00814AEC"/>
    <w:rsid w:val="00814D03"/>
    <w:rsid w:val="008178C4"/>
    <w:rsid w:val="0083178B"/>
    <w:rsid w:val="008318CB"/>
    <w:rsid w:val="00832F7C"/>
    <w:rsid w:val="00833658"/>
    <w:rsid w:val="00833695"/>
    <w:rsid w:val="008336B7"/>
    <w:rsid w:val="00836DDD"/>
    <w:rsid w:val="00837D27"/>
    <w:rsid w:val="00842CD8"/>
    <w:rsid w:val="00847DFB"/>
    <w:rsid w:val="0085128F"/>
    <w:rsid w:val="00852165"/>
    <w:rsid w:val="008525E3"/>
    <w:rsid w:val="008547BA"/>
    <w:rsid w:val="00854E54"/>
    <w:rsid w:val="008553C7"/>
    <w:rsid w:val="00857FEB"/>
    <w:rsid w:val="00860C88"/>
    <w:rsid w:val="00860DED"/>
    <w:rsid w:val="008645BF"/>
    <w:rsid w:val="00865C86"/>
    <w:rsid w:val="00872271"/>
    <w:rsid w:val="0087784B"/>
    <w:rsid w:val="00881FD3"/>
    <w:rsid w:val="00882C75"/>
    <w:rsid w:val="00887C39"/>
    <w:rsid w:val="00887E61"/>
    <w:rsid w:val="008927A7"/>
    <w:rsid w:val="00895621"/>
    <w:rsid w:val="008B049B"/>
    <w:rsid w:val="008B1937"/>
    <w:rsid w:val="008B3929"/>
    <w:rsid w:val="008B4CB3"/>
    <w:rsid w:val="008C1B08"/>
    <w:rsid w:val="008D2B85"/>
    <w:rsid w:val="008E4281"/>
    <w:rsid w:val="008E49AD"/>
    <w:rsid w:val="008F3246"/>
    <w:rsid w:val="008F3330"/>
    <w:rsid w:val="008F508C"/>
    <w:rsid w:val="009042CA"/>
    <w:rsid w:val="00910642"/>
    <w:rsid w:val="00912669"/>
    <w:rsid w:val="00916F14"/>
    <w:rsid w:val="009311C8"/>
    <w:rsid w:val="00933376"/>
    <w:rsid w:val="00933A2F"/>
    <w:rsid w:val="00933C76"/>
    <w:rsid w:val="00936C8B"/>
    <w:rsid w:val="00940100"/>
    <w:rsid w:val="00940E4A"/>
    <w:rsid w:val="009507AA"/>
    <w:rsid w:val="009507BA"/>
    <w:rsid w:val="009570E1"/>
    <w:rsid w:val="009718F9"/>
    <w:rsid w:val="00972D8A"/>
    <w:rsid w:val="00974DE2"/>
    <w:rsid w:val="00975112"/>
    <w:rsid w:val="00975669"/>
    <w:rsid w:val="00976203"/>
    <w:rsid w:val="009770C1"/>
    <w:rsid w:val="00981AB3"/>
    <w:rsid w:val="009827BC"/>
    <w:rsid w:val="009834DA"/>
    <w:rsid w:val="00983B70"/>
    <w:rsid w:val="00983E7E"/>
    <w:rsid w:val="009867AF"/>
    <w:rsid w:val="0099183E"/>
    <w:rsid w:val="00992085"/>
    <w:rsid w:val="00992AD7"/>
    <w:rsid w:val="00994D35"/>
    <w:rsid w:val="00994FDA"/>
    <w:rsid w:val="009951AC"/>
    <w:rsid w:val="009A3B71"/>
    <w:rsid w:val="009A4728"/>
    <w:rsid w:val="009A61BC"/>
    <w:rsid w:val="009B710B"/>
    <w:rsid w:val="009C09AD"/>
    <w:rsid w:val="009C3F20"/>
    <w:rsid w:val="009D3821"/>
    <w:rsid w:val="009D5D98"/>
    <w:rsid w:val="009D653A"/>
    <w:rsid w:val="009E0A2B"/>
    <w:rsid w:val="009E1DD2"/>
    <w:rsid w:val="009E41C2"/>
    <w:rsid w:val="009E596D"/>
    <w:rsid w:val="009E5F79"/>
    <w:rsid w:val="009E6BD9"/>
    <w:rsid w:val="009F0AC2"/>
    <w:rsid w:val="009F1DBF"/>
    <w:rsid w:val="00A00CAA"/>
    <w:rsid w:val="00A04D76"/>
    <w:rsid w:val="00A05D33"/>
    <w:rsid w:val="00A06873"/>
    <w:rsid w:val="00A07229"/>
    <w:rsid w:val="00A1100E"/>
    <w:rsid w:val="00A115DF"/>
    <w:rsid w:val="00A1215D"/>
    <w:rsid w:val="00A13719"/>
    <w:rsid w:val="00A15BD9"/>
    <w:rsid w:val="00A21E76"/>
    <w:rsid w:val="00A22513"/>
    <w:rsid w:val="00A2327A"/>
    <w:rsid w:val="00A23B47"/>
    <w:rsid w:val="00A24127"/>
    <w:rsid w:val="00A25672"/>
    <w:rsid w:val="00A25B62"/>
    <w:rsid w:val="00A30E68"/>
    <w:rsid w:val="00A34AA0"/>
    <w:rsid w:val="00A355FA"/>
    <w:rsid w:val="00A4303F"/>
    <w:rsid w:val="00A46D9D"/>
    <w:rsid w:val="00A53E40"/>
    <w:rsid w:val="00A56946"/>
    <w:rsid w:val="00A61B09"/>
    <w:rsid w:val="00A71EA0"/>
    <w:rsid w:val="00A75CE4"/>
    <w:rsid w:val="00A831FD"/>
    <w:rsid w:val="00A90BB2"/>
    <w:rsid w:val="00A945FA"/>
    <w:rsid w:val="00A9541C"/>
    <w:rsid w:val="00A9547A"/>
    <w:rsid w:val="00A95EE3"/>
    <w:rsid w:val="00AA1161"/>
    <w:rsid w:val="00AA2F53"/>
    <w:rsid w:val="00AA3C86"/>
    <w:rsid w:val="00AB3750"/>
    <w:rsid w:val="00AB5770"/>
    <w:rsid w:val="00AB5933"/>
    <w:rsid w:val="00AE013D"/>
    <w:rsid w:val="00AE10E0"/>
    <w:rsid w:val="00AE11B7"/>
    <w:rsid w:val="00AE302F"/>
    <w:rsid w:val="00AE34E7"/>
    <w:rsid w:val="00AE453F"/>
    <w:rsid w:val="00AE49B8"/>
    <w:rsid w:val="00AE6C08"/>
    <w:rsid w:val="00AF7237"/>
    <w:rsid w:val="00B00D75"/>
    <w:rsid w:val="00B01172"/>
    <w:rsid w:val="00B05BDF"/>
    <w:rsid w:val="00B070CB"/>
    <w:rsid w:val="00B118C9"/>
    <w:rsid w:val="00B22BD8"/>
    <w:rsid w:val="00B23A62"/>
    <w:rsid w:val="00B23BCE"/>
    <w:rsid w:val="00B26CCF"/>
    <w:rsid w:val="00B2780C"/>
    <w:rsid w:val="00B31587"/>
    <w:rsid w:val="00B32370"/>
    <w:rsid w:val="00B34704"/>
    <w:rsid w:val="00B35AE0"/>
    <w:rsid w:val="00B36C04"/>
    <w:rsid w:val="00B425D9"/>
    <w:rsid w:val="00B42DFA"/>
    <w:rsid w:val="00B531DD"/>
    <w:rsid w:val="00B645A7"/>
    <w:rsid w:val="00B64CFA"/>
    <w:rsid w:val="00B65E30"/>
    <w:rsid w:val="00B71573"/>
    <w:rsid w:val="00B71DC2"/>
    <w:rsid w:val="00B83901"/>
    <w:rsid w:val="00B860D6"/>
    <w:rsid w:val="00B871E9"/>
    <w:rsid w:val="00B878AF"/>
    <w:rsid w:val="00B932A7"/>
    <w:rsid w:val="00B93893"/>
    <w:rsid w:val="00B973F9"/>
    <w:rsid w:val="00BB0255"/>
    <w:rsid w:val="00BB371C"/>
    <w:rsid w:val="00BC1D62"/>
    <w:rsid w:val="00BC306B"/>
    <w:rsid w:val="00BC39F5"/>
    <w:rsid w:val="00BC3B53"/>
    <w:rsid w:val="00BC3B96"/>
    <w:rsid w:val="00BC41EC"/>
    <w:rsid w:val="00BC4A08"/>
    <w:rsid w:val="00BC4AE3"/>
    <w:rsid w:val="00BD2A46"/>
    <w:rsid w:val="00BD3EAD"/>
    <w:rsid w:val="00BE1A23"/>
    <w:rsid w:val="00BE3F88"/>
    <w:rsid w:val="00BE4756"/>
    <w:rsid w:val="00BE512C"/>
    <w:rsid w:val="00BF5E6F"/>
    <w:rsid w:val="00C02DF0"/>
    <w:rsid w:val="00C12DE5"/>
    <w:rsid w:val="00C1353C"/>
    <w:rsid w:val="00C16A29"/>
    <w:rsid w:val="00C206F1"/>
    <w:rsid w:val="00C22585"/>
    <w:rsid w:val="00C22696"/>
    <w:rsid w:val="00C2333D"/>
    <w:rsid w:val="00C321B3"/>
    <w:rsid w:val="00C40C60"/>
    <w:rsid w:val="00C43349"/>
    <w:rsid w:val="00C469BD"/>
    <w:rsid w:val="00C47574"/>
    <w:rsid w:val="00C50320"/>
    <w:rsid w:val="00C50C89"/>
    <w:rsid w:val="00C51A9B"/>
    <w:rsid w:val="00C520C5"/>
    <w:rsid w:val="00C5258E"/>
    <w:rsid w:val="00C53CB0"/>
    <w:rsid w:val="00C64AB4"/>
    <w:rsid w:val="00C66B51"/>
    <w:rsid w:val="00C67609"/>
    <w:rsid w:val="00C7465E"/>
    <w:rsid w:val="00C83A68"/>
    <w:rsid w:val="00C91B21"/>
    <w:rsid w:val="00C95A67"/>
    <w:rsid w:val="00C96530"/>
    <w:rsid w:val="00C96847"/>
    <w:rsid w:val="00C97C80"/>
    <w:rsid w:val="00CA3D07"/>
    <w:rsid w:val="00CA47D3"/>
    <w:rsid w:val="00CB01E8"/>
    <w:rsid w:val="00CB4329"/>
    <w:rsid w:val="00CB5B5F"/>
    <w:rsid w:val="00CB6249"/>
    <w:rsid w:val="00CC3861"/>
    <w:rsid w:val="00CC591D"/>
    <w:rsid w:val="00CC712A"/>
    <w:rsid w:val="00CD362D"/>
    <w:rsid w:val="00CD470A"/>
    <w:rsid w:val="00CD6031"/>
    <w:rsid w:val="00CE2640"/>
    <w:rsid w:val="00CE58DB"/>
    <w:rsid w:val="00CF053F"/>
    <w:rsid w:val="00D00B2B"/>
    <w:rsid w:val="00D078E1"/>
    <w:rsid w:val="00D100E9"/>
    <w:rsid w:val="00D17FF9"/>
    <w:rsid w:val="00D21E4B"/>
    <w:rsid w:val="00D23522"/>
    <w:rsid w:val="00D24252"/>
    <w:rsid w:val="00D3150D"/>
    <w:rsid w:val="00D33405"/>
    <w:rsid w:val="00D41756"/>
    <w:rsid w:val="00D418B4"/>
    <w:rsid w:val="00D418E7"/>
    <w:rsid w:val="00D502D6"/>
    <w:rsid w:val="00D516BE"/>
    <w:rsid w:val="00D5423B"/>
    <w:rsid w:val="00D54F4E"/>
    <w:rsid w:val="00D60BA4"/>
    <w:rsid w:val="00D62419"/>
    <w:rsid w:val="00D63F4F"/>
    <w:rsid w:val="00D76553"/>
    <w:rsid w:val="00D76679"/>
    <w:rsid w:val="00D77870"/>
    <w:rsid w:val="00D80CCE"/>
    <w:rsid w:val="00D841B1"/>
    <w:rsid w:val="00D948FD"/>
    <w:rsid w:val="00D95C88"/>
    <w:rsid w:val="00D97B2E"/>
    <w:rsid w:val="00DB36FE"/>
    <w:rsid w:val="00DB42F6"/>
    <w:rsid w:val="00DC4498"/>
    <w:rsid w:val="00DC5642"/>
    <w:rsid w:val="00DC5728"/>
    <w:rsid w:val="00DC7923"/>
    <w:rsid w:val="00DD4C2D"/>
    <w:rsid w:val="00DD4DED"/>
    <w:rsid w:val="00DE1BF1"/>
    <w:rsid w:val="00DE2E1D"/>
    <w:rsid w:val="00DE578A"/>
    <w:rsid w:val="00DF0472"/>
    <w:rsid w:val="00DF2583"/>
    <w:rsid w:val="00DF54D9"/>
    <w:rsid w:val="00DF5E73"/>
    <w:rsid w:val="00DF68AA"/>
    <w:rsid w:val="00E056F7"/>
    <w:rsid w:val="00E10DC6"/>
    <w:rsid w:val="00E11F8E"/>
    <w:rsid w:val="00E15576"/>
    <w:rsid w:val="00E213F6"/>
    <w:rsid w:val="00E2244E"/>
    <w:rsid w:val="00E2508C"/>
    <w:rsid w:val="00E25DF7"/>
    <w:rsid w:val="00E27EFE"/>
    <w:rsid w:val="00E35901"/>
    <w:rsid w:val="00E35BAD"/>
    <w:rsid w:val="00E35EF7"/>
    <w:rsid w:val="00E36D17"/>
    <w:rsid w:val="00E3731D"/>
    <w:rsid w:val="00E40AAD"/>
    <w:rsid w:val="00E4244C"/>
    <w:rsid w:val="00E43B86"/>
    <w:rsid w:val="00E4484A"/>
    <w:rsid w:val="00E45494"/>
    <w:rsid w:val="00E46AB9"/>
    <w:rsid w:val="00E50239"/>
    <w:rsid w:val="00E5114C"/>
    <w:rsid w:val="00E61126"/>
    <w:rsid w:val="00E62E0D"/>
    <w:rsid w:val="00E634E3"/>
    <w:rsid w:val="00E651CA"/>
    <w:rsid w:val="00E748A2"/>
    <w:rsid w:val="00E77F89"/>
    <w:rsid w:val="00E93034"/>
    <w:rsid w:val="00EB121A"/>
    <w:rsid w:val="00EB3C77"/>
    <w:rsid w:val="00EB5280"/>
    <w:rsid w:val="00EB6ADB"/>
    <w:rsid w:val="00EB7D99"/>
    <w:rsid w:val="00EB7F4C"/>
    <w:rsid w:val="00EC0DFF"/>
    <w:rsid w:val="00EC237D"/>
    <w:rsid w:val="00EC5660"/>
    <w:rsid w:val="00ED072A"/>
    <w:rsid w:val="00ED11F0"/>
    <w:rsid w:val="00ED5CEF"/>
    <w:rsid w:val="00ED7FCB"/>
    <w:rsid w:val="00EE3EE0"/>
    <w:rsid w:val="00EE4A1F"/>
    <w:rsid w:val="00EE5776"/>
    <w:rsid w:val="00EF1B5A"/>
    <w:rsid w:val="00EF2CCA"/>
    <w:rsid w:val="00EF314D"/>
    <w:rsid w:val="00EF4032"/>
    <w:rsid w:val="00EF5FB8"/>
    <w:rsid w:val="00EF5FFA"/>
    <w:rsid w:val="00EF6442"/>
    <w:rsid w:val="00F021FA"/>
    <w:rsid w:val="00F03963"/>
    <w:rsid w:val="00F05223"/>
    <w:rsid w:val="00F074BD"/>
    <w:rsid w:val="00F1256D"/>
    <w:rsid w:val="00F13484"/>
    <w:rsid w:val="00F13A4E"/>
    <w:rsid w:val="00F148BF"/>
    <w:rsid w:val="00F172BB"/>
    <w:rsid w:val="00F20213"/>
    <w:rsid w:val="00F21BEF"/>
    <w:rsid w:val="00F26116"/>
    <w:rsid w:val="00F32493"/>
    <w:rsid w:val="00F43E2F"/>
    <w:rsid w:val="00F50F86"/>
    <w:rsid w:val="00F53F91"/>
    <w:rsid w:val="00F61A72"/>
    <w:rsid w:val="00F6279D"/>
    <w:rsid w:val="00F66F13"/>
    <w:rsid w:val="00F72A12"/>
    <w:rsid w:val="00F74073"/>
    <w:rsid w:val="00F77F6A"/>
    <w:rsid w:val="00F81C58"/>
    <w:rsid w:val="00F81E23"/>
    <w:rsid w:val="00F8227D"/>
    <w:rsid w:val="00F8462E"/>
    <w:rsid w:val="00F86A65"/>
    <w:rsid w:val="00F8713B"/>
    <w:rsid w:val="00F930FC"/>
    <w:rsid w:val="00F93F9E"/>
    <w:rsid w:val="00F96C57"/>
    <w:rsid w:val="00FB06ED"/>
    <w:rsid w:val="00FB137B"/>
    <w:rsid w:val="00FB2D18"/>
    <w:rsid w:val="00FB4553"/>
    <w:rsid w:val="00FB6184"/>
    <w:rsid w:val="00FB7445"/>
    <w:rsid w:val="00FC0C30"/>
    <w:rsid w:val="00FC36AB"/>
    <w:rsid w:val="00FD218E"/>
    <w:rsid w:val="00FD5AA9"/>
    <w:rsid w:val="00FE2D26"/>
    <w:rsid w:val="00FE4F08"/>
    <w:rsid w:val="00FF15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C5642"/>
    <w:pPr>
      <w:spacing w:line="240" w:lineRule="atLeast"/>
    </w:pPr>
    <w:rPr>
      <w:rFonts w:ascii="Calibri" w:eastAsiaTheme="minorHAnsi" w:hAnsi="Calibri"/>
      <w:sz w:val="22"/>
      <w:szCs w:val="22"/>
      <w:lang w:eastAsia="en-US"/>
    </w:rPr>
  </w:style>
  <w:style w:type="paragraph" w:styleId="Kop1">
    <w:name w:val="heading 1"/>
    <w:basedOn w:val="Standaard"/>
    <w:next w:val="Standaard"/>
    <w:qFormat/>
    <w:rsid w:val="00023E9A"/>
    <w:pPr>
      <w:keepNext/>
      <w:spacing w:before="240" w:after="60"/>
      <w:outlineLvl w:val="0"/>
    </w:pPr>
    <w:rPr>
      <w:rFonts w:ascii="Verdana" w:eastAsia="Times New Roman" w:hAnsi="Verdana" w:cs="Arial"/>
      <w:b/>
      <w:bCs/>
      <w:kern w:val="32"/>
      <w:sz w:val="32"/>
      <w:szCs w:val="32"/>
      <w:lang w:eastAsia="nl-NL"/>
    </w:rPr>
  </w:style>
  <w:style w:type="paragraph" w:styleId="Kop2">
    <w:name w:val="heading 2"/>
    <w:basedOn w:val="Standaard"/>
    <w:next w:val="Standaard"/>
    <w:qFormat/>
    <w:rsid w:val="00023E9A"/>
    <w:pPr>
      <w:keepNext/>
      <w:spacing w:before="240" w:after="60"/>
      <w:outlineLvl w:val="1"/>
    </w:pPr>
    <w:rPr>
      <w:rFonts w:ascii="Verdana" w:eastAsia="Times New Roman" w:hAnsi="Verdana" w:cs="Arial"/>
      <w:b/>
      <w:bCs/>
      <w:i/>
      <w:iCs/>
      <w:sz w:val="28"/>
      <w:szCs w:val="28"/>
      <w:lang w:eastAsia="nl-NL"/>
    </w:rPr>
  </w:style>
  <w:style w:type="paragraph" w:styleId="Kop3">
    <w:name w:val="heading 3"/>
    <w:basedOn w:val="Standaard"/>
    <w:next w:val="Standaard"/>
    <w:qFormat/>
    <w:rsid w:val="00023E9A"/>
    <w:pPr>
      <w:keepNext/>
      <w:spacing w:before="240" w:after="60"/>
      <w:outlineLvl w:val="2"/>
    </w:pPr>
    <w:rPr>
      <w:rFonts w:ascii="Verdana" w:eastAsia="Times New Roman" w:hAnsi="Verdana"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rPr>
      <w:rFonts w:ascii="Verdana" w:eastAsia="Times New Roman" w:hAnsi="Verdana"/>
      <w:sz w:val="18"/>
      <w:szCs w:val="24"/>
      <w:lang w:eastAsia="nl-NL"/>
    </w:rPr>
  </w:style>
  <w:style w:type="paragraph" w:styleId="Voettekst">
    <w:name w:val="footer"/>
    <w:basedOn w:val="Standaard"/>
    <w:rsid w:val="00023E9A"/>
    <w:pPr>
      <w:tabs>
        <w:tab w:val="center" w:pos="4536"/>
        <w:tab w:val="right" w:pos="9072"/>
      </w:tabs>
    </w:pPr>
    <w:rPr>
      <w:rFonts w:ascii="Verdana" w:eastAsia="Times New Roman" w:hAnsi="Verdana"/>
      <w:sz w:val="18"/>
      <w:szCs w:val="24"/>
      <w:lang w:eastAsia="nl-NL"/>
    </w:r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Legeregel">
    <w:name w:val="Huisstijl-Legeregel"/>
    <w:basedOn w:val="Huisstijl-Adres"/>
    <w:rsid w:val="00DF0472"/>
    <w:pPr>
      <w:spacing w:line="100" w:lineRule="exact"/>
    </w:pPr>
  </w:style>
  <w:style w:type="paragraph" w:customStyle="1" w:styleId="Huisstijl-Adres">
    <w:name w:val="Huisstijl-Adres"/>
    <w:basedOn w:val="Standaard"/>
    <w:rsid w:val="007A2097"/>
    <w:pPr>
      <w:tabs>
        <w:tab w:val="left" w:pos="192"/>
      </w:tabs>
      <w:adjustRightInd w:val="0"/>
      <w:spacing w:line="180" w:lineRule="exact"/>
    </w:pPr>
    <w:rPr>
      <w:rFonts w:ascii="Verdana" w:eastAsia="Times New Roman" w:hAnsi="Verdana" w:cs="Verdana"/>
      <w:noProof/>
      <w:sz w:val="13"/>
      <w:szCs w:val="13"/>
      <w:lang w:eastAsia="nl-NL"/>
    </w:rPr>
  </w:style>
  <w:style w:type="paragraph" w:styleId="Lijstopsomteken">
    <w:name w:val="List Bullet"/>
    <w:basedOn w:val="Standaard"/>
    <w:rsid w:val="004F44C2"/>
    <w:pPr>
      <w:numPr>
        <w:numId w:val="1"/>
      </w:numPr>
    </w:pPr>
    <w:rPr>
      <w:rFonts w:ascii="Verdana" w:eastAsia="Times New Roman" w:hAnsi="Verdana"/>
      <w:noProof/>
      <w:sz w:val="18"/>
      <w:szCs w:val="24"/>
      <w:lang w:eastAsia="nl-NL"/>
    </w:rPr>
  </w:style>
  <w:style w:type="character" w:customStyle="1" w:styleId="Huisstijl-GegevenCharChar">
    <w:name w:val="Huisstijl-Gegeven Char Char"/>
    <w:basedOn w:val="Standaardalinea-lettertype"/>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rFonts w:ascii="Verdana" w:eastAsia="Times New Roman" w:hAnsi="Verdana"/>
      <w:noProof/>
      <w:sz w:val="13"/>
      <w:szCs w:val="24"/>
      <w:lang w:eastAsia="nl-NL"/>
    </w:rPr>
  </w:style>
  <w:style w:type="character" w:styleId="Paginanummer">
    <w:name w:val="page number"/>
    <w:basedOn w:val="Standaardalinea-lettertype"/>
    <w:rsid w:val="00FF151D"/>
  </w:style>
  <w:style w:type="paragraph" w:customStyle="1" w:styleId="Huisstijl-Rubricering">
    <w:name w:val="Huisstijl-Rubricering"/>
    <w:basedOn w:val="Standaard"/>
    <w:rsid w:val="00C96530"/>
    <w:pPr>
      <w:adjustRightInd w:val="0"/>
      <w:spacing w:line="180" w:lineRule="exact"/>
    </w:pPr>
    <w:rPr>
      <w:rFonts w:ascii="Verdana" w:eastAsia="Times New Roman" w:hAnsi="Verdana" w:cs="Verdana-Bold"/>
      <w:b/>
      <w:bCs/>
      <w:smallCaps/>
      <w:noProof/>
      <w:sz w:val="16"/>
      <w:szCs w:val="13"/>
      <w:lang w:eastAsia="nl-NL"/>
    </w:rPr>
  </w:style>
  <w:style w:type="paragraph" w:customStyle="1" w:styleId="Huisstijl-NAW">
    <w:name w:val="Huisstijl-NAW"/>
    <w:basedOn w:val="Standaard"/>
    <w:rsid w:val="000B7FAB"/>
    <w:pPr>
      <w:adjustRightInd w:val="0"/>
    </w:pPr>
    <w:rPr>
      <w:rFonts w:ascii="Verdana" w:eastAsia="Times New Roman" w:hAnsi="Verdana" w:cs="Verdana"/>
      <w:noProof/>
      <w:sz w:val="18"/>
      <w:szCs w:val="18"/>
      <w:lang w:eastAsia="nl-NL"/>
    </w:rPr>
  </w:style>
  <w:style w:type="character" w:styleId="Hyperlink">
    <w:name w:val="Hyperlink"/>
    <w:basedOn w:val="Standaardalinea-lettertype"/>
    <w:uiPriority w:val="99"/>
    <w:rsid w:val="00023E9A"/>
    <w:rPr>
      <w:color w:val="0000FF"/>
      <w:u w:val="single"/>
    </w:rPr>
  </w:style>
  <w:style w:type="paragraph" w:customStyle="1" w:styleId="Huisstijl-Retouradres">
    <w:name w:val="Huisstijl-Retouradres"/>
    <w:basedOn w:val="Standaard"/>
    <w:rsid w:val="000B7FAB"/>
    <w:pPr>
      <w:spacing w:line="180" w:lineRule="exact"/>
    </w:pPr>
    <w:rPr>
      <w:rFonts w:ascii="Verdana" w:eastAsia="Times New Roman" w:hAnsi="Verdana"/>
      <w:noProof/>
      <w:sz w:val="13"/>
      <w:szCs w:val="24"/>
      <w:lang w:eastAsia="nl-NL"/>
    </w:rPr>
  </w:style>
  <w:style w:type="paragraph" w:customStyle="1" w:styleId="Huisstijl-Kopje">
    <w:name w:val="Huisstijl-Kopje"/>
    <w:basedOn w:val="Huisstijl-Gegeven"/>
    <w:rsid w:val="007A2097"/>
    <w:pPr>
      <w:spacing w:before="90" w:after="0"/>
    </w:pPr>
    <w:rPr>
      <w:b/>
    </w:rPr>
  </w:style>
  <w:style w:type="paragraph" w:customStyle="1" w:styleId="Huisstijl-Voorwaarden">
    <w:name w:val="Huisstijl-Voorwaarden"/>
    <w:basedOn w:val="Standaard"/>
    <w:rsid w:val="000B7FAB"/>
    <w:pPr>
      <w:spacing w:line="180" w:lineRule="exact"/>
    </w:pPr>
    <w:rPr>
      <w:rFonts w:ascii="Verdana" w:eastAsia="Times New Roman" w:hAnsi="Verdana"/>
      <w:i/>
      <w:noProof/>
      <w:sz w:val="13"/>
      <w:szCs w:val="24"/>
      <w:lang w:eastAsia="nl-NL"/>
    </w:rPr>
  </w:style>
  <w:style w:type="paragraph" w:customStyle="1" w:styleId="Huisstijl-KixCode">
    <w:name w:val="Huisstijl-KixCode"/>
    <w:basedOn w:val="Standaard"/>
    <w:rsid w:val="000B7FAB"/>
    <w:pPr>
      <w:spacing w:before="60" w:line="240" w:lineRule="auto"/>
    </w:pPr>
    <w:rPr>
      <w:rFonts w:ascii="KIX Barcode" w:eastAsia="Times New Roman" w:hAnsi="KIX Barcode"/>
      <w:b/>
      <w:bCs/>
      <w:smallCaps/>
      <w:noProof/>
      <w:sz w:val="24"/>
      <w:szCs w:val="24"/>
      <w:lang w:eastAsia="nl-NL"/>
    </w:rPr>
  </w:style>
  <w:style w:type="paragraph" w:customStyle="1" w:styleId="Huisstijl-Paginanummering">
    <w:name w:val="Huisstijl-Paginanummering"/>
    <w:basedOn w:val="Standaard"/>
    <w:rsid w:val="000B7FAB"/>
    <w:pPr>
      <w:spacing w:line="180" w:lineRule="exact"/>
    </w:pPr>
    <w:rPr>
      <w:rFonts w:ascii="Verdana" w:eastAsia="Times New Roman" w:hAnsi="Verdana"/>
      <w:noProof/>
      <w:sz w:val="13"/>
      <w:szCs w:val="24"/>
      <w:lang w:eastAsia="nl-NL"/>
    </w:rPr>
  </w:style>
  <w:style w:type="paragraph" w:customStyle="1" w:styleId="Huisstijl-KopjeKlein">
    <w:name w:val="Huisstijl-KopjeKlein"/>
    <w:basedOn w:val="Standaard"/>
    <w:rsid w:val="00912669"/>
    <w:pPr>
      <w:adjustRightInd w:val="0"/>
    </w:pPr>
    <w:rPr>
      <w:rFonts w:ascii="Verdana" w:eastAsia="Times New Roman" w:hAnsi="Verdana" w:cs="Verdana"/>
      <w:noProof/>
      <w:sz w:val="13"/>
      <w:szCs w:val="18"/>
      <w:lang w:eastAsia="nl-NL"/>
    </w:rPr>
  </w:style>
  <w:style w:type="paragraph" w:styleId="Lijstopsomteken2">
    <w:name w:val="List Bullet 2"/>
    <w:basedOn w:val="Standaard"/>
    <w:rsid w:val="004F44C2"/>
    <w:pPr>
      <w:numPr>
        <w:numId w:val="14"/>
      </w:numPr>
      <w:tabs>
        <w:tab w:val="clear" w:pos="227"/>
        <w:tab w:val="left" w:pos="454"/>
      </w:tabs>
      <w:ind w:left="454" w:hanging="227"/>
    </w:pPr>
    <w:rPr>
      <w:rFonts w:ascii="Verdana" w:eastAsia="Times New Roman" w:hAnsi="Verdana"/>
      <w:noProof/>
      <w:sz w:val="18"/>
      <w:szCs w:val="24"/>
      <w:lang w:eastAsia="nl-NL"/>
    </w:rPr>
  </w:style>
  <w:style w:type="character" w:customStyle="1" w:styleId="LijstnummeringChar">
    <w:name w:val="Lijstnummering Char"/>
    <w:basedOn w:val="Standaardalinea-lettertype"/>
    <w:link w:val="Lijstnummering"/>
    <w:rsid w:val="00940E4A"/>
    <w:rPr>
      <w:rFonts w:ascii="Verdana" w:hAnsi="Verdana"/>
      <w:sz w:val="18"/>
      <w:szCs w:val="24"/>
      <w:lang w:val="nl-NL" w:eastAsia="nl-NL" w:bidi="ar-SA"/>
    </w:rPr>
  </w:style>
  <w:style w:type="paragraph" w:styleId="Lijstnummering">
    <w:name w:val="List Number"/>
    <w:basedOn w:val="Standaard"/>
    <w:link w:val="LijstnummeringChar"/>
    <w:rsid w:val="00940E4A"/>
    <w:pPr>
      <w:tabs>
        <w:tab w:val="num" w:pos="227"/>
      </w:tabs>
      <w:ind w:left="227" w:hanging="227"/>
    </w:pPr>
    <w:rPr>
      <w:rFonts w:ascii="Verdana" w:eastAsia="Times New Roman" w:hAnsi="Verdana"/>
      <w:sz w:val="18"/>
      <w:szCs w:val="24"/>
      <w:lang w:eastAsia="nl-NL"/>
    </w:rPr>
  </w:style>
  <w:style w:type="paragraph" w:styleId="Voetnoottekst">
    <w:name w:val="footnote text"/>
    <w:basedOn w:val="Standaard"/>
    <w:link w:val="VoetnoottekstChar"/>
    <w:uiPriority w:val="99"/>
    <w:semiHidden/>
    <w:rsid w:val="005E6BDE"/>
    <w:rPr>
      <w:rFonts w:ascii="Verdana" w:eastAsia="Times New Roman" w:hAnsi="Verdana"/>
      <w:sz w:val="13"/>
      <w:szCs w:val="20"/>
      <w:lang w:eastAsia="nl-NL"/>
    </w:rPr>
  </w:style>
  <w:style w:type="paragraph" w:customStyle="1" w:styleId="Slogan">
    <w:name w:val="Slogan"/>
    <w:basedOn w:val="Huisstijl-Rubricering"/>
    <w:rsid w:val="004408F2"/>
    <w:rPr>
      <w:sz w:val="13"/>
    </w:rPr>
  </w:style>
  <w:style w:type="paragraph" w:styleId="Ballontekst">
    <w:name w:val="Balloon Text"/>
    <w:basedOn w:val="Standaard"/>
    <w:link w:val="BallontekstChar"/>
    <w:rsid w:val="004270ED"/>
    <w:pPr>
      <w:spacing w:line="240" w:lineRule="auto"/>
    </w:pPr>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rsid w:val="004270ED"/>
    <w:rPr>
      <w:rFonts w:ascii="Tahoma" w:hAnsi="Tahoma" w:cs="Tahoma"/>
      <w:sz w:val="16"/>
      <w:szCs w:val="16"/>
    </w:rPr>
  </w:style>
  <w:style w:type="paragraph" w:styleId="Lijstalinea">
    <w:name w:val="List Paragraph"/>
    <w:basedOn w:val="Standaard"/>
    <w:uiPriority w:val="34"/>
    <w:qFormat/>
    <w:rsid w:val="003E71E8"/>
    <w:pPr>
      <w:ind w:left="720"/>
      <w:contextualSpacing/>
    </w:pPr>
  </w:style>
  <w:style w:type="paragraph" w:customStyle="1" w:styleId="CarCharCharCharCharCharCharCharCharChar2CharCharCharCharCharCharCharCharCharChar">
    <w:name w:val="Car Char Char Char Char Char Char Char Char Char2 Char Char Char Char Char Char Char Char Char Char"/>
    <w:basedOn w:val="Standaard"/>
    <w:uiPriority w:val="99"/>
    <w:rsid w:val="002A3622"/>
    <w:pPr>
      <w:tabs>
        <w:tab w:val="num" w:pos="567"/>
      </w:tabs>
      <w:spacing w:line="240" w:lineRule="exact"/>
      <w:ind w:left="567" w:hanging="567"/>
    </w:pPr>
    <w:rPr>
      <w:rFonts w:ascii="Times New Roman Bold" w:eastAsia="Times New Roman" w:hAnsi="Times New Roman Bold" w:cs="Times New Roman Bold"/>
      <w:b/>
      <w:bCs/>
      <w:sz w:val="26"/>
      <w:szCs w:val="26"/>
      <w:lang w:val="sk-SK"/>
    </w:rPr>
  </w:style>
  <w:style w:type="character" w:customStyle="1" w:styleId="VoetnoottekstChar">
    <w:name w:val="Voetnoottekst Char"/>
    <w:basedOn w:val="Standaardalinea-lettertype"/>
    <w:link w:val="Voetnoottekst"/>
    <w:uiPriority w:val="99"/>
    <w:semiHidden/>
    <w:rsid w:val="00044EDA"/>
    <w:rPr>
      <w:rFonts w:ascii="Verdana" w:hAnsi="Verdana"/>
      <w:sz w:val="13"/>
    </w:rPr>
  </w:style>
  <w:style w:type="character" w:styleId="Voetnootmarkering">
    <w:name w:val="footnote reference"/>
    <w:basedOn w:val="Standaardalinea-lettertype"/>
    <w:uiPriority w:val="99"/>
    <w:unhideWhenUsed/>
    <w:rsid w:val="00044EDA"/>
    <w:rPr>
      <w:vertAlign w:val="superscript"/>
    </w:rPr>
  </w:style>
  <w:style w:type="paragraph" w:customStyle="1" w:styleId="Standaard12ptinterlinie">
    <w:name w:val="Standaard: 12pt interlinie"/>
    <w:basedOn w:val="Standaard"/>
    <w:rsid w:val="0099183E"/>
    <w:pPr>
      <w:spacing w:line="240" w:lineRule="exact"/>
    </w:pPr>
    <w:rPr>
      <w:rFonts w:ascii="Times New Roman" w:eastAsia="Times New Roman" w:hAnsi="Times New Roman"/>
      <w:szCs w:val="20"/>
      <w:lang w:val="en-GB" w:eastAsia="nl-NL"/>
    </w:rPr>
  </w:style>
  <w:style w:type="character" w:styleId="Verwijzingopmerking">
    <w:name w:val="annotation reference"/>
    <w:basedOn w:val="Standaardalinea-lettertype"/>
    <w:rsid w:val="00C64AB4"/>
    <w:rPr>
      <w:sz w:val="16"/>
      <w:szCs w:val="16"/>
    </w:rPr>
  </w:style>
  <w:style w:type="paragraph" w:styleId="Tekstopmerking">
    <w:name w:val="annotation text"/>
    <w:basedOn w:val="Standaard"/>
    <w:link w:val="TekstopmerkingChar"/>
    <w:rsid w:val="00C64AB4"/>
    <w:pPr>
      <w:spacing w:line="240" w:lineRule="auto"/>
    </w:pPr>
    <w:rPr>
      <w:sz w:val="20"/>
      <w:szCs w:val="20"/>
    </w:rPr>
  </w:style>
  <w:style w:type="character" w:customStyle="1" w:styleId="TekstopmerkingChar">
    <w:name w:val="Tekst opmerking Char"/>
    <w:basedOn w:val="Standaardalinea-lettertype"/>
    <w:link w:val="Tekstopmerking"/>
    <w:rsid w:val="00C64AB4"/>
    <w:rPr>
      <w:rFonts w:ascii="Calibri" w:eastAsiaTheme="minorHAnsi" w:hAnsi="Calibri"/>
      <w:lang w:eastAsia="en-US"/>
    </w:rPr>
  </w:style>
  <w:style w:type="paragraph" w:styleId="Onderwerpvanopmerking">
    <w:name w:val="annotation subject"/>
    <w:basedOn w:val="Tekstopmerking"/>
    <w:next w:val="Tekstopmerking"/>
    <w:link w:val="OnderwerpvanopmerkingChar"/>
    <w:rsid w:val="00C64AB4"/>
    <w:rPr>
      <w:b/>
      <w:bCs/>
    </w:rPr>
  </w:style>
  <w:style w:type="character" w:customStyle="1" w:styleId="OnderwerpvanopmerkingChar">
    <w:name w:val="Onderwerp van opmerking Char"/>
    <w:basedOn w:val="TekstopmerkingChar"/>
    <w:link w:val="Onderwerpvanopmerking"/>
    <w:rsid w:val="00C64AB4"/>
    <w:rPr>
      <w:rFonts w:ascii="Calibri" w:eastAsiaTheme="minorHAnsi" w:hAnsi="Calibri"/>
      <w:b/>
      <w:bCs/>
      <w:lang w:eastAsia="en-US"/>
    </w:rPr>
  </w:style>
  <w:style w:type="character" w:styleId="Nadruk">
    <w:name w:val="Emphasis"/>
    <w:basedOn w:val="Standaardalinea-lettertype"/>
    <w:uiPriority w:val="20"/>
    <w:qFormat/>
    <w:rsid w:val="00595154"/>
    <w:rPr>
      <w:i/>
      <w:iCs/>
    </w:rPr>
  </w:style>
  <w:style w:type="character" w:customStyle="1" w:styleId="ol1">
    <w:name w:val="ol1"/>
    <w:basedOn w:val="Standaardalinea-lettertype"/>
    <w:rsid w:val="00595154"/>
  </w:style>
  <w:style w:type="paragraph" w:customStyle="1" w:styleId="labeled2">
    <w:name w:val="labeled2"/>
    <w:basedOn w:val="Standaard"/>
    <w:rsid w:val="00595154"/>
    <w:pPr>
      <w:spacing w:line="240" w:lineRule="auto"/>
      <w:ind w:left="1200"/>
    </w:pPr>
    <w:rPr>
      <w:rFonts w:ascii="Times New Roman" w:eastAsia="Times New Roman" w:hAnsi="Times New Roman"/>
      <w:sz w:val="24"/>
      <w:szCs w:val="24"/>
      <w:lang w:eastAsia="nl-NL"/>
    </w:rPr>
  </w:style>
  <w:style w:type="paragraph" w:styleId="Revisie">
    <w:name w:val="Revision"/>
    <w:hidden/>
    <w:uiPriority w:val="99"/>
    <w:semiHidden/>
    <w:rsid w:val="00032EA5"/>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C5642"/>
    <w:pPr>
      <w:spacing w:line="240" w:lineRule="atLeast"/>
    </w:pPr>
    <w:rPr>
      <w:rFonts w:ascii="Calibri" w:eastAsiaTheme="minorHAnsi" w:hAnsi="Calibri"/>
      <w:sz w:val="22"/>
      <w:szCs w:val="22"/>
      <w:lang w:eastAsia="en-US"/>
    </w:rPr>
  </w:style>
  <w:style w:type="paragraph" w:styleId="Kop1">
    <w:name w:val="heading 1"/>
    <w:basedOn w:val="Standaard"/>
    <w:next w:val="Standaard"/>
    <w:qFormat/>
    <w:rsid w:val="00023E9A"/>
    <w:pPr>
      <w:keepNext/>
      <w:spacing w:before="240" w:after="60"/>
      <w:outlineLvl w:val="0"/>
    </w:pPr>
    <w:rPr>
      <w:rFonts w:ascii="Verdana" w:eastAsia="Times New Roman" w:hAnsi="Verdana" w:cs="Arial"/>
      <w:b/>
      <w:bCs/>
      <w:kern w:val="32"/>
      <w:sz w:val="32"/>
      <w:szCs w:val="32"/>
      <w:lang w:eastAsia="nl-NL"/>
    </w:rPr>
  </w:style>
  <w:style w:type="paragraph" w:styleId="Kop2">
    <w:name w:val="heading 2"/>
    <w:basedOn w:val="Standaard"/>
    <w:next w:val="Standaard"/>
    <w:qFormat/>
    <w:rsid w:val="00023E9A"/>
    <w:pPr>
      <w:keepNext/>
      <w:spacing w:before="240" w:after="60"/>
      <w:outlineLvl w:val="1"/>
    </w:pPr>
    <w:rPr>
      <w:rFonts w:ascii="Verdana" w:eastAsia="Times New Roman" w:hAnsi="Verdana" w:cs="Arial"/>
      <w:b/>
      <w:bCs/>
      <w:i/>
      <w:iCs/>
      <w:sz w:val="28"/>
      <w:szCs w:val="28"/>
      <w:lang w:eastAsia="nl-NL"/>
    </w:rPr>
  </w:style>
  <w:style w:type="paragraph" w:styleId="Kop3">
    <w:name w:val="heading 3"/>
    <w:basedOn w:val="Standaard"/>
    <w:next w:val="Standaard"/>
    <w:qFormat/>
    <w:rsid w:val="00023E9A"/>
    <w:pPr>
      <w:keepNext/>
      <w:spacing w:before="240" w:after="60"/>
      <w:outlineLvl w:val="2"/>
    </w:pPr>
    <w:rPr>
      <w:rFonts w:ascii="Verdana" w:eastAsia="Times New Roman" w:hAnsi="Verdana"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rPr>
      <w:rFonts w:ascii="Verdana" w:eastAsia="Times New Roman" w:hAnsi="Verdana"/>
      <w:sz w:val="18"/>
      <w:szCs w:val="24"/>
      <w:lang w:eastAsia="nl-NL"/>
    </w:rPr>
  </w:style>
  <w:style w:type="paragraph" w:styleId="Voettekst">
    <w:name w:val="footer"/>
    <w:basedOn w:val="Standaard"/>
    <w:rsid w:val="00023E9A"/>
    <w:pPr>
      <w:tabs>
        <w:tab w:val="center" w:pos="4536"/>
        <w:tab w:val="right" w:pos="9072"/>
      </w:tabs>
    </w:pPr>
    <w:rPr>
      <w:rFonts w:ascii="Verdana" w:eastAsia="Times New Roman" w:hAnsi="Verdana"/>
      <w:sz w:val="18"/>
      <w:szCs w:val="24"/>
      <w:lang w:eastAsia="nl-NL"/>
    </w:r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Legeregel">
    <w:name w:val="Huisstijl-Legeregel"/>
    <w:basedOn w:val="Huisstijl-Adres"/>
    <w:rsid w:val="00DF0472"/>
    <w:pPr>
      <w:spacing w:line="100" w:lineRule="exact"/>
    </w:pPr>
  </w:style>
  <w:style w:type="paragraph" w:customStyle="1" w:styleId="Huisstijl-Adres">
    <w:name w:val="Huisstijl-Adres"/>
    <w:basedOn w:val="Standaard"/>
    <w:rsid w:val="007A2097"/>
    <w:pPr>
      <w:tabs>
        <w:tab w:val="left" w:pos="192"/>
      </w:tabs>
      <w:adjustRightInd w:val="0"/>
      <w:spacing w:line="180" w:lineRule="exact"/>
    </w:pPr>
    <w:rPr>
      <w:rFonts w:ascii="Verdana" w:eastAsia="Times New Roman" w:hAnsi="Verdana" w:cs="Verdana"/>
      <w:noProof/>
      <w:sz w:val="13"/>
      <w:szCs w:val="13"/>
      <w:lang w:eastAsia="nl-NL"/>
    </w:rPr>
  </w:style>
  <w:style w:type="paragraph" w:styleId="Lijstopsomteken">
    <w:name w:val="List Bullet"/>
    <w:basedOn w:val="Standaard"/>
    <w:rsid w:val="004F44C2"/>
    <w:pPr>
      <w:numPr>
        <w:numId w:val="1"/>
      </w:numPr>
    </w:pPr>
    <w:rPr>
      <w:rFonts w:ascii="Verdana" w:eastAsia="Times New Roman" w:hAnsi="Verdana"/>
      <w:noProof/>
      <w:sz w:val="18"/>
      <w:szCs w:val="24"/>
      <w:lang w:eastAsia="nl-NL"/>
    </w:rPr>
  </w:style>
  <w:style w:type="character" w:customStyle="1" w:styleId="Huisstijl-GegevenCharChar">
    <w:name w:val="Huisstijl-Gegeven Char Char"/>
    <w:basedOn w:val="Standaardalinea-lettertype"/>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rFonts w:ascii="Verdana" w:eastAsia="Times New Roman" w:hAnsi="Verdana"/>
      <w:noProof/>
      <w:sz w:val="13"/>
      <w:szCs w:val="24"/>
      <w:lang w:eastAsia="nl-NL"/>
    </w:rPr>
  </w:style>
  <w:style w:type="character" w:styleId="Paginanummer">
    <w:name w:val="page number"/>
    <w:basedOn w:val="Standaardalinea-lettertype"/>
    <w:rsid w:val="00FF151D"/>
  </w:style>
  <w:style w:type="paragraph" w:customStyle="1" w:styleId="Huisstijl-Rubricering">
    <w:name w:val="Huisstijl-Rubricering"/>
    <w:basedOn w:val="Standaard"/>
    <w:rsid w:val="00C96530"/>
    <w:pPr>
      <w:adjustRightInd w:val="0"/>
      <w:spacing w:line="180" w:lineRule="exact"/>
    </w:pPr>
    <w:rPr>
      <w:rFonts w:ascii="Verdana" w:eastAsia="Times New Roman" w:hAnsi="Verdana" w:cs="Verdana-Bold"/>
      <w:b/>
      <w:bCs/>
      <w:smallCaps/>
      <w:noProof/>
      <w:sz w:val="16"/>
      <w:szCs w:val="13"/>
      <w:lang w:eastAsia="nl-NL"/>
    </w:rPr>
  </w:style>
  <w:style w:type="paragraph" w:customStyle="1" w:styleId="Huisstijl-NAW">
    <w:name w:val="Huisstijl-NAW"/>
    <w:basedOn w:val="Standaard"/>
    <w:rsid w:val="000B7FAB"/>
    <w:pPr>
      <w:adjustRightInd w:val="0"/>
    </w:pPr>
    <w:rPr>
      <w:rFonts w:ascii="Verdana" w:eastAsia="Times New Roman" w:hAnsi="Verdana" w:cs="Verdana"/>
      <w:noProof/>
      <w:sz w:val="18"/>
      <w:szCs w:val="18"/>
      <w:lang w:eastAsia="nl-NL"/>
    </w:rPr>
  </w:style>
  <w:style w:type="character" w:styleId="Hyperlink">
    <w:name w:val="Hyperlink"/>
    <w:basedOn w:val="Standaardalinea-lettertype"/>
    <w:uiPriority w:val="99"/>
    <w:rsid w:val="00023E9A"/>
    <w:rPr>
      <w:color w:val="0000FF"/>
      <w:u w:val="single"/>
    </w:rPr>
  </w:style>
  <w:style w:type="paragraph" w:customStyle="1" w:styleId="Huisstijl-Retouradres">
    <w:name w:val="Huisstijl-Retouradres"/>
    <w:basedOn w:val="Standaard"/>
    <w:rsid w:val="000B7FAB"/>
    <w:pPr>
      <w:spacing w:line="180" w:lineRule="exact"/>
    </w:pPr>
    <w:rPr>
      <w:rFonts w:ascii="Verdana" w:eastAsia="Times New Roman" w:hAnsi="Verdana"/>
      <w:noProof/>
      <w:sz w:val="13"/>
      <w:szCs w:val="24"/>
      <w:lang w:eastAsia="nl-NL"/>
    </w:rPr>
  </w:style>
  <w:style w:type="paragraph" w:customStyle="1" w:styleId="Huisstijl-Kopje">
    <w:name w:val="Huisstijl-Kopje"/>
    <w:basedOn w:val="Huisstijl-Gegeven"/>
    <w:rsid w:val="007A2097"/>
    <w:pPr>
      <w:spacing w:before="90" w:after="0"/>
    </w:pPr>
    <w:rPr>
      <w:b/>
    </w:rPr>
  </w:style>
  <w:style w:type="paragraph" w:customStyle="1" w:styleId="Huisstijl-Voorwaarden">
    <w:name w:val="Huisstijl-Voorwaarden"/>
    <w:basedOn w:val="Standaard"/>
    <w:rsid w:val="000B7FAB"/>
    <w:pPr>
      <w:spacing w:line="180" w:lineRule="exact"/>
    </w:pPr>
    <w:rPr>
      <w:rFonts w:ascii="Verdana" w:eastAsia="Times New Roman" w:hAnsi="Verdana"/>
      <w:i/>
      <w:noProof/>
      <w:sz w:val="13"/>
      <w:szCs w:val="24"/>
      <w:lang w:eastAsia="nl-NL"/>
    </w:rPr>
  </w:style>
  <w:style w:type="paragraph" w:customStyle="1" w:styleId="Huisstijl-KixCode">
    <w:name w:val="Huisstijl-KixCode"/>
    <w:basedOn w:val="Standaard"/>
    <w:rsid w:val="000B7FAB"/>
    <w:pPr>
      <w:spacing w:before="60" w:line="240" w:lineRule="auto"/>
    </w:pPr>
    <w:rPr>
      <w:rFonts w:ascii="KIX Barcode" w:eastAsia="Times New Roman" w:hAnsi="KIX Barcode"/>
      <w:b/>
      <w:bCs/>
      <w:smallCaps/>
      <w:noProof/>
      <w:sz w:val="24"/>
      <w:szCs w:val="24"/>
      <w:lang w:eastAsia="nl-NL"/>
    </w:rPr>
  </w:style>
  <w:style w:type="paragraph" w:customStyle="1" w:styleId="Huisstijl-Paginanummering">
    <w:name w:val="Huisstijl-Paginanummering"/>
    <w:basedOn w:val="Standaard"/>
    <w:rsid w:val="000B7FAB"/>
    <w:pPr>
      <w:spacing w:line="180" w:lineRule="exact"/>
    </w:pPr>
    <w:rPr>
      <w:rFonts w:ascii="Verdana" w:eastAsia="Times New Roman" w:hAnsi="Verdana"/>
      <w:noProof/>
      <w:sz w:val="13"/>
      <w:szCs w:val="24"/>
      <w:lang w:eastAsia="nl-NL"/>
    </w:rPr>
  </w:style>
  <w:style w:type="paragraph" w:customStyle="1" w:styleId="Huisstijl-KopjeKlein">
    <w:name w:val="Huisstijl-KopjeKlein"/>
    <w:basedOn w:val="Standaard"/>
    <w:rsid w:val="00912669"/>
    <w:pPr>
      <w:adjustRightInd w:val="0"/>
    </w:pPr>
    <w:rPr>
      <w:rFonts w:ascii="Verdana" w:eastAsia="Times New Roman" w:hAnsi="Verdana" w:cs="Verdana"/>
      <w:noProof/>
      <w:sz w:val="13"/>
      <w:szCs w:val="18"/>
      <w:lang w:eastAsia="nl-NL"/>
    </w:rPr>
  </w:style>
  <w:style w:type="paragraph" w:styleId="Lijstopsomteken2">
    <w:name w:val="List Bullet 2"/>
    <w:basedOn w:val="Standaard"/>
    <w:rsid w:val="004F44C2"/>
    <w:pPr>
      <w:numPr>
        <w:numId w:val="14"/>
      </w:numPr>
      <w:tabs>
        <w:tab w:val="clear" w:pos="227"/>
        <w:tab w:val="left" w:pos="454"/>
      </w:tabs>
      <w:ind w:left="454" w:hanging="227"/>
    </w:pPr>
    <w:rPr>
      <w:rFonts w:ascii="Verdana" w:eastAsia="Times New Roman" w:hAnsi="Verdana"/>
      <w:noProof/>
      <w:sz w:val="18"/>
      <w:szCs w:val="24"/>
      <w:lang w:eastAsia="nl-NL"/>
    </w:rPr>
  </w:style>
  <w:style w:type="character" w:customStyle="1" w:styleId="LijstnummeringChar">
    <w:name w:val="Lijstnummering Char"/>
    <w:basedOn w:val="Standaardalinea-lettertype"/>
    <w:link w:val="Lijstnummering"/>
    <w:rsid w:val="00940E4A"/>
    <w:rPr>
      <w:rFonts w:ascii="Verdana" w:hAnsi="Verdana"/>
      <w:sz w:val="18"/>
      <w:szCs w:val="24"/>
      <w:lang w:val="nl-NL" w:eastAsia="nl-NL" w:bidi="ar-SA"/>
    </w:rPr>
  </w:style>
  <w:style w:type="paragraph" w:styleId="Lijstnummering">
    <w:name w:val="List Number"/>
    <w:basedOn w:val="Standaard"/>
    <w:link w:val="LijstnummeringChar"/>
    <w:rsid w:val="00940E4A"/>
    <w:pPr>
      <w:tabs>
        <w:tab w:val="num" w:pos="227"/>
      </w:tabs>
      <w:ind w:left="227" w:hanging="227"/>
    </w:pPr>
    <w:rPr>
      <w:rFonts w:ascii="Verdana" w:eastAsia="Times New Roman" w:hAnsi="Verdana"/>
      <w:sz w:val="18"/>
      <w:szCs w:val="24"/>
      <w:lang w:eastAsia="nl-NL"/>
    </w:rPr>
  </w:style>
  <w:style w:type="paragraph" w:styleId="Voetnoottekst">
    <w:name w:val="footnote text"/>
    <w:basedOn w:val="Standaard"/>
    <w:link w:val="VoetnoottekstChar"/>
    <w:uiPriority w:val="99"/>
    <w:semiHidden/>
    <w:rsid w:val="005E6BDE"/>
    <w:rPr>
      <w:rFonts w:ascii="Verdana" w:eastAsia="Times New Roman" w:hAnsi="Verdana"/>
      <w:sz w:val="13"/>
      <w:szCs w:val="20"/>
      <w:lang w:eastAsia="nl-NL"/>
    </w:rPr>
  </w:style>
  <w:style w:type="paragraph" w:customStyle="1" w:styleId="Slogan">
    <w:name w:val="Slogan"/>
    <w:basedOn w:val="Huisstijl-Rubricering"/>
    <w:rsid w:val="004408F2"/>
    <w:rPr>
      <w:sz w:val="13"/>
    </w:rPr>
  </w:style>
  <w:style w:type="paragraph" w:styleId="Ballontekst">
    <w:name w:val="Balloon Text"/>
    <w:basedOn w:val="Standaard"/>
    <w:link w:val="BallontekstChar"/>
    <w:rsid w:val="004270ED"/>
    <w:pPr>
      <w:spacing w:line="240" w:lineRule="auto"/>
    </w:pPr>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rsid w:val="004270ED"/>
    <w:rPr>
      <w:rFonts w:ascii="Tahoma" w:hAnsi="Tahoma" w:cs="Tahoma"/>
      <w:sz w:val="16"/>
      <w:szCs w:val="16"/>
    </w:rPr>
  </w:style>
  <w:style w:type="paragraph" w:styleId="Lijstalinea">
    <w:name w:val="List Paragraph"/>
    <w:basedOn w:val="Standaard"/>
    <w:uiPriority w:val="34"/>
    <w:qFormat/>
    <w:rsid w:val="003E71E8"/>
    <w:pPr>
      <w:ind w:left="720"/>
      <w:contextualSpacing/>
    </w:pPr>
  </w:style>
  <w:style w:type="paragraph" w:customStyle="1" w:styleId="CarCharCharCharCharCharCharCharCharChar2CharCharCharCharCharCharCharCharCharChar">
    <w:name w:val="Car Char Char Char Char Char Char Char Char Char2 Char Char Char Char Char Char Char Char Char Char"/>
    <w:basedOn w:val="Standaard"/>
    <w:uiPriority w:val="99"/>
    <w:rsid w:val="002A3622"/>
    <w:pPr>
      <w:tabs>
        <w:tab w:val="num" w:pos="567"/>
      </w:tabs>
      <w:spacing w:line="240" w:lineRule="exact"/>
      <w:ind w:left="567" w:hanging="567"/>
    </w:pPr>
    <w:rPr>
      <w:rFonts w:ascii="Times New Roman Bold" w:eastAsia="Times New Roman" w:hAnsi="Times New Roman Bold" w:cs="Times New Roman Bold"/>
      <w:b/>
      <w:bCs/>
      <w:sz w:val="26"/>
      <w:szCs w:val="26"/>
      <w:lang w:val="sk-SK"/>
    </w:rPr>
  </w:style>
  <w:style w:type="character" w:customStyle="1" w:styleId="VoetnoottekstChar">
    <w:name w:val="Voetnoottekst Char"/>
    <w:basedOn w:val="Standaardalinea-lettertype"/>
    <w:link w:val="Voetnoottekst"/>
    <w:uiPriority w:val="99"/>
    <w:semiHidden/>
    <w:rsid w:val="00044EDA"/>
    <w:rPr>
      <w:rFonts w:ascii="Verdana" w:hAnsi="Verdana"/>
      <w:sz w:val="13"/>
    </w:rPr>
  </w:style>
  <w:style w:type="character" w:styleId="Voetnootmarkering">
    <w:name w:val="footnote reference"/>
    <w:basedOn w:val="Standaardalinea-lettertype"/>
    <w:uiPriority w:val="99"/>
    <w:unhideWhenUsed/>
    <w:rsid w:val="00044EDA"/>
    <w:rPr>
      <w:vertAlign w:val="superscript"/>
    </w:rPr>
  </w:style>
  <w:style w:type="paragraph" w:customStyle="1" w:styleId="Standaard12ptinterlinie">
    <w:name w:val="Standaard: 12pt interlinie"/>
    <w:basedOn w:val="Standaard"/>
    <w:rsid w:val="0099183E"/>
    <w:pPr>
      <w:spacing w:line="240" w:lineRule="exact"/>
    </w:pPr>
    <w:rPr>
      <w:rFonts w:ascii="Times New Roman" w:eastAsia="Times New Roman" w:hAnsi="Times New Roman"/>
      <w:szCs w:val="20"/>
      <w:lang w:val="en-GB" w:eastAsia="nl-NL"/>
    </w:rPr>
  </w:style>
  <w:style w:type="character" w:styleId="Verwijzingopmerking">
    <w:name w:val="annotation reference"/>
    <w:basedOn w:val="Standaardalinea-lettertype"/>
    <w:rsid w:val="00C64AB4"/>
    <w:rPr>
      <w:sz w:val="16"/>
      <w:szCs w:val="16"/>
    </w:rPr>
  </w:style>
  <w:style w:type="paragraph" w:styleId="Tekstopmerking">
    <w:name w:val="annotation text"/>
    <w:basedOn w:val="Standaard"/>
    <w:link w:val="TekstopmerkingChar"/>
    <w:rsid w:val="00C64AB4"/>
    <w:pPr>
      <w:spacing w:line="240" w:lineRule="auto"/>
    </w:pPr>
    <w:rPr>
      <w:sz w:val="20"/>
      <w:szCs w:val="20"/>
    </w:rPr>
  </w:style>
  <w:style w:type="character" w:customStyle="1" w:styleId="TekstopmerkingChar">
    <w:name w:val="Tekst opmerking Char"/>
    <w:basedOn w:val="Standaardalinea-lettertype"/>
    <w:link w:val="Tekstopmerking"/>
    <w:rsid w:val="00C64AB4"/>
    <w:rPr>
      <w:rFonts w:ascii="Calibri" w:eastAsiaTheme="minorHAnsi" w:hAnsi="Calibri"/>
      <w:lang w:eastAsia="en-US"/>
    </w:rPr>
  </w:style>
  <w:style w:type="paragraph" w:styleId="Onderwerpvanopmerking">
    <w:name w:val="annotation subject"/>
    <w:basedOn w:val="Tekstopmerking"/>
    <w:next w:val="Tekstopmerking"/>
    <w:link w:val="OnderwerpvanopmerkingChar"/>
    <w:rsid w:val="00C64AB4"/>
    <w:rPr>
      <w:b/>
      <w:bCs/>
    </w:rPr>
  </w:style>
  <w:style w:type="character" w:customStyle="1" w:styleId="OnderwerpvanopmerkingChar">
    <w:name w:val="Onderwerp van opmerking Char"/>
    <w:basedOn w:val="TekstopmerkingChar"/>
    <w:link w:val="Onderwerpvanopmerking"/>
    <w:rsid w:val="00C64AB4"/>
    <w:rPr>
      <w:rFonts w:ascii="Calibri" w:eastAsiaTheme="minorHAnsi" w:hAnsi="Calibri"/>
      <w:b/>
      <w:bCs/>
      <w:lang w:eastAsia="en-US"/>
    </w:rPr>
  </w:style>
  <w:style w:type="character" w:styleId="Nadruk">
    <w:name w:val="Emphasis"/>
    <w:basedOn w:val="Standaardalinea-lettertype"/>
    <w:uiPriority w:val="20"/>
    <w:qFormat/>
    <w:rsid w:val="00595154"/>
    <w:rPr>
      <w:i/>
      <w:iCs/>
    </w:rPr>
  </w:style>
  <w:style w:type="character" w:customStyle="1" w:styleId="ol1">
    <w:name w:val="ol1"/>
    <w:basedOn w:val="Standaardalinea-lettertype"/>
    <w:rsid w:val="00595154"/>
  </w:style>
  <w:style w:type="paragraph" w:customStyle="1" w:styleId="labeled2">
    <w:name w:val="labeled2"/>
    <w:basedOn w:val="Standaard"/>
    <w:rsid w:val="00595154"/>
    <w:pPr>
      <w:spacing w:line="240" w:lineRule="auto"/>
      <w:ind w:left="1200"/>
    </w:pPr>
    <w:rPr>
      <w:rFonts w:ascii="Times New Roman" w:eastAsia="Times New Roman" w:hAnsi="Times New Roman"/>
      <w:sz w:val="24"/>
      <w:szCs w:val="24"/>
      <w:lang w:eastAsia="nl-NL"/>
    </w:rPr>
  </w:style>
  <w:style w:type="paragraph" w:styleId="Revisie">
    <w:name w:val="Revision"/>
    <w:hidden/>
    <w:uiPriority w:val="99"/>
    <w:semiHidden/>
    <w:rsid w:val="00032EA5"/>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70672">
      <w:bodyDiv w:val="1"/>
      <w:marLeft w:val="0"/>
      <w:marRight w:val="0"/>
      <w:marTop w:val="0"/>
      <w:marBottom w:val="0"/>
      <w:divBdr>
        <w:top w:val="none" w:sz="0" w:space="0" w:color="auto"/>
        <w:left w:val="none" w:sz="0" w:space="0" w:color="auto"/>
        <w:bottom w:val="none" w:sz="0" w:space="0" w:color="auto"/>
        <w:right w:val="none" w:sz="0" w:space="0" w:color="auto"/>
      </w:divBdr>
    </w:div>
    <w:div w:id="468396730">
      <w:bodyDiv w:val="1"/>
      <w:marLeft w:val="0"/>
      <w:marRight w:val="0"/>
      <w:marTop w:val="0"/>
      <w:marBottom w:val="0"/>
      <w:divBdr>
        <w:top w:val="none" w:sz="0" w:space="0" w:color="auto"/>
        <w:left w:val="none" w:sz="0" w:space="0" w:color="auto"/>
        <w:bottom w:val="none" w:sz="0" w:space="0" w:color="auto"/>
        <w:right w:val="none" w:sz="0" w:space="0" w:color="auto"/>
      </w:divBdr>
      <w:divsChild>
        <w:div w:id="1654797049">
          <w:marLeft w:val="0"/>
          <w:marRight w:val="0"/>
          <w:marTop w:val="0"/>
          <w:marBottom w:val="0"/>
          <w:divBdr>
            <w:top w:val="none" w:sz="0" w:space="0" w:color="auto"/>
            <w:left w:val="none" w:sz="0" w:space="0" w:color="auto"/>
            <w:bottom w:val="none" w:sz="0" w:space="0" w:color="auto"/>
            <w:right w:val="none" w:sz="0" w:space="0" w:color="auto"/>
          </w:divBdr>
          <w:divsChild>
            <w:div w:id="859590027">
              <w:marLeft w:val="0"/>
              <w:marRight w:val="0"/>
              <w:marTop w:val="0"/>
              <w:marBottom w:val="0"/>
              <w:divBdr>
                <w:top w:val="none" w:sz="0" w:space="0" w:color="auto"/>
                <w:left w:val="none" w:sz="0" w:space="0" w:color="auto"/>
                <w:bottom w:val="none" w:sz="0" w:space="0" w:color="auto"/>
                <w:right w:val="none" w:sz="0" w:space="0" w:color="auto"/>
              </w:divBdr>
              <w:divsChild>
                <w:div w:id="763496423">
                  <w:marLeft w:val="0"/>
                  <w:marRight w:val="0"/>
                  <w:marTop w:val="0"/>
                  <w:marBottom w:val="0"/>
                  <w:divBdr>
                    <w:top w:val="none" w:sz="0" w:space="0" w:color="auto"/>
                    <w:left w:val="none" w:sz="0" w:space="0" w:color="auto"/>
                    <w:bottom w:val="none" w:sz="0" w:space="0" w:color="auto"/>
                    <w:right w:val="none" w:sz="0" w:space="0" w:color="auto"/>
                  </w:divBdr>
                  <w:divsChild>
                    <w:div w:id="464466085">
                      <w:marLeft w:val="0"/>
                      <w:marRight w:val="0"/>
                      <w:marTop w:val="0"/>
                      <w:marBottom w:val="0"/>
                      <w:divBdr>
                        <w:top w:val="none" w:sz="0" w:space="0" w:color="auto"/>
                        <w:left w:val="none" w:sz="0" w:space="0" w:color="auto"/>
                        <w:bottom w:val="none" w:sz="0" w:space="0" w:color="auto"/>
                        <w:right w:val="none" w:sz="0" w:space="0" w:color="auto"/>
                      </w:divBdr>
                      <w:divsChild>
                        <w:div w:id="471138908">
                          <w:marLeft w:val="0"/>
                          <w:marRight w:val="0"/>
                          <w:marTop w:val="0"/>
                          <w:marBottom w:val="0"/>
                          <w:divBdr>
                            <w:top w:val="none" w:sz="0" w:space="0" w:color="auto"/>
                            <w:left w:val="none" w:sz="0" w:space="0" w:color="auto"/>
                            <w:bottom w:val="none" w:sz="0" w:space="0" w:color="auto"/>
                            <w:right w:val="none" w:sz="0" w:space="0" w:color="auto"/>
                          </w:divBdr>
                          <w:divsChild>
                            <w:div w:id="672030937">
                              <w:marLeft w:val="0"/>
                              <w:marRight w:val="0"/>
                              <w:marTop w:val="0"/>
                              <w:marBottom w:val="0"/>
                              <w:divBdr>
                                <w:top w:val="none" w:sz="0" w:space="0" w:color="auto"/>
                                <w:left w:val="none" w:sz="0" w:space="0" w:color="auto"/>
                                <w:bottom w:val="none" w:sz="0" w:space="0" w:color="auto"/>
                                <w:right w:val="none" w:sz="0" w:space="0" w:color="auto"/>
                              </w:divBdr>
                              <w:divsChild>
                                <w:div w:id="1980840281">
                                  <w:marLeft w:val="0"/>
                                  <w:marRight w:val="0"/>
                                  <w:marTop w:val="0"/>
                                  <w:marBottom w:val="0"/>
                                  <w:divBdr>
                                    <w:top w:val="none" w:sz="0" w:space="0" w:color="auto"/>
                                    <w:left w:val="none" w:sz="0" w:space="0" w:color="auto"/>
                                    <w:bottom w:val="none" w:sz="0" w:space="0" w:color="auto"/>
                                    <w:right w:val="none" w:sz="0" w:space="0" w:color="auto"/>
                                  </w:divBdr>
                                  <w:divsChild>
                                    <w:div w:id="14898565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160236">
      <w:bodyDiv w:val="1"/>
      <w:marLeft w:val="0"/>
      <w:marRight w:val="0"/>
      <w:marTop w:val="0"/>
      <w:marBottom w:val="0"/>
      <w:divBdr>
        <w:top w:val="none" w:sz="0" w:space="0" w:color="auto"/>
        <w:left w:val="none" w:sz="0" w:space="0" w:color="auto"/>
        <w:bottom w:val="none" w:sz="0" w:space="0" w:color="auto"/>
        <w:right w:val="none" w:sz="0" w:space="0" w:color="auto"/>
      </w:divBdr>
    </w:div>
    <w:div w:id="182920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fbk@rvo.nl" TargetMode="External"/><Relationship Id="rId4" Type="http://schemas.microsoft.com/office/2007/relationships/stylesWithEffects" Target="stylesWithEffects.xml"/><Relationship Id="rId9" Type="http://schemas.openxmlformats.org/officeDocument/2006/relationships/hyperlink" Target="https://rvo.datacoll.net/xyhezeqtpw?l=e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Huisstijlen\LNV\Rijkshuisstijl-RVO\Werkgroepsjablonen\Rijksbijlagestaand.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6315E-F221-4A06-9EF2-F90C7F90B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Rijksbijlagestaand.dotm</Template>
  <TotalTime>4</TotalTime>
  <Pages>4</Pages>
  <Words>1052</Words>
  <Characters>5791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Muller Kobold, S. (Sandra)</dc:creator>
  <cp:lastModifiedBy>Krispijn, ir. J.M. (Jolien)</cp:lastModifiedBy>
  <cp:revision>6</cp:revision>
  <cp:lastPrinted>2018-03-14T09:46:00Z</cp:lastPrinted>
  <dcterms:created xsi:type="dcterms:W3CDTF">2018-08-24T13:31:00Z</dcterms:created>
  <dcterms:modified xsi:type="dcterms:W3CDTF">2018-09-10T12:53:00Z</dcterms:modified>
  <cp:category>Rijkshuisstijl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ies>
</file>