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26" w:rsidRDefault="00E61126" w:rsidP="00E61126">
      <w:pPr>
        <w:ind w:left="2040" w:hanging="2040"/>
        <w:rPr>
          <w:rFonts w:ascii="Verdana" w:hAnsi="Verdana" w:cs="Arial"/>
          <w:b/>
          <w:sz w:val="32"/>
          <w:lang w:val="en-GB"/>
        </w:rPr>
      </w:pPr>
      <w:r w:rsidRPr="00255B7F">
        <w:rPr>
          <w:rFonts w:ascii="Verdana" w:hAnsi="Verdana" w:cs="Arial"/>
          <w:sz w:val="52"/>
          <w:lang w:val="en-GB"/>
        </w:rPr>
        <w:t>Form</w:t>
      </w:r>
      <w:r w:rsidRPr="00255B7F">
        <w:rPr>
          <w:rFonts w:ascii="Verdana" w:hAnsi="Verdana" w:cs="Arial"/>
          <w:b/>
          <w:sz w:val="52"/>
          <w:lang w:val="en-GB"/>
        </w:rPr>
        <w:t xml:space="preserve"> </w:t>
      </w:r>
      <w:r>
        <w:rPr>
          <w:rFonts w:ascii="Verdana" w:hAnsi="Verdana" w:cs="Arial"/>
          <w:b/>
          <w:sz w:val="52"/>
          <w:lang w:val="en-GB"/>
        </w:rPr>
        <w:tab/>
      </w:r>
      <w:r w:rsidR="0033034E">
        <w:rPr>
          <w:rFonts w:ascii="Verdana" w:hAnsi="Verdana" w:cs="Arial"/>
          <w:sz w:val="32"/>
          <w:lang w:val="en-GB"/>
        </w:rPr>
        <w:t>Progress</w:t>
      </w:r>
      <w:r w:rsidRPr="00255B7F">
        <w:rPr>
          <w:rFonts w:ascii="Verdana" w:hAnsi="Verdana" w:cs="Arial"/>
          <w:sz w:val="32"/>
          <w:lang w:val="en-GB"/>
        </w:rPr>
        <w:t xml:space="preserve"> report</w:t>
      </w:r>
      <w:r w:rsidRPr="00255B7F">
        <w:rPr>
          <w:rFonts w:ascii="Verdana" w:hAnsi="Verdana" w:cs="Arial"/>
          <w:b/>
          <w:sz w:val="32"/>
          <w:lang w:val="en-GB"/>
        </w:rPr>
        <w:t xml:space="preserve"> </w:t>
      </w:r>
      <w:r w:rsidR="00DA53E7">
        <w:rPr>
          <w:rFonts w:ascii="Verdana" w:hAnsi="Verdana" w:cs="Arial"/>
          <w:b/>
          <w:sz w:val="32"/>
          <w:lang w:val="en-GB"/>
        </w:rPr>
        <w:t>for the Fund against Child Labour (FBK)</w:t>
      </w:r>
      <w:r>
        <w:rPr>
          <w:rFonts w:ascii="Verdana" w:hAnsi="Verdana" w:cs="Arial"/>
          <w:b/>
          <w:sz w:val="32"/>
          <w:lang w:val="en-GB"/>
        </w:rPr>
        <w:br/>
        <w:t>Multi stakeholder initiatives</w:t>
      </w:r>
      <w:r w:rsidR="002F08E7">
        <w:rPr>
          <w:rFonts w:ascii="Verdana" w:hAnsi="Verdana" w:cs="Arial"/>
          <w:b/>
          <w:sz w:val="32"/>
          <w:lang w:val="en-GB"/>
        </w:rPr>
        <w:t xml:space="preserve"> (MSI)</w:t>
      </w:r>
    </w:p>
    <w:p w:rsidR="00E61126" w:rsidRDefault="00455C06" w:rsidP="00761940">
      <w:pPr>
        <w:tabs>
          <w:tab w:val="left" w:pos="1843"/>
        </w:tabs>
        <w:rPr>
          <w:rFonts w:ascii="Verdana" w:hAnsi="Verdana" w:cs="Arial"/>
          <w:b/>
          <w:sz w:val="32"/>
          <w:lang w:val="en-GB"/>
        </w:rPr>
      </w:pPr>
      <w:r>
        <w:rPr>
          <w:color w:val="1F497D"/>
          <w:lang w:val="en-GB"/>
        </w:rPr>
        <w:t xml:space="preserve">Please use the following link to enter the survey: </w:t>
      </w:r>
      <w:hyperlink r:id="rId9" w:tgtFrame="_blank" w:history="1">
        <w:r>
          <w:rPr>
            <w:rStyle w:val="Hyperlink"/>
            <w:lang w:val="en-GB"/>
          </w:rPr>
          <w:t>https://rvo.datacoll.net/xyhezeqtpw?l=en</w:t>
        </w:r>
      </w:hyperlink>
    </w:p>
    <w:p w:rsidR="00854E54" w:rsidRDefault="00854E54" w:rsidP="00BD3EAD">
      <w:pPr>
        <w:spacing w:line="260" w:lineRule="atLeast"/>
        <w:rPr>
          <w:rFonts w:ascii="Verdana" w:hAnsi="Verdana" w:cs="Arial"/>
          <w:b/>
          <w:sz w:val="16"/>
          <w:szCs w:val="16"/>
          <w:lang w:val="en-GB"/>
        </w:rPr>
      </w:pPr>
    </w:p>
    <w:p w:rsidR="00761940" w:rsidRDefault="00761940" w:rsidP="007E60D4">
      <w:pPr>
        <w:pStyle w:val="Lijstalinea"/>
        <w:numPr>
          <w:ilvl w:val="0"/>
          <w:numId w:val="33"/>
        </w:numPr>
        <w:ind w:left="567" w:hanging="567"/>
        <w:rPr>
          <w:rFonts w:ascii="Verdana" w:hAnsi="Verdana"/>
          <w:b/>
          <w:szCs w:val="18"/>
          <w:lang w:val="en-GB"/>
        </w:rPr>
      </w:pPr>
      <w:r w:rsidRPr="007E60D4">
        <w:rPr>
          <w:rFonts w:ascii="Verdana" w:hAnsi="Verdana"/>
          <w:b/>
          <w:szCs w:val="18"/>
          <w:lang w:val="en-GB"/>
        </w:rPr>
        <w:t>General information</w:t>
      </w:r>
    </w:p>
    <w:tbl>
      <w:tblPr>
        <w:tblpPr w:leftFromText="141" w:rightFromText="141" w:vertAnchor="text" w:horzAnchor="margin" w:tblpY="46"/>
        <w:tblW w:w="960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69"/>
        <w:gridCol w:w="6237"/>
      </w:tblGrid>
      <w:tr w:rsidR="00761940" w:rsidRPr="007E60D4" w:rsidTr="00295B6B">
        <w:tc>
          <w:tcPr>
            <w:tcW w:w="3369" w:type="dxa"/>
            <w:shd w:val="clear" w:color="auto" w:fill="548DD4" w:themeFill="text2" w:themeFillTint="99"/>
            <w:vAlign w:val="center"/>
          </w:tcPr>
          <w:p w:rsidR="00761940" w:rsidRPr="001F312A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1F312A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Project title</w:t>
            </w:r>
          </w:p>
        </w:tc>
        <w:tc>
          <w:tcPr>
            <w:tcW w:w="6237" w:type="dxa"/>
            <w:vAlign w:val="center"/>
          </w:tcPr>
          <w:p w:rsidR="00761940" w:rsidRPr="007E60D4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7E60D4" w:rsidTr="00295B6B">
        <w:tc>
          <w:tcPr>
            <w:tcW w:w="3369" w:type="dxa"/>
            <w:shd w:val="clear" w:color="auto" w:fill="548DD4" w:themeFill="text2" w:themeFillTint="99"/>
            <w:vAlign w:val="center"/>
          </w:tcPr>
          <w:p w:rsidR="00761940" w:rsidRPr="001F312A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1F312A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Reference number</w:t>
            </w:r>
          </w:p>
        </w:tc>
        <w:tc>
          <w:tcPr>
            <w:tcW w:w="6237" w:type="dxa"/>
            <w:vAlign w:val="center"/>
          </w:tcPr>
          <w:p w:rsidR="00761940" w:rsidRPr="007E60D4" w:rsidRDefault="00761940" w:rsidP="00761940">
            <w:pPr>
              <w:rPr>
                <w:rFonts w:ascii="Verdana" w:hAnsi="Verdana" w:cs="Arial"/>
                <w:b/>
                <w:noProof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>FBK</w:t>
            </w:r>
            <w:r w:rsidRPr="00BC39F5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>17MSI</w:t>
            </w:r>
            <w:r w:rsidR="00B71573"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B71573"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B71573"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B71573"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BC39F5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</w:p>
        </w:tc>
      </w:tr>
      <w:tr w:rsidR="00761940" w:rsidRPr="007E60D4" w:rsidTr="00295B6B">
        <w:tc>
          <w:tcPr>
            <w:tcW w:w="3369" w:type="dxa"/>
            <w:shd w:val="clear" w:color="auto" w:fill="548DD4" w:themeFill="text2" w:themeFillTint="99"/>
            <w:vAlign w:val="center"/>
          </w:tcPr>
          <w:p w:rsidR="00761940" w:rsidRPr="001F312A" w:rsidRDefault="00761940" w:rsidP="00DC5728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1F312A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Name </w:t>
            </w:r>
            <w:r w:rsidR="002A6094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l</w:t>
            </w:r>
            <w:r w:rsidR="002A6094" w:rsidRPr="001F312A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ead </w:t>
            </w:r>
            <w:r w:rsidR="002A6094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p</w:t>
            </w:r>
            <w:r w:rsidR="002A6094" w:rsidRPr="001F312A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arty</w:t>
            </w:r>
          </w:p>
        </w:tc>
        <w:tc>
          <w:tcPr>
            <w:tcW w:w="6237" w:type="dxa"/>
            <w:vAlign w:val="center"/>
          </w:tcPr>
          <w:p w:rsidR="00761940" w:rsidRPr="007E60D4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7E60D4" w:rsidTr="00295B6B">
        <w:tc>
          <w:tcPr>
            <w:tcW w:w="3369" w:type="dxa"/>
            <w:shd w:val="clear" w:color="auto" w:fill="548DD4" w:themeFill="text2" w:themeFillTint="99"/>
            <w:vAlign w:val="center"/>
          </w:tcPr>
          <w:p w:rsidR="00761940" w:rsidRPr="001F312A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1F312A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Name project partner(s) </w:t>
            </w:r>
          </w:p>
        </w:tc>
        <w:tc>
          <w:tcPr>
            <w:tcW w:w="6237" w:type="dxa"/>
            <w:vAlign w:val="center"/>
          </w:tcPr>
          <w:p w:rsidR="00761940" w:rsidRPr="007E60D4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7E60D4" w:rsidTr="00295B6B">
        <w:tc>
          <w:tcPr>
            <w:tcW w:w="3369" w:type="dxa"/>
            <w:shd w:val="clear" w:color="auto" w:fill="548DD4" w:themeFill="text2" w:themeFillTint="99"/>
            <w:vAlign w:val="center"/>
          </w:tcPr>
          <w:p w:rsidR="00761940" w:rsidRPr="001F312A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1F312A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Project countr(y)(ies)</w:t>
            </w:r>
          </w:p>
        </w:tc>
        <w:tc>
          <w:tcPr>
            <w:tcW w:w="6237" w:type="dxa"/>
            <w:vAlign w:val="center"/>
          </w:tcPr>
          <w:p w:rsidR="00761940" w:rsidRPr="007E60D4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7E60D4" w:rsidTr="00295B6B">
        <w:tc>
          <w:tcPr>
            <w:tcW w:w="3369" w:type="dxa"/>
            <w:shd w:val="clear" w:color="auto" w:fill="548DD4" w:themeFill="text2" w:themeFillTint="99"/>
            <w:vAlign w:val="center"/>
          </w:tcPr>
          <w:p w:rsidR="00761940" w:rsidRPr="00295B6B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1F312A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Actual start date</w:t>
            </w:r>
            <w:r w:rsidR="00DA53E7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 of</w:t>
            </w:r>
            <w:r w:rsidRPr="001F312A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 project</w:t>
            </w:r>
          </w:p>
        </w:tc>
        <w:tc>
          <w:tcPr>
            <w:tcW w:w="6237" w:type="dxa"/>
            <w:vAlign w:val="center"/>
          </w:tcPr>
          <w:p w:rsidR="00761940" w:rsidRPr="007E60D4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7E60D4" w:rsidTr="00295B6B">
        <w:tc>
          <w:tcPr>
            <w:tcW w:w="3369" w:type="dxa"/>
            <w:shd w:val="clear" w:color="auto" w:fill="548DD4" w:themeFill="text2" w:themeFillTint="99"/>
            <w:vAlign w:val="center"/>
          </w:tcPr>
          <w:p w:rsidR="00761940" w:rsidRPr="001F312A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1F312A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Scheduled end date</w:t>
            </w:r>
            <w:r w:rsidR="00DA53E7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 of</w:t>
            </w:r>
            <w:r w:rsidRPr="001F312A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 project</w:t>
            </w:r>
          </w:p>
        </w:tc>
        <w:tc>
          <w:tcPr>
            <w:tcW w:w="6237" w:type="dxa"/>
            <w:vAlign w:val="center"/>
          </w:tcPr>
          <w:p w:rsidR="00761940" w:rsidRPr="007E60D4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7E60D4" w:rsidTr="00295B6B">
        <w:tc>
          <w:tcPr>
            <w:tcW w:w="3369" w:type="dxa"/>
            <w:shd w:val="clear" w:color="auto" w:fill="548DD4" w:themeFill="text2" w:themeFillTint="99"/>
            <w:vAlign w:val="center"/>
          </w:tcPr>
          <w:p w:rsidR="00761940" w:rsidRPr="001F312A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1F312A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Reporting period</w:t>
            </w:r>
          </w:p>
        </w:tc>
        <w:tc>
          <w:tcPr>
            <w:tcW w:w="6237" w:type="dxa"/>
            <w:vAlign w:val="center"/>
          </w:tcPr>
          <w:p w:rsidR="00761940" w:rsidRPr="007E60D4" w:rsidRDefault="00B71573" w:rsidP="00761940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22E2A" w:rsidRDefault="00422E2A" w:rsidP="00761940">
      <w:pPr>
        <w:pStyle w:val="Lijstalinea"/>
        <w:ind w:left="567"/>
        <w:rPr>
          <w:rFonts w:ascii="Verdana" w:hAnsi="Verdana"/>
          <w:b/>
          <w:szCs w:val="18"/>
          <w:lang w:val="en-GB"/>
        </w:rPr>
      </w:pPr>
    </w:p>
    <w:p w:rsidR="007E60D4" w:rsidRDefault="001873EE" w:rsidP="007E60D4">
      <w:pPr>
        <w:pStyle w:val="Lijstalinea"/>
        <w:numPr>
          <w:ilvl w:val="0"/>
          <w:numId w:val="33"/>
        </w:numPr>
        <w:ind w:left="567" w:hanging="567"/>
        <w:rPr>
          <w:rFonts w:ascii="Verdana" w:hAnsi="Verdana"/>
          <w:b/>
          <w:szCs w:val="18"/>
          <w:lang w:val="en-GB"/>
        </w:rPr>
      </w:pPr>
      <w:r w:rsidRPr="007E60D4">
        <w:rPr>
          <w:rFonts w:ascii="Verdana" w:hAnsi="Verdana"/>
          <w:b/>
          <w:szCs w:val="18"/>
          <w:lang w:val="en-GB"/>
        </w:rPr>
        <w:t>Project implementation</w:t>
      </w:r>
    </w:p>
    <w:tbl>
      <w:tblPr>
        <w:tblW w:w="95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2409"/>
        <w:gridCol w:w="2694"/>
        <w:gridCol w:w="2835"/>
      </w:tblGrid>
      <w:tr w:rsidR="001F312A" w:rsidRPr="003F18CA" w:rsidTr="00455C06">
        <w:trPr>
          <w:trHeight w:hRule="exact" w:val="2938"/>
        </w:trPr>
        <w:tc>
          <w:tcPr>
            <w:tcW w:w="9583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548DD4" w:themeFill="text2" w:themeFillTint="99"/>
          </w:tcPr>
          <w:p w:rsidR="00BE1A23" w:rsidRPr="00BE1A23" w:rsidRDefault="00571ADD" w:rsidP="005B5661">
            <w:pPr>
              <w:pStyle w:val="Lijstalinea"/>
              <w:numPr>
                <w:ilvl w:val="0"/>
                <w:numId w:val="36"/>
              </w:numPr>
              <w:spacing w:after="200" w:line="276" w:lineRule="auto"/>
              <w:ind w:left="709" w:hanging="425"/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</w:pPr>
            <w:r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Take the results scheme included in the </w:t>
            </w:r>
            <w:r w:rsidR="000F17F9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(amended) </w:t>
            </w:r>
            <w:r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Grant Decision as a starting point to describe the progress of the project </w:t>
            </w:r>
            <w:r w:rsidR="004E654A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>results.</w:t>
            </w:r>
            <w:r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DA53E7" w:rsidRPr="0010715D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Describe the progress </w:t>
            </w:r>
            <w:r w:rsidR="00DA53E7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>for each</w:t>
            </w:r>
            <w:r w:rsidR="00DA53E7" w:rsidRPr="0010715D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 result below</w:t>
            </w:r>
            <w:r w:rsidR="00DA53E7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: </w:t>
            </w:r>
            <w:r w:rsidR="00DA53E7" w:rsidRPr="0010715D">
              <w:rPr>
                <w:rFonts w:ascii="Verdana" w:hAnsi="Verdana" w:cs="Arial"/>
                <w:color w:val="FFFFFF" w:themeColor="background1"/>
                <w:sz w:val="18"/>
                <w:szCs w:val="18"/>
                <w:vertAlign w:val="superscript"/>
                <w:lang w:val="en-GB"/>
              </w:rPr>
              <w:t>I</w:t>
            </w:r>
            <w:r w:rsidR="00DA53E7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what has been </w:t>
            </w:r>
            <w:r w:rsidR="00DA53E7" w:rsidRPr="0010715D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>achieved</w:t>
            </w:r>
            <w:r w:rsidR="00DA53E7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 so far for this result</w:t>
            </w:r>
            <w:r w:rsidR="00DA53E7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>,</w:t>
            </w:r>
            <w:r w:rsidR="00ED11F0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>,</w:t>
            </w:r>
            <w:r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0C0AAC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vertAlign w:val="superscript"/>
                <w:lang w:val="en-GB"/>
              </w:rPr>
              <w:t>II</w:t>
            </w:r>
            <w:r w:rsidR="00B22BD8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>wh</w:t>
            </w:r>
            <w:r w:rsidR="00ED11F0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>ich specific activities were carried out</w:t>
            </w:r>
            <w:r w:rsidR="000C0AAC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, </w:t>
            </w:r>
            <w:r w:rsidR="000C0AAC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vertAlign w:val="superscript"/>
                <w:lang w:val="en-GB"/>
              </w:rPr>
              <w:t>III</w:t>
            </w:r>
            <w:r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are there any </w:t>
            </w:r>
            <w:r w:rsidR="00AE6C08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(new) </w:t>
            </w:r>
            <w:r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>changes</w:t>
            </w:r>
            <w:r w:rsidR="00644214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 (</w:t>
            </w:r>
            <w:r w:rsidR="002A6094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also </w:t>
            </w:r>
            <w:r w:rsidR="00644214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>motivate the changes)</w:t>
            </w:r>
            <w:r w:rsidR="000C0AAC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 and </w:t>
            </w:r>
            <w:r w:rsidR="000C0AAC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vertAlign w:val="superscript"/>
                <w:lang w:val="en-GB"/>
              </w:rPr>
              <w:t>IV</w:t>
            </w:r>
            <w:r w:rsidR="000C0AAC"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attach </w:t>
            </w:r>
            <w:r w:rsidR="00EB3C77" w:rsidRPr="0044105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only </w:t>
            </w:r>
            <w:r w:rsidR="00B01172" w:rsidRPr="0044105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the relevant </w:t>
            </w:r>
            <w:r w:rsidR="00DA53E7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>MOVs</w:t>
            </w:r>
            <w:r w:rsidR="000C0AAC" w:rsidRPr="00784181">
              <w:rPr>
                <w:rStyle w:val="Voetnootmarkering"/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footnoteReference w:id="1"/>
            </w:r>
            <w:r w:rsidRPr="00784181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r w:rsidR="00372515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>Please i</w:t>
            </w:r>
            <w:r w:rsidR="00372515" w:rsidRPr="00410EAF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>nclude previously reported results in this scheme, so that the overview is always complete.</w:t>
            </w:r>
          </w:p>
          <w:p w:rsidR="00571ADD" w:rsidRPr="002C2DA8" w:rsidRDefault="005B3EA6" w:rsidP="00455C06">
            <w:pPr>
              <w:pStyle w:val="Lijstalinea"/>
              <w:numPr>
                <w:ilvl w:val="0"/>
                <w:numId w:val="36"/>
              </w:numPr>
              <w:spacing w:line="276" w:lineRule="auto"/>
              <w:ind w:left="709" w:hanging="425"/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</w:pPr>
            <w:r w:rsidRPr="00627395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In order to get an insight into the effects and lessons learned of the MSI projects, we kindly request you (the Lead party) and your project partners </w:t>
            </w:r>
            <w:r w:rsidRPr="0062739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  <w:lang w:val="en-GB"/>
              </w:rPr>
              <w:t>to fill in the self-assessment survey</w:t>
            </w:r>
            <w:r w:rsidRPr="00627395">
              <w:rPr>
                <w:rFonts w:ascii="Verdana" w:hAnsi="Verdana" w:cs="Arial"/>
                <w:color w:val="FFFFFF" w:themeColor="background1"/>
                <w:sz w:val="18"/>
                <w:szCs w:val="18"/>
                <w:lang w:val="en-GB"/>
              </w:rPr>
              <w:t xml:space="preserve">. This survey is a follow up of the other surveys that we sent out to establish a baseline and track your progress. </w:t>
            </w:r>
            <w:r w:rsidR="00455C06" w:rsidRPr="00455C06">
              <w:rPr>
                <w:rFonts w:eastAsia="Calibri"/>
                <w:i/>
                <w:color w:val="FFFFFF" w:themeColor="background1"/>
                <w:lang w:val="en-GB"/>
              </w:rPr>
              <w:t xml:space="preserve">Please use the following link to enter the survey: </w:t>
            </w:r>
            <w:hyperlink r:id="rId10" w:tgtFrame="_blank" w:history="1">
              <w:r w:rsidR="00455C06" w:rsidRPr="00455C06">
                <w:rPr>
                  <w:rFonts w:eastAsia="Calibri"/>
                  <w:i/>
                  <w:color w:val="FFFFFF" w:themeColor="background1"/>
                  <w:u w:val="single"/>
                  <w:lang w:val="en-GB"/>
                </w:rPr>
                <w:t>https://rvo.datacoll.net/xyhezeqtpw?l=en</w:t>
              </w:r>
            </w:hyperlink>
          </w:p>
        </w:tc>
      </w:tr>
      <w:tr w:rsidR="000A14CF" w:rsidRPr="003F18CA" w:rsidDel="005A54BF" w:rsidTr="00295B6B">
        <w:trPr>
          <w:trHeight w:val="671"/>
        </w:trPr>
        <w:tc>
          <w:tcPr>
            <w:tcW w:w="164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7389F" w:rsidRPr="00574C1B" w:rsidRDefault="0077389F" w:rsidP="00046A80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7389F" w:rsidRPr="00574C1B" w:rsidRDefault="0077389F" w:rsidP="00DA53E7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  <w:r w:rsidRPr="00574C1B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 xml:space="preserve">I. </w:t>
            </w:r>
            <w:r w:rsidR="000A14CF" w:rsidRPr="00574C1B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 xml:space="preserve">Describe </w:t>
            </w:r>
            <w:r w:rsidR="00505F38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w</w:t>
            </w:r>
            <w:r w:rsidR="00505F38" w:rsidRPr="00505F38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 xml:space="preserve">hat has been achieved so far </w:t>
            </w:r>
            <w:r w:rsidR="00DA53E7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for this</w:t>
            </w:r>
            <w:r w:rsidR="00505F38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 xml:space="preserve"> result.</w:t>
            </w:r>
          </w:p>
        </w:tc>
        <w:tc>
          <w:tcPr>
            <w:tcW w:w="269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7389F" w:rsidRPr="00574C1B" w:rsidRDefault="0077389F" w:rsidP="003D26FB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  <w:r w:rsidRPr="00574C1B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II. Which specific activities were carried out</w:t>
            </w:r>
            <w:r w:rsidR="00792794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 xml:space="preserve"> </w:t>
            </w:r>
            <w:r w:rsidR="00792794" w:rsidRPr="00BE1A23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 xml:space="preserve">(mention also </w:t>
            </w:r>
            <w:r w:rsidR="00422E2A" w:rsidRPr="00BE1A23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 xml:space="preserve"> the activity number)</w:t>
            </w:r>
            <w:r w:rsidR="003D26FB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A2327A" w:rsidRPr="00574C1B" w:rsidRDefault="000A14CF" w:rsidP="003D26FB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  <w:r w:rsidRPr="00574C1B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 xml:space="preserve">III. </w:t>
            </w:r>
            <w:r w:rsidR="0077389F" w:rsidRPr="00574C1B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 xml:space="preserve">Are there any </w:t>
            </w:r>
            <w:r w:rsidR="00AE6C08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 xml:space="preserve">(new) </w:t>
            </w:r>
            <w:r w:rsidR="0077389F" w:rsidRPr="00574C1B"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changes (motivate the changes)?</w:t>
            </w:r>
            <w:r w:rsidR="0077389F" w:rsidRPr="00574C1B">
              <w:rPr>
                <w:rStyle w:val="Voetnootmarkering"/>
                <w:rFonts w:ascii="Verdana" w:eastAsiaTheme="minorHAnsi" w:hAnsi="Verdana" w:cs="Arial"/>
                <w:sz w:val="18"/>
                <w:szCs w:val="18"/>
                <w:lang w:eastAsia="en-US"/>
              </w:rPr>
              <w:footnoteReference w:id="2"/>
            </w:r>
          </w:p>
        </w:tc>
      </w:tr>
      <w:tr w:rsidR="000A14CF" w:rsidRPr="004F4AB4" w:rsidDel="005A54BF" w:rsidTr="00295B6B">
        <w:trPr>
          <w:trHeight w:val="381"/>
        </w:trPr>
        <w:tc>
          <w:tcPr>
            <w:tcW w:w="164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A14CF" w:rsidRPr="000A14CF" w:rsidRDefault="000A14CF" w:rsidP="000A14CF">
            <w:pPr>
              <w:pStyle w:val="Standaard12ptinterlinie"/>
              <w:rPr>
                <w:rFonts w:ascii="Verdana" w:hAnsi="Verdana" w:cs="Arial"/>
                <w:sz w:val="18"/>
                <w:szCs w:val="18"/>
              </w:rPr>
            </w:pPr>
            <w:r w:rsidRPr="000A14CF">
              <w:rPr>
                <w:rFonts w:ascii="Verdana" w:hAnsi="Verdana" w:cs="Arial"/>
                <w:sz w:val="18"/>
                <w:szCs w:val="18"/>
              </w:rPr>
              <w:t>Progress in project achieved under Result 1</w:t>
            </w:r>
          </w:p>
          <w:p w:rsidR="000A14CF" w:rsidRPr="000A14CF" w:rsidRDefault="000A14CF" w:rsidP="000A14CF">
            <w:pPr>
              <w:pStyle w:val="Standaard12ptinterlinie"/>
              <w:rPr>
                <w:rFonts w:ascii="Verdana" w:hAnsi="Verdana" w:cs="Arial"/>
                <w:sz w:val="18"/>
                <w:szCs w:val="18"/>
              </w:rPr>
            </w:pPr>
          </w:p>
          <w:p w:rsidR="000A14CF" w:rsidRPr="000A14CF" w:rsidRDefault="00DA53E7" w:rsidP="000A14CF">
            <w:pPr>
              <w:pStyle w:val="Standaard12ptinterlini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MOVs</w:t>
            </w:r>
            <w:r w:rsidR="000A14CF" w:rsidRPr="000A14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A14CF" w:rsidRPr="000A14CF">
              <w:rPr>
                <w:rFonts w:ascii="Verdana" w:hAnsi="Verdana" w:cs="Arial"/>
                <w:sz w:val="18"/>
                <w:szCs w:val="18"/>
              </w:rPr>
              <w:lastRenderedPageBreak/>
              <w:t>attached?</w:t>
            </w:r>
            <w:r w:rsidR="0011462D">
              <w:rPr>
                <w:rStyle w:val="Voetnootmarkering"/>
                <w:rFonts w:ascii="Verdana" w:hAnsi="Verdana" w:cs="Arial"/>
                <w:sz w:val="18"/>
                <w:szCs w:val="18"/>
              </w:rPr>
              <w:footnoteReference w:id="3"/>
            </w:r>
          </w:p>
          <w:bookmarkStart w:id="0" w:name="_GoBack"/>
          <w:p w:rsidR="004F4AB4" w:rsidRPr="0011462D" w:rsidRDefault="00B71573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4CF" w:rsidRPr="0011462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  <w:r w:rsidR="000A14CF" w:rsidRPr="0011462D">
              <w:rPr>
                <w:rFonts w:ascii="Verdana" w:hAnsi="Verdana" w:cs="Arial"/>
                <w:sz w:val="18"/>
                <w:szCs w:val="18"/>
              </w:rPr>
              <w:t xml:space="preserve"> Yes</w:t>
            </w:r>
            <w:r w:rsidR="000A14CF" w:rsidRPr="0011462D">
              <w:rPr>
                <w:rFonts w:ascii="Verdana" w:hAnsi="Verdana" w:cs="Arial"/>
                <w:sz w:val="18"/>
                <w:szCs w:val="18"/>
              </w:rPr>
              <w:tab/>
            </w: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4CF" w:rsidRPr="0011462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0A14CF" w:rsidRPr="0011462D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  <w:tc>
          <w:tcPr>
            <w:tcW w:w="240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  <w:p w:rsidR="004F4AB4" w:rsidRPr="0011462D" w:rsidRDefault="004F4AB4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Del="005A54BF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  <w:tr w:rsidR="000A14CF" w:rsidRPr="004F4AB4" w:rsidDel="005A54BF" w:rsidTr="00295B6B">
        <w:trPr>
          <w:trHeight w:val="236"/>
        </w:trPr>
        <w:tc>
          <w:tcPr>
            <w:tcW w:w="164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Default="0077389F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914E8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lastRenderedPageBreak/>
              <w:t xml:space="preserve">Progress in project achieved under Result </w:t>
            </w: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2</w:t>
            </w:r>
          </w:p>
          <w:p w:rsidR="0051687B" w:rsidRDefault="0051687B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</w:p>
          <w:p w:rsidR="0051687B" w:rsidRPr="000A14CF" w:rsidRDefault="00DA53E7" w:rsidP="0051687B">
            <w:pPr>
              <w:pStyle w:val="Standaard12ptinterlini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MOVs</w:t>
            </w:r>
            <w:r w:rsidR="0051687B" w:rsidRPr="000A14CF">
              <w:rPr>
                <w:rFonts w:ascii="Verdana" w:hAnsi="Verdana" w:cs="Arial"/>
                <w:sz w:val="18"/>
                <w:szCs w:val="18"/>
              </w:rPr>
              <w:t xml:space="preserve"> attached?</w:t>
            </w:r>
          </w:p>
          <w:p w:rsidR="0051687B" w:rsidRPr="0011462D" w:rsidRDefault="00B71573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 xml:space="preserve"> Yes</w:t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ab/>
            </w: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  <w:tc>
          <w:tcPr>
            <w:tcW w:w="240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  <w:tr w:rsidR="000A14CF" w:rsidRPr="004F4AB4" w:rsidDel="005A54BF" w:rsidTr="00295B6B">
        <w:trPr>
          <w:trHeight w:val="236"/>
        </w:trPr>
        <w:tc>
          <w:tcPr>
            <w:tcW w:w="164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Default="0077389F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914E8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Progress in project achieved under Result </w:t>
            </w: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3</w:t>
            </w:r>
          </w:p>
          <w:p w:rsidR="0051687B" w:rsidRDefault="0051687B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</w:p>
          <w:p w:rsidR="0051687B" w:rsidRPr="000A14CF" w:rsidRDefault="00DA53E7" w:rsidP="0051687B">
            <w:pPr>
              <w:pStyle w:val="Standaard12ptinterlini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MOVs</w:t>
            </w:r>
            <w:r w:rsidR="0051687B" w:rsidRPr="000A14CF">
              <w:rPr>
                <w:rFonts w:ascii="Verdana" w:hAnsi="Verdana" w:cs="Arial"/>
                <w:sz w:val="18"/>
                <w:szCs w:val="18"/>
              </w:rPr>
              <w:t xml:space="preserve"> attached?</w:t>
            </w:r>
          </w:p>
          <w:p w:rsidR="0051687B" w:rsidRPr="0011462D" w:rsidRDefault="00B71573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 xml:space="preserve"> Yes</w:t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ab/>
            </w: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  <w:tc>
          <w:tcPr>
            <w:tcW w:w="240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  <w:tr w:rsidR="000A14CF" w:rsidRPr="004F4AB4" w:rsidDel="005A54BF" w:rsidTr="00295B6B">
        <w:trPr>
          <w:trHeight w:val="236"/>
        </w:trPr>
        <w:tc>
          <w:tcPr>
            <w:tcW w:w="164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Default="0077389F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914E8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Progress in project achieved under Result </w:t>
            </w: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4</w:t>
            </w:r>
          </w:p>
          <w:p w:rsidR="0051687B" w:rsidRDefault="0051687B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</w:p>
          <w:p w:rsidR="0051687B" w:rsidRPr="000A14CF" w:rsidRDefault="00DA53E7" w:rsidP="0051687B">
            <w:pPr>
              <w:pStyle w:val="Standaard12ptinterlini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MOVs</w:t>
            </w:r>
            <w:r w:rsidR="0051687B" w:rsidRPr="000A14CF">
              <w:rPr>
                <w:rFonts w:ascii="Verdana" w:hAnsi="Verdana" w:cs="Arial"/>
                <w:sz w:val="18"/>
                <w:szCs w:val="18"/>
              </w:rPr>
              <w:t xml:space="preserve"> attached?</w:t>
            </w:r>
          </w:p>
          <w:p w:rsidR="0051687B" w:rsidRPr="0011462D" w:rsidRDefault="00B71573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 xml:space="preserve"> Yes</w:t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ab/>
            </w: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  <w:tc>
          <w:tcPr>
            <w:tcW w:w="240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  <w:tr w:rsidR="000A14CF" w:rsidRPr="004F4AB4" w:rsidDel="005A54BF" w:rsidTr="00295B6B">
        <w:trPr>
          <w:trHeight w:val="236"/>
        </w:trPr>
        <w:tc>
          <w:tcPr>
            <w:tcW w:w="164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Default="0077389F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914E8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Progress in project achieved under Result </w:t>
            </w: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5</w:t>
            </w:r>
          </w:p>
          <w:p w:rsidR="0051687B" w:rsidRDefault="0051687B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</w:p>
          <w:p w:rsidR="0051687B" w:rsidRPr="000A14CF" w:rsidRDefault="00DA53E7" w:rsidP="0051687B">
            <w:pPr>
              <w:pStyle w:val="Standaard12ptinterlini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MOVs</w:t>
            </w:r>
            <w:r w:rsidR="0051687B" w:rsidRPr="000A14CF">
              <w:rPr>
                <w:rFonts w:ascii="Verdana" w:hAnsi="Verdana" w:cs="Arial"/>
                <w:sz w:val="18"/>
                <w:szCs w:val="18"/>
              </w:rPr>
              <w:t xml:space="preserve"> attached?</w:t>
            </w:r>
          </w:p>
          <w:p w:rsidR="0051687B" w:rsidRPr="0011462D" w:rsidRDefault="00B71573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 xml:space="preserve"> Yes</w:t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ab/>
            </w: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  <w:tc>
          <w:tcPr>
            <w:tcW w:w="240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  <w:tr w:rsidR="000A14CF" w:rsidRPr="004F4AB4" w:rsidDel="005A54BF" w:rsidTr="00295B6B">
        <w:trPr>
          <w:trHeight w:val="236"/>
        </w:trPr>
        <w:tc>
          <w:tcPr>
            <w:tcW w:w="164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Default="0077389F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914E8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Progress in project achieved under Result </w:t>
            </w: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6</w:t>
            </w:r>
          </w:p>
          <w:p w:rsidR="0051687B" w:rsidRDefault="0051687B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</w:p>
          <w:p w:rsidR="0051687B" w:rsidRPr="000A14CF" w:rsidRDefault="00DA53E7" w:rsidP="0051687B">
            <w:pPr>
              <w:pStyle w:val="Standaard12ptinterlini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MOVs</w:t>
            </w:r>
            <w:r w:rsidR="0051687B" w:rsidRPr="000A14CF">
              <w:rPr>
                <w:rFonts w:ascii="Verdana" w:hAnsi="Verdana" w:cs="Arial"/>
                <w:sz w:val="18"/>
                <w:szCs w:val="18"/>
              </w:rPr>
              <w:t xml:space="preserve"> attached?</w:t>
            </w:r>
          </w:p>
          <w:p w:rsidR="0051687B" w:rsidRPr="0011462D" w:rsidRDefault="00B71573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 xml:space="preserve"> Yes</w:t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ab/>
            </w: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  <w:tc>
          <w:tcPr>
            <w:tcW w:w="240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  <w:tr w:rsidR="00574C1B" w:rsidRPr="004F4AB4" w:rsidDel="005A54BF" w:rsidTr="00295B6B">
        <w:trPr>
          <w:trHeight w:val="236"/>
        </w:trPr>
        <w:tc>
          <w:tcPr>
            <w:tcW w:w="164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:rsidR="004F4AB4" w:rsidRDefault="0077389F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D914E8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Progress in project achieved under </w:t>
            </w:r>
            <w:r w:rsidRPr="00D914E8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lastRenderedPageBreak/>
              <w:t xml:space="preserve">Result </w:t>
            </w: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7</w:t>
            </w:r>
          </w:p>
          <w:p w:rsidR="0051687B" w:rsidRDefault="0051687B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</w:p>
          <w:p w:rsidR="0051687B" w:rsidRPr="000A14CF" w:rsidRDefault="00DA53E7" w:rsidP="0051687B">
            <w:pPr>
              <w:pStyle w:val="Standaard12ptinterlini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MOVs</w:t>
            </w:r>
            <w:r w:rsidR="0051687B" w:rsidRPr="000A14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74C1B">
              <w:rPr>
                <w:rFonts w:ascii="Verdana" w:hAnsi="Verdana" w:cs="Arial"/>
                <w:sz w:val="18"/>
                <w:szCs w:val="18"/>
              </w:rPr>
              <w:t>a</w:t>
            </w:r>
            <w:r w:rsidR="0051687B" w:rsidRPr="000A14CF">
              <w:rPr>
                <w:rFonts w:ascii="Verdana" w:hAnsi="Verdana" w:cs="Arial"/>
                <w:sz w:val="18"/>
                <w:szCs w:val="18"/>
              </w:rPr>
              <w:t>ttached?</w:t>
            </w:r>
          </w:p>
          <w:p w:rsidR="0051687B" w:rsidRPr="0011462D" w:rsidRDefault="00B71573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 xml:space="preserve"> Yes</w:t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ab/>
            </w:r>
            <w:r w:rsidRPr="000A14CF">
              <w:rPr>
                <w:rFonts w:ascii="Verdana" w:hAnsi="Verdana"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</w:r>
            <w:r w:rsidR="00A47703">
              <w:rPr>
                <w:rFonts w:ascii="Verdana" w:hAnsi="Verdana" w:cs="Arial"/>
                <w:sz w:val="18"/>
                <w:szCs w:val="18"/>
                <w:lang w:val="nl-NL"/>
              </w:rPr>
              <w:fldChar w:fldCharType="separate"/>
            </w:r>
            <w:r w:rsidRPr="000A14C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51687B" w:rsidRPr="00D914E8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  <w:tc>
          <w:tcPr>
            <w:tcW w:w="240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:rsidR="004F4AB4" w:rsidRPr="0011462D" w:rsidRDefault="00B71573" w:rsidP="005B5661">
            <w:pPr>
              <w:pStyle w:val="Standaard12ptinterlinie"/>
              <w:spacing w:line="260" w:lineRule="atLeas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1687B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574C1B" w:rsidRDefault="00574C1B" w:rsidP="001F312A">
      <w:pPr>
        <w:rPr>
          <w:rFonts w:ascii="Verdana" w:hAnsi="Verdana"/>
          <w:b/>
          <w:szCs w:val="18"/>
          <w:lang w:val="en-GB"/>
        </w:rPr>
      </w:pPr>
    </w:p>
    <w:p w:rsidR="001F312A" w:rsidRDefault="001F312A" w:rsidP="007E60D4">
      <w:pPr>
        <w:pStyle w:val="Lijstalinea"/>
        <w:numPr>
          <w:ilvl w:val="0"/>
          <w:numId w:val="33"/>
        </w:numPr>
        <w:ind w:left="567" w:hanging="567"/>
        <w:rPr>
          <w:rFonts w:ascii="Verdana" w:hAnsi="Verdana"/>
          <w:b/>
          <w:szCs w:val="18"/>
          <w:lang w:val="en-GB"/>
        </w:rPr>
      </w:pPr>
      <w:r w:rsidRPr="007E60D4">
        <w:rPr>
          <w:rFonts w:ascii="Verdana" w:hAnsi="Verdana"/>
          <w:b/>
          <w:szCs w:val="18"/>
          <w:lang w:val="en-GB" w:eastAsia="nl-NL"/>
        </w:rPr>
        <w:t>Financial Reporting</w:t>
      </w:r>
    </w:p>
    <w:tbl>
      <w:tblPr>
        <w:tblpPr w:leftFromText="141" w:rightFromText="141" w:vertAnchor="text" w:horzAnchor="margin" w:tblpY="11"/>
        <w:tblW w:w="95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583"/>
      </w:tblGrid>
      <w:tr w:rsidR="00761940" w:rsidRPr="003F18CA" w:rsidTr="00295B6B">
        <w:trPr>
          <w:trHeight w:hRule="exact" w:val="1963"/>
        </w:trPr>
        <w:tc>
          <w:tcPr>
            <w:tcW w:w="9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548DD4" w:themeFill="text2" w:themeFillTint="99"/>
          </w:tcPr>
          <w:p w:rsidR="000234AF" w:rsidRDefault="00DA53E7" w:rsidP="00571ADD">
            <w:pPr>
              <w:pStyle w:val="Standaard12ptinterlinie"/>
              <w:numPr>
                <w:ilvl w:val="0"/>
                <w:numId w:val="35"/>
              </w:numPr>
              <w:spacing w:line="260" w:lineRule="atLeast"/>
              <w:ind w:left="709" w:hanging="425"/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</w:pPr>
            <w:r w:rsidRPr="001F312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Please fill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in</w:t>
            </w:r>
            <w:r w:rsidRPr="001F312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the realised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costs per result</w:t>
            </w:r>
            <w:r w:rsidRPr="001F312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for this reporting period in the </w:t>
            </w:r>
            <w:r w:rsidRPr="0076194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financial reporting tool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(sent to you by email) </w:t>
            </w:r>
            <w:r w:rsidRPr="001F312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and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send</w:t>
            </w:r>
            <w:r w:rsidRPr="001F312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with </w:t>
            </w:r>
            <w:r w:rsidRPr="001F312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this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progress </w:t>
            </w:r>
            <w:r w:rsidRPr="001F312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report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as an attachment by email</w:t>
            </w:r>
            <w:r w:rsidR="00761940" w:rsidRPr="001F312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  <w:r w:rsidR="00541239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 w:rsidR="000234AF" w:rsidRPr="000234AF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The realised costs must correspond </w:t>
            </w:r>
            <w:r w:rsidR="000234AF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with the results and </w:t>
            </w:r>
            <w:r w:rsidR="000234AF" w:rsidRPr="000234AF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budget according to the </w:t>
            </w:r>
            <w:r w:rsidR="00495B7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(amended) </w:t>
            </w:r>
            <w:r w:rsidR="000234AF" w:rsidRPr="000234AF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>Grant Decision.</w:t>
            </w:r>
          </w:p>
          <w:p w:rsidR="00777A6E" w:rsidRPr="00777A6E" w:rsidRDefault="00761940" w:rsidP="00295B6B">
            <w:pPr>
              <w:pStyle w:val="Standaard12ptinterlinie"/>
              <w:numPr>
                <w:ilvl w:val="0"/>
                <w:numId w:val="35"/>
              </w:numPr>
              <w:spacing w:line="260" w:lineRule="atLeast"/>
              <w:ind w:left="709" w:hanging="425"/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</w:pPr>
            <w:r w:rsidRPr="001F312A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If the total realised costs </w:t>
            </w:r>
            <w:r w:rsidR="00DA53E7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>deviate</w:t>
            </w:r>
            <w:r w:rsidR="00DA53E7" w:rsidRPr="001F312A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 </w:t>
            </w:r>
            <w:r w:rsidRPr="001F312A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from the approved budget in the </w:t>
            </w:r>
            <w:r w:rsidR="00495B7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(amended) </w:t>
            </w:r>
            <w:r w:rsidRPr="001F312A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>Grant Decision by more than 25%</w:t>
            </w:r>
            <w:r w:rsidR="000234AF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 </w:t>
            </w:r>
            <w:r w:rsidR="000234AF" w:rsidRPr="000234AF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>(per result)</w:t>
            </w:r>
            <w:r w:rsidRPr="001F312A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, please provide </w:t>
            </w:r>
            <w:r w:rsidR="00777A6E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below </w:t>
            </w:r>
            <w:r w:rsidRPr="001F312A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an explanation for the </w:t>
            </w:r>
            <w:r w:rsidR="00CF09C7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>deviation(s)</w:t>
            </w:r>
            <w:r w:rsidR="00CF09C7" w:rsidRPr="001F312A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 </w:t>
            </w:r>
            <w:r w:rsidRPr="001F312A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and </w:t>
            </w:r>
            <w:r w:rsidR="00CF09C7" w:rsidRPr="001F312A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(if applicable) </w:t>
            </w:r>
            <w:r w:rsidRPr="001F312A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>how this will influence the project</w:t>
            </w:r>
            <w:r w:rsidR="00777A6E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 and</w:t>
            </w:r>
            <w:r w:rsidR="00777A6E" w:rsidRPr="001F312A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 xml:space="preserve"> submit a budget change request for RVO.nl's approval</w:t>
            </w:r>
            <w:r w:rsidR="00777A6E">
              <w:rPr>
                <w:rFonts w:ascii="Verdana" w:eastAsiaTheme="minorHAnsi" w:hAnsi="Verdana" w:cs="Arial"/>
                <w:color w:val="FFFFFF" w:themeColor="background1"/>
                <w:sz w:val="18"/>
                <w:szCs w:val="18"/>
                <w:lang w:eastAsia="en-US"/>
              </w:rPr>
              <w:t>.</w:t>
            </w:r>
          </w:p>
        </w:tc>
      </w:tr>
      <w:tr w:rsidR="00761940" w:rsidRPr="00511503" w:rsidDel="005A54BF" w:rsidTr="00295B6B">
        <w:trPr>
          <w:trHeight w:val="374"/>
        </w:trPr>
        <w:tc>
          <w:tcPr>
            <w:tcW w:w="9583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:rsidR="00761940" w:rsidRPr="007E60D4" w:rsidDel="005A54BF" w:rsidRDefault="00B71573" w:rsidP="00761940">
            <w:pPr>
              <w:pStyle w:val="Standaard12ptinterlinie"/>
              <w:spacing w:line="260" w:lineRule="atLeast"/>
              <w:rPr>
                <w:rFonts w:ascii="Verdana" w:hAnsi="Verdana" w:cs="Arial"/>
                <w:noProof/>
                <w:sz w:val="18"/>
                <w:szCs w:val="18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574C1B" w:rsidRDefault="00574C1B" w:rsidP="00761940">
      <w:pPr>
        <w:pStyle w:val="Lijstalinea"/>
        <w:ind w:left="567"/>
        <w:rPr>
          <w:rFonts w:ascii="Verdana" w:hAnsi="Verdana"/>
          <w:b/>
          <w:szCs w:val="18"/>
          <w:lang w:val="en-GB"/>
        </w:rPr>
      </w:pPr>
    </w:p>
    <w:p w:rsidR="00761940" w:rsidRDefault="00761940" w:rsidP="00761940">
      <w:pPr>
        <w:pStyle w:val="Lijstalinea"/>
        <w:numPr>
          <w:ilvl w:val="0"/>
          <w:numId w:val="33"/>
        </w:numPr>
        <w:ind w:left="567" w:hanging="567"/>
        <w:rPr>
          <w:rFonts w:ascii="Verdana" w:hAnsi="Verdana"/>
          <w:b/>
          <w:szCs w:val="18"/>
          <w:lang w:val="en-GB"/>
        </w:rPr>
      </w:pPr>
      <w:r w:rsidRPr="007E60D4">
        <w:rPr>
          <w:rFonts w:ascii="Verdana" w:hAnsi="Verdana"/>
          <w:b/>
          <w:szCs w:val="18"/>
          <w:lang w:val="en-GB"/>
        </w:rPr>
        <w:t>Other remarks</w:t>
      </w:r>
    </w:p>
    <w:tbl>
      <w:tblPr>
        <w:tblpPr w:leftFromText="141" w:rightFromText="141" w:vertAnchor="text" w:horzAnchor="margin" w:tblpY="50"/>
        <w:tblW w:w="95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583"/>
      </w:tblGrid>
      <w:tr w:rsidR="00761940" w:rsidRPr="003F18CA" w:rsidTr="00295B6B">
        <w:trPr>
          <w:trHeight w:hRule="exact" w:val="397"/>
        </w:trPr>
        <w:tc>
          <w:tcPr>
            <w:tcW w:w="9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548DD4" w:themeFill="text2" w:themeFillTint="99"/>
          </w:tcPr>
          <w:p w:rsidR="00761940" w:rsidRPr="003D0B49" w:rsidRDefault="00761940" w:rsidP="00CF09C7">
            <w:pPr>
              <w:pStyle w:val="Standaard12ptinterlinie"/>
              <w:tabs>
                <w:tab w:val="left" w:pos="435"/>
              </w:tabs>
              <w:spacing w:line="260" w:lineRule="atLeast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D0B49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If you have </w:t>
            </w:r>
            <w:r w:rsidR="00CF09C7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any </w:t>
            </w:r>
            <w:r w:rsidRPr="003D0B49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other remarks regarding the project, please state them here.</w:t>
            </w:r>
          </w:p>
        </w:tc>
      </w:tr>
      <w:tr w:rsidR="00761940" w:rsidRPr="00511503" w:rsidDel="005A54BF" w:rsidTr="00295B6B">
        <w:trPr>
          <w:trHeight w:val="284"/>
        </w:trPr>
        <w:tc>
          <w:tcPr>
            <w:tcW w:w="9583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61940" w:rsidRPr="007E60D4" w:rsidDel="005A54BF" w:rsidRDefault="00B71573" w:rsidP="00761940">
            <w:pPr>
              <w:pStyle w:val="Standaard12ptinterlinie"/>
              <w:spacing w:line="260" w:lineRule="atLeast"/>
              <w:rPr>
                <w:rFonts w:ascii="Verdana" w:hAnsi="Verdana" w:cs="Arial"/>
                <w:noProof/>
                <w:sz w:val="18"/>
                <w:szCs w:val="18"/>
              </w:rPr>
            </w:pP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</w:rPr>
              <w:instrText xml:space="preserve"> FORMTEXT </w:instrTex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separate"/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761940" w:rsidRPr="007E60D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E60D4">
              <w:rPr>
                <w:rFonts w:ascii="Verdana" w:hAnsi="Verdana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574C1B" w:rsidRDefault="00574C1B" w:rsidP="00761940">
      <w:pPr>
        <w:rPr>
          <w:rFonts w:ascii="Verdana" w:hAnsi="Verdana"/>
          <w:b/>
          <w:szCs w:val="18"/>
          <w:lang w:val="en-GB"/>
        </w:rPr>
      </w:pPr>
    </w:p>
    <w:p w:rsidR="00761940" w:rsidRPr="00761940" w:rsidRDefault="00761940" w:rsidP="00761940">
      <w:pPr>
        <w:pStyle w:val="Lijstalinea"/>
        <w:numPr>
          <w:ilvl w:val="0"/>
          <w:numId w:val="33"/>
        </w:numPr>
        <w:ind w:left="567" w:hanging="567"/>
        <w:rPr>
          <w:rFonts w:ascii="Verdana" w:hAnsi="Verdana"/>
          <w:b/>
          <w:szCs w:val="18"/>
          <w:lang w:val="en-GB"/>
        </w:rPr>
      </w:pPr>
      <w:r w:rsidRPr="00761940">
        <w:rPr>
          <w:rFonts w:ascii="Verdana" w:hAnsi="Verdana" w:cs="Arial"/>
          <w:b/>
          <w:szCs w:val="18"/>
          <w:lang w:val="en-GB"/>
        </w:rPr>
        <w:t>Declaration and signature</w:t>
      </w:r>
    </w:p>
    <w:p w:rsidR="002E6349" w:rsidRPr="007E60D4" w:rsidRDefault="002E6349" w:rsidP="002E6349">
      <w:pPr>
        <w:rPr>
          <w:rFonts w:ascii="Verdana" w:hAnsi="Verdana" w:cs="Arial"/>
          <w:sz w:val="18"/>
          <w:szCs w:val="18"/>
          <w:lang w:val="en-GB"/>
        </w:rPr>
      </w:pPr>
      <w:r w:rsidRPr="007E60D4">
        <w:rPr>
          <w:rFonts w:ascii="Verdana" w:hAnsi="Verdana" w:cs="Arial"/>
          <w:sz w:val="18"/>
          <w:szCs w:val="18"/>
          <w:lang w:val="en-GB"/>
        </w:rPr>
        <w:t xml:space="preserve">By signing this </w:t>
      </w:r>
      <w:r w:rsidR="002C6D90" w:rsidRPr="007E60D4">
        <w:rPr>
          <w:rFonts w:ascii="Verdana" w:hAnsi="Verdana" w:cs="Arial"/>
          <w:sz w:val="18"/>
          <w:szCs w:val="18"/>
          <w:lang w:val="en-GB"/>
        </w:rPr>
        <w:t xml:space="preserve">progress </w:t>
      </w:r>
      <w:r w:rsidRPr="007E60D4">
        <w:rPr>
          <w:rFonts w:ascii="Verdana" w:hAnsi="Verdana" w:cs="Arial"/>
          <w:sz w:val="18"/>
          <w:szCs w:val="18"/>
          <w:lang w:val="en-GB"/>
        </w:rPr>
        <w:t>report</w:t>
      </w:r>
      <w:r w:rsidR="001873EE" w:rsidRPr="007E60D4">
        <w:rPr>
          <w:rFonts w:ascii="Verdana" w:hAnsi="Verdana" w:cs="Arial"/>
          <w:sz w:val="18"/>
          <w:szCs w:val="18"/>
          <w:lang w:val="en-GB"/>
        </w:rPr>
        <w:t xml:space="preserve">, </w:t>
      </w:r>
      <w:r w:rsidRPr="007E60D4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106B38">
        <w:rPr>
          <w:rFonts w:ascii="Verdana" w:hAnsi="Verdana" w:cs="Arial"/>
          <w:sz w:val="18"/>
          <w:szCs w:val="18"/>
          <w:lang w:val="en-GB"/>
        </w:rPr>
        <w:t>l</w:t>
      </w:r>
      <w:r w:rsidRPr="007E60D4">
        <w:rPr>
          <w:rFonts w:ascii="Verdana" w:hAnsi="Verdana" w:cs="Arial"/>
          <w:sz w:val="18"/>
          <w:szCs w:val="18"/>
          <w:lang w:val="en-GB"/>
        </w:rPr>
        <w:t xml:space="preserve">ead </w:t>
      </w:r>
      <w:r w:rsidR="00E50239">
        <w:rPr>
          <w:rFonts w:ascii="Verdana" w:hAnsi="Verdana" w:cs="Arial"/>
          <w:sz w:val="18"/>
          <w:szCs w:val="18"/>
          <w:lang w:val="en-GB"/>
        </w:rPr>
        <w:t>p</w:t>
      </w:r>
      <w:r w:rsidRPr="007E60D4">
        <w:rPr>
          <w:rFonts w:ascii="Verdana" w:hAnsi="Verdana" w:cs="Arial"/>
          <w:sz w:val="18"/>
          <w:szCs w:val="18"/>
          <w:lang w:val="en-GB"/>
        </w:rPr>
        <w:t>arty</w:t>
      </w:r>
      <w:r w:rsidR="0008558B" w:rsidRPr="007E60D4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7E60D4">
        <w:rPr>
          <w:rFonts w:ascii="Verdana" w:hAnsi="Verdana" w:cs="Arial"/>
          <w:sz w:val="18"/>
          <w:szCs w:val="18"/>
          <w:lang w:val="en-GB"/>
        </w:rPr>
        <w:t xml:space="preserve">declares that the information in this </w:t>
      </w:r>
      <w:r w:rsidR="00BC39F5">
        <w:rPr>
          <w:rFonts w:ascii="Verdana" w:hAnsi="Verdana" w:cs="Arial"/>
          <w:sz w:val="18"/>
          <w:szCs w:val="18"/>
          <w:lang w:val="en-GB"/>
        </w:rPr>
        <w:t>r</w:t>
      </w:r>
      <w:r w:rsidRPr="007E60D4">
        <w:rPr>
          <w:rFonts w:ascii="Verdana" w:hAnsi="Verdana" w:cs="Arial"/>
          <w:sz w:val="18"/>
          <w:szCs w:val="18"/>
          <w:lang w:val="en-GB"/>
        </w:rPr>
        <w:t xml:space="preserve">eport </w:t>
      </w:r>
      <w:r w:rsidR="002C6D90" w:rsidRPr="007E60D4">
        <w:rPr>
          <w:rFonts w:ascii="Verdana" w:hAnsi="Verdana" w:cs="Arial"/>
          <w:sz w:val="18"/>
          <w:szCs w:val="18"/>
          <w:lang w:val="en-GB"/>
        </w:rPr>
        <w:t>(</w:t>
      </w:r>
      <w:r w:rsidRPr="007E60D4">
        <w:rPr>
          <w:rFonts w:ascii="Verdana" w:hAnsi="Verdana" w:cs="Arial"/>
          <w:sz w:val="18"/>
          <w:szCs w:val="18"/>
          <w:lang w:val="en-GB"/>
        </w:rPr>
        <w:t>and its annexes</w:t>
      </w:r>
      <w:r w:rsidR="002C6D90" w:rsidRPr="007E60D4">
        <w:rPr>
          <w:rFonts w:ascii="Verdana" w:hAnsi="Verdana" w:cs="Arial"/>
          <w:sz w:val="18"/>
          <w:szCs w:val="18"/>
          <w:lang w:val="en-GB"/>
        </w:rPr>
        <w:t>)</w:t>
      </w:r>
      <w:r w:rsidRPr="007E60D4">
        <w:rPr>
          <w:rFonts w:ascii="Verdana" w:hAnsi="Verdana" w:cs="Arial"/>
          <w:sz w:val="18"/>
          <w:szCs w:val="18"/>
          <w:lang w:val="en-GB"/>
        </w:rPr>
        <w:t xml:space="preserve"> is accurate and complete and fulfils the conditions agreed in the</w:t>
      </w:r>
      <w:r w:rsidR="002050AC">
        <w:rPr>
          <w:rFonts w:ascii="Verdana" w:hAnsi="Verdana" w:cs="Arial"/>
          <w:sz w:val="18"/>
          <w:szCs w:val="18"/>
          <w:lang w:val="en-GB"/>
        </w:rPr>
        <w:t xml:space="preserve"> (amended)</w:t>
      </w:r>
      <w:r w:rsidR="00495B70">
        <w:rPr>
          <w:rFonts w:ascii="Verdana" w:hAnsi="Verdana" w:cs="Arial"/>
          <w:color w:val="FFFFFF" w:themeColor="background1"/>
          <w:sz w:val="18"/>
          <w:szCs w:val="18"/>
          <w:lang w:val="en-GB"/>
        </w:rPr>
        <w:t xml:space="preserve"> </w:t>
      </w:r>
      <w:r w:rsidR="003D0B49">
        <w:rPr>
          <w:rFonts w:ascii="Verdana" w:hAnsi="Verdana" w:cs="Arial"/>
          <w:sz w:val="18"/>
          <w:szCs w:val="18"/>
          <w:lang w:val="en-GB"/>
        </w:rPr>
        <w:t>G</w:t>
      </w:r>
      <w:r w:rsidRPr="007E60D4">
        <w:rPr>
          <w:rFonts w:ascii="Verdana" w:hAnsi="Verdana" w:cs="Arial"/>
          <w:sz w:val="18"/>
          <w:szCs w:val="18"/>
          <w:lang w:val="en-GB"/>
        </w:rPr>
        <w:t xml:space="preserve">rant </w:t>
      </w:r>
      <w:r w:rsidR="003D0B49">
        <w:rPr>
          <w:rFonts w:ascii="Verdana" w:hAnsi="Verdana" w:cs="Arial"/>
          <w:sz w:val="18"/>
          <w:szCs w:val="18"/>
          <w:lang w:val="en-GB"/>
        </w:rPr>
        <w:t>D</w:t>
      </w:r>
      <w:r w:rsidRPr="007E60D4">
        <w:rPr>
          <w:rFonts w:ascii="Verdana" w:hAnsi="Verdana" w:cs="Arial"/>
          <w:sz w:val="18"/>
          <w:szCs w:val="18"/>
          <w:lang w:val="en-GB"/>
        </w:rPr>
        <w:t>ecision.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99"/>
        <w:gridCol w:w="7207"/>
      </w:tblGrid>
      <w:tr w:rsidR="002E6349" w:rsidRPr="007E60D4" w:rsidTr="00295B6B">
        <w:tc>
          <w:tcPr>
            <w:tcW w:w="2399" w:type="dxa"/>
            <w:shd w:val="clear" w:color="auto" w:fill="548DD4" w:themeFill="text2" w:themeFillTint="99"/>
          </w:tcPr>
          <w:p w:rsidR="002E6349" w:rsidRPr="003D0B49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3D0B49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7207" w:type="dxa"/>
          </w:tcPr>
          <w:p w:rsidR="002E6349" w:rsidRPr="007E60D4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7E60D4" w:rsidTr="00295B6B">
        <w:tc>
          <w:tcPr>
            <w:tcW w:w="2399" w:type="dxa"/>
            <w:shd w:val="clear" w:color="auto" w:fill="548DD4" w:themeFill="text2" w:themeFillTint="99"/>
          </w:tcPr>
          <w:p w:rsidR="002E6349" w:rsidRPr="003D0B49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3D0B49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207" w:type="dxa"/>
          </w:tcPr>
          <w:p w:rsidR="002E6349" w:rsidRPr="007E60D4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7E60D4" w:rsidTr="00295B6B">
        <w:tc>
          <w:tcPr>
            <w:tcW w:w="2399" w:type="dxa"/>
            <w:shd w:val="clear" w:color="auto" w:fill="548DD4" w:themeFill="text2" w:themeFillTint="99"/>
          </w:tcPr>
          <w:p w:rsidR="002E6349" w:rsidRPr="003D0B49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3D0B49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207" w:type="dxa"/>
          </w:tcPr>
          <w:p w:rsidR="002E6349" w:rsidRPr="007E60D4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7E60D4" w:rsidTr="00295B6B">
        <w:tc>
          <w:tcPr>
            <w:tcW w:w="2399" w:type="dxa"/>
            <w:shd w:val="clear" w:color="auto" w:fill="548DD4" w:themeFill="text2" w:themeFillTint="99"/>
          </w:tcPr>
          <w:p w:rsidR="002E6349" w:rsidRPr="003D0B49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3D0B49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Date</w:t>
            </w:r>
          </w:p>
        </w:tc>
        <w:tc>
          <w:tcPr>
            <w:tcW w:w="7207" w:type="dxa"/>
          </w:tcPr>
          <w:p w:rsidR="002E6349" w:rsidRPr="007E60D4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7E60D4" w:rsidTr="00295B6B">
        <w:trPr>
          <w:trHeight w:val="893"/>
        </w:trPr>
        <w:tc>
          <w:tcPr>
            <w:tcW w:w="2399" w:type="dxa"/>
            <w:shd w:val="clear" w:color="auto" w:fill="548DD4" w:themeFill="text2" w:themeFillTint="99"/>
          </w:tcPr>
          <w:p w:rsidR="002E6349" w:rsidRPr="003D0B49" w:rsidRDefault="002C6851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3D0B49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Signature</w:t>
            </w:r>
          </w:p>
          <w:p w:rsidR="002E6349" w:rsidRPr="003D0B49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  <w:p w:rsidR="002E6349" w:rsidRPr="003D0B49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207" w:type="dxa"/>
          </w:tcPr>
          <w:p w:rsidR="002E6349" w:rsidRPr="007E60D4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7E60D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7E60D4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7E60D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2E6349" w:rsidRDefault="002E6349" w:rsidP="00061127">
      <w:pPr>
        <w:rPr>
          <w:rFonts w:ascii="Verdana" w:hAnsi="Verdana" w:cs="Arial"/>
          <w:sz w:val="18"/>
          <w:szCs w:val="18"/>
          <w:lang w:val="en-GB"/>
        </w:rPr>
      </w:pPr>
    </w:p>
    <w:p w:rsidR="00854E54" w:rsidRDefault="00854E54" w:rsidP="004B7F61">
      <w:pPr>
        <w:rPr>
          <w:rFonts w:ascii="Verdana" w:hAnsi="Verdana" w:cs="Arial"/>
          <w:b/>
          <w:szCs w:val="18"/>
          <w:lang w:val="en-GB"/>
        </w:rPr>
      </w:pPr>
    </w:p>
    <w:p w:rsidR="004B7F61" w:rsidRPr="00784181" w:rsidRDefault="004B7F61" w:rsidP="004B7F61">
      <w:pPr>
        <w:rPr>
          <w:rFonts w:ascii="Verdana" w:hAnsi="Verdana" w:cs="Arial"/>
          <w:b/>
          <w:szCs w:val="18"/>
          <w:lang w:val="en-GB"/>
        </w:rPr>
      </w:pPr>
      <w:r w:rsidRPr="00784181">
        <w:rPr>
          <w:rFonts w:ascii="Verdana" w:hAnsi="Verdana" w:cs="Arial"/>
          <w:b/>
          <w:szCs w:val="18"/>
          <w:lang w:val="en-GB"/>
        </w:rPr>
        <w:t>Instructions:</w:t>
      </w:r>
    </w:p>
    <w:p w:rsidR="004B7F61" w:rsidRPr="00784181" w:rsidRDefault="004B7F61" w:rsidP="004B7F61">
      <w:pPr>
        <w:pStyle w:val="Lijstalinea"/>
        <w:numPr>
          <w:ilvl w:val="0"/>
          <w:numId w:val="22"/>
        </w:numPr>
        <w:rPr>
          <w:rFonts w:ascii="Verdana" w:hAnsi="Verdana" w:cs="Arial"/>
          <w:sz w:val="18"/>
          <w:szCs w:val="18"/>
          <w:lang w:val="en-GB"/>
        </w:rPr>
      </w:pPr>
      <w:r w:rsidRPr="00784181">
        <w:rPr>
          <w:rFonts w:ascii="Verdana" w:hAnsi="Verdana" w:cs="Arial"/>
          <w:sz w:val="18"/>
          <w:szCs w:val="18"/>
          <w:lang w:val="en-GB"/>
        </w:rPr>
        <w:t xml:space="preserve">This report presents a summary of the progress of the project and the result(s) achieved so far; </w:t>
      </w:r>
    </w:p>
    <w:p w:rsidR="004B7F61" w:rsidRPr="00784181" w:rsidRDefault="004B7F61" w:rsidP="004B7F61">
      <w:pPr>
        <w:numPr>
          <w:ilvl w:val="0"/>
          <w:numId w:val="22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784181">
        <w:rPr>
          <w:rFonts w:ascii="Verdana" w:hAnsi="Verdana" w:cs="Arial"/>
          <w:sz w:val="18"/>
          <w:szCs w:val="18"/>
          <w:lang w:val="en-GB"/>
        </w:rPr>
        <w:t>This progress report and all accompanying documents must be in English;</w:t>
      </w:r>
    </w:p>
    <w:p w:rsidR="004B7F61" w:rsidRPr="00784181" w:rsidRDefault="004B7F61" w:rsidP="004B7F61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784181">
        <w:rPr>
          <w:rFonts w:ascii="Verdana" w:hAnsi="Verdana" w:cs="Arial"/>
          <w:sz w:val="18"/>
          <w:szCs w:val="18"/>
          <w:lang w:val="en-GB"/>
        </w:rPr>
        <w:t xml:space="preserve">Please send this report with the relevant annexes to </w:t>
      </w:r>
      <w:hyperlink r:id="rId11" w:history="1">
        <w:r w:rsidRPr="00784181">
          <w:rPr>
            <w:rStyle w:val="Hyperlink"/>
            <w:rFonts w:ascii="Verdana" w:hAnsi="Verdana" w:cs="Arial"/>
            <w:sz w:val="18"/>
            <w:szCs w:val="18"/>
            <w:lang w:val="en-GB"/>
          </w:rPr>
          <w:t>fbk@rvo.n</w:t>
        </w:r>
        <w:r w:rsidRPr="007F5B31">
          <w:rPr>
            <w:rStyle w:val="Hyperlink"/>
            <w:rFonts w:ascii="Verdana" w:hAnsi="Verdana" w:cs="Arial"/>
            <w:sz w:val="18"/>
            <w:szCs w:val="18"/>
            <w:lang w:val="en-GB"/>
          </w:rPr>
          <w:t>l</w:t>
        </w:r>
      </w:hyperlink>
      <w:r w:rsidRPr="00784181">
        <w:rPr>
          <w:rFonts w:ascii="Verdana" w:hAnsi="Verdana" w:cs="Arial"/>
          <w:sz w:val="18"/>
          <w:szCs w:val="18"/>
          <w:lang w:val="en-GB"/>
        </w:rPr>
        <w:t>;</w:t>
      </w:r>
    </w:p>
    <w:p w:rsidR="004B7F61" w:rsidRPr="00784181" w:rsidRDefault="004B7F61" w:rsidP="004B7F61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784181">
        <w:rPr>
          <w:rFonts w:ascii="Verdana" w:hAnsi="Verdana" w:cs="Arial"/>
          <w:sz w:val="18"/>
          <w:szCs w:val="18"/>
          <w:lang w:val="en-GB"/>
        </w:rPr>
        <w:t xml:space="preserve">RVO.nl should receive this progress report before the submission deadline </w:t>
      </w:r>
      <w:r w:rsidR="00CF09C7">
        <w:rPr>
          <w:rFonts w:ascii="Verdana" w:hAnsi="Verdana" w:cs="Arial"/>
          <w:sz w:val="18"/>
          <w:szCs w:val="18"/>
          <w:lang w:val="en-GB"/>
        </w:rPr>
        <w:t>stated</w:t>
      </w:r>
      <w:r w:rsidR="00CF09C7" w:rsidRPr="00784181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784181">
        <w:rPr>
          <w:rFonts w:ascii="Verdana" w:hAnsi="Verdana" w:cs="Arial"/>
          <w:sz w:val="18"/>
          <w:szCs w:val="18"/>
          <w:lang w:val="en-GB"/>
        </w:rPr>
        <w:t xml:space="preserve">in the </w:t>
      </w:r>
      <w:r w:rsidR="00C43349">
        <w:rPr>
          <w:rFonts w:ascii="Verdana" w:hAnsi="Verdana" w:cs="Arial"/>
          <w:sz w:val="18"/>
          <w:szCs w:val="18"/>
          <w:lang w:val="en-GB"/>
        </w:rPr>
        <w:t xml:space="preserve">(amended) </w:t>
      </w:r>
      <w:r w:rsidRPr="00784181">
        <w:rPr>
          <w:rFonts w:ascii="Verdana" w:hAnsi="Verdana" w:cs="Arial"/>
          <w:sz w:val="18"/>
          <w:szCs w:val="18"/>
          <w:lang w:val="en-GB"/>
        </w:rPr>
        <w:t>Grant Decision ('beschikking');</w:t>
      </w:r>
    </w:p>
    <w:p w:rsidR="004B7F61" w:rsidRPr="00784181" w:rsidRDefault="004B7F61" w:rsidP="004B7F61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784181">
        <w:rPr>
          <w:rFonts w:ascii="Verdana" w:hAnsi="Verdana" w:cs="Arial"/>
          <w:sz w:val="18"/>
          <w:szCs w:val="18"/>
          <w:lang w:val="en-GB"/>
        </w:rPr>
        <w:t xml:space="preserve">This report has to be signed by the lead party. </w:t>
      </w:r>
    </w:p>
    <w:p w:rsidR="004B7F61" w:rsidRPr="007E60D4" w:rsidRDefault="004B7F61" w:rsidP="00061127">
      <w:pPr>
        <w:rPr>
          <w:rFonts w:ascii="Verdana" w:hAnsi="Verdana" w:cs="Arial"/>
          <w:sz w:val="18"/>
          <w:szCs w:val="18"/>
          <w:lang w:val="en-GB"/>
        </w:rPr>
      </w:pPr>
    </w:p>
    <w:sectPr w:rsidR="004B7F61" w:rsidRPr="007E60D4" w:rsidSect="007841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398" w:right="1133" w:bottom="1135" w:left="1276" w:header="226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42" w:rsidRDefault="00EF6442">
      <w:r>
        <w:separator/>
      </w:r>
    </w:p>
    <w:p w:rsidR="00EF6442" w:rsidRDefault="00EF6442"/>
  </w:endnote>
  <w:endnote w:type="continuationSeparator" w:id="0">
    <w:p w:rsidR="00EF6442" w:rsidRDefault="00EF6442">
      <w:r>
        <w:continuationSeparator/>
      </w:r>
    </w:p>
    <w:p w:rsidR="00EF6442" w:rsidRDefault="00EF6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A" w:rsidRDefault="006152AA">
    <w:pPr>
      <w:pStyle w:val="Voettekst"/>
    </w:pPr>
  </w:p>
  <w:p w:rsidR="006152AA" w:rsidRDefault="006152A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152AA">
      <w:trPr>
        <w:trHeight w:hRule="exact" w:val="240"/>
      </w:trPr>
      <w:tc>
        <w:tcPr>
          <w:tcW w:w="7752" w:type="dxa"/>
          <w:shd w:val="clear" w:color="auto" w:fill="auto"/>
        </w:tcPr>
        <w:p w:rsidR="006152AA" w:rsidRDefault="006152AA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6152AA" w:rsidRDefault="006152AA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B71573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B71573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B71573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7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152AA" w:rsidRPr="00DC5642">
      <w:trPr>
        <w:trHeight w:hRule="exact" w:val="240"/>
      </w:trPr>
      <w:tc>
        <w:tcPr>
          <w:tcW w:w="7752" w:type="dxa"/>
          <w:shd w:val="clear" w:color="auto" w:fill="auto"/>
        </w:tcPr>
        <w:p w:rsidR="006152AA" w:rsidRPr="00DC5642" w:rsidRDefault="006152AA" w:rsidP="00DC5642">
          <w:pPr>
            <w:pStyle w:val="Huisstijl-Rubricering"/>
          </w:pPr>
          <w:bookmarkStart w:id="1" w:name="bmVoettekst1"/>
          <w:bookmarkStart w:id="2" w:name="bmRubricering3" w:colFirst="0" w:colLast="0"/>
          <w:r w:rsidRPr="00DC5642">
            <w:t xml:space="preserve"> </w:t>
          </w:r>
        </w:p>
      </w:tc>
      <w:tc>
        <w:tcPr>
          <w:tcW w:w="2148" w:type="dxa"/>
        </w:tcPr>
        <w:p w:rsidR="006152AA" w:rsidRPr="00DC5642" w:rsidRDefault="002C6851" w:rsidP="002C6851">
          <w:pPr>
            <w:pStyle w:val="Huisstijl-Gegeven"/>
          </w:pPr>
          <w:r>
            <w:t>Page</w:t>
          </w:r>
          <w:r w:rsidR="006152AA" w:rsidRPr="00DC5642">
            <w:t xml:space="preserve"> </w:t>
          </w:r>
          <w:r w:rsidR="00B71573" w:rsidRPr="00DC5642">
            <w:rPr>
              <w:rStyle w:val="Huisstijl-GegevenCharChar"/>
            </w:rPr>
            <w:fldChar w:fldCharType="begin"/>
          </w:r>
          <w:r w:rsidR="006152AA" w:rsidRPr="00DC5642">
            <w:rPr>
              <w:rStyle w:val="Huisstijl-GegevenCharChar"/>
            </w:rPr>
            <w:instrText xml:space="preserve"> PAGE   \* MERGEFORMAT </w:instrText>
          </w:r>
          <w:r w:rsidR="00B71573" w:rsidRPr="00DC5642">
            <w:rPr>
              <w:rStyle w:val="Huisstijl-GegevenCharChar"/>
            </w:rPr>
            <w:fldChar w:fldCharType="separate"/>
          </w:r>
          <w:r w:rsidR="00A47703">
            <w:rPr>
              <w:rStyle w:val="Huisstijl-GegevenCharChar"/>
            </w:rPr>
            <w:t>2</w:t>
          </w:r>
          <w:r w:rsidR="00B71573" w:rsidRPr="00DC5642">
            <w:rPr>
              <w:rStyle w:val="Huisstijl-GegevenCharChar"/>
            </w:rPr>
            <w:fldChar w:fldCharType="end"/>
          </w:r>
          <w:r w:rsidR="006152AA" w:rsidRPr="00DC5642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of</w:t>
          </w:r>
          <w:r w:rsidR="006152AA" w:rsidRPr="00DC5642">
            <w:t xml:space="preserve"> </w:t>
          </w:r>
          <w:fldSimple w:instr=" NUMPAGES   \* MERGEFORMAT ">
            <w:r w:rsidR="00A47703">
              <w:t>3</w:t>
            </w:r>
          </w:fldSimple>
        </w:p>
      </w:tc>
    </w:tr>
    <w:bookmarkEnd w:id="1"/>
    <w:bookmarkEnd w:id="2"/>
  </w:tbl>
  <w:p w:rsidR="006152AA" w:rsidRPr="00DC5642" w:rsidRDefault="006152AA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152AA">
      <w:trPr>
        <w:trHeight w:hRule="exact" w:val="240"/>
      </w:trPr>
      <w:tc>
        <w:tcPr>
          <w:tcW w:w="7752" w:type="dxa"/>
          <w:shd w:val="clear" w:color="auto" w:fill="auto"/>
        </w:tcPr>
        <w:p w:rsidR="006152AA" w:rsidRPr="005B04A1" w:rsidRDefault="006152AA" w:rsidP="005B04A1">
          <w:pPr>
            <w:pStyle w:val="Huisstijl-Rubricering"/>
            <w:rPr>
              <w:lang w:val="en-GB"/>
            </w:rPr>
          </w:pPr>
          <w:bookmarkStart w:id="3" w:name="bmRubricering1" w:colFirst="0" w:colLast="0"/>
        </w:p>
      </w:tc>
      <w:tc>
        <w:tcPr>
          <w:tcW w:w="2148" w:type="dxa"/>
        </w:tcPr>
        <w:p w:rsidR="006152AA" w:rsidRDefault="006152AA" w:rsidP="002C6851">
          <w:pPr>
            <w:pStyle w:val="Huisstijl-Gegeven"/>
          </w:pPr>
          <w:r>
            <w:t>Pag</w:t>
          </w:r>
          <w:r w:rsidR="002C6851">
            <w:t xml:space="preserve">e </w:t>
          </w:r>
          <w:r w:rsidR="00B71573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B71573" w:rsidRPr="00CD362D">
            <w:rPr>
              <w:rStyle w:val="Huisstijl-GegevenCharChar"/>
            </w:rPr>
            <w:fldChar w:fldCharType="separate"/>
          </w:r>
          <w:r w:rsidR="00A47703">
            <w:rPr>
              <w:rStyle w:val="Huisstijl-GegevenCharChar"/>
            </w:rPr>
            <w:t>1</w:t>
          </w:r>
          <w:r w:rsidR="00B71573" w:rsidRPr="00CD362D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 w:rsidR="002C6851">
            <w:rPr>
              <w:rStyle w:val="Huisstijl-GegevenCharChar"/>
            </w:rPr>
            <w:t>of</w:t>
          </w:r>
          <w:r>
            <w:rPr>
              <w:rStyle w:val="Huisstijl-GegevenCharChar"/>
            </w:rPr>
            <w:t xml:space="preserve"> </w:t>
          </w:r>
          <w:fldSimple w:instr=" NUMPAGES   \* MERGEFORMAT ">
            <w:r w:rsidR="00A47703">
              <w:t>3</w:t>
            </w:r>
          </w:fldSimple>
        </w:p>
      </w:tc>
    </w:tr>
    <w:bookmarkEnd w:id="3"/>
  </w:tbl>
  <w:p w:rsidR="006152AA" w:rsidRPr="00BC3B53" w:rsidRDefault="006152AA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42" w:rsidRDefault="00EF6442">
      <w:r>
        <w:separator/>
      </w:r>
    </w:p>
    <w:p w:rsidR="00EF6442" w:rsidRDefault="00EF6442"/>
  </w:footnote>
  <w:footnote w:type="continuationSeparator" w:id="0">
    <w:p w:rsidR="00EF6442" w:rsidRDefault="00EF6442">
      <w:r>
        <w:continuationSeparator/>
      </w:r>
    </w:p>
    <w:p w:rsidR="00EF6442" w:rsidRDefault="00EF6442"/>
  </w:footnote>
  <w:footnote w:id="1">
    <w:p w:rsidR="000C0AAC" w:rsidRPr="0011462D" w:rsidRDefault="000C0AAC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11462D">
        <w:rPr>
          <w:lang w:val="en-GB"/>
        </w:rPr>
        <w:t xml:space="preserve"> </w:t>
      </w:r>
      <w:r w:rsidRPr="000C0AAC">
        <w:rPr>
          <w:lang w:val="en-GB"/>
        </w:rPr>
        <w:t xml:space="preserve">Attach the most important </w:t>
      </w:r>
      <w:r w:rsidR="00B01172" w:rsidRPr="000C0AAC">
        <w:rPr>
          <w:lang w:val="en-GB"/>
        </w:rPr>
        <w:t xml:space="preserve">Means of Verification </w:t>
      </w:r>
      <w:r w:rsidR="00B01172">
        <w:rPr>
          <w:lang w:val="en-GB"/>
        </w:rPr>
        <w:t>(</w:t>
      </w:r>
      <w:r w:rsidR="00DA53E7">
        <w:rPr>
          <w:lang w:val="en-GB"/>
        </w:rPr>
        <w:t>MOVs</w:t>
      </w:r>
      <w:r w:rsidR="00B01172">
        <w:rPr>
          <w:lang w:val="en-GB"/>
        </w:rPr>
        <w:t>)</w:t>
      </w:r>
      <w:r w:rsidRPr="000C0AAC">
        <w:rPr>
          <w:lang w:val="en-GB"/>
        </w:rPr>
        <w:t xml:space="preserve"> to this report. It is necessary that you keep the other </w:t>
      </w:r>
      <w:r w:rsidR="00DA53E7">
        <w:rPr>
          <w:lang w:val="en-GB"/>
        </w:rPr>
        <w:t>MOVs</w:t>
      </w:r>
      <w:r w:rsidRPr="000C0AAC">
        <w:rPr>
          <w:lang w:val="en-GB"/>
        </w:rPr>
        <w:t xml:space="preserve"> in your administration. Later on </w:t>
      </w:r>
      <w:r w:rsidR="00CF09C7">
        <w:rPr>
          <w:lang w:val="en-GB"/>
        </w:rPr>
        <w:t>the Netherlands Enterprise Agency (</w:t>
      </w:r>
      <w:r w:rsidR="00CF09C7" w:rsidRPr="000C0AAC">
        <w:rPr>
          <w:lang w:val="en-GB"/>
        </w:rPr>
        <w:t>RVO.nl</w:t>
      </w:r>
      <w:r w:rsidR="00CF09C7">
        <w:rPr>
          <w:lang w:val="en-GB"/>
        </w:rPr>
        <w:t xml:space="preserve">) </w:t>
      </w:r>
      <w:r w:rsidRPr="000C0AAC">
        <w:rPr>
          <w:lang w:val="en-GB"/>
        </w:rPr>
        <w:t xml:space="preserve">may </w:t>
      </w:r>
      <w:r w:rsidR="00CF09C7">
        <w:rPr>
          <w:lang w:val="en-GB"/>
        </w:rPr>
        <w:t>ask</w:t>
      </w:r>
      <w:r w:rsidR="00CF09C7" w:rsidRPr="000C0AAC">
        <w:rPr>
          <w:lang w:val="en-GB"/>
        </w:rPr>
        <w:t xml:space="preserve"> </w:t>
      </w:r>
      <w:r w:rsidRPr="000C0AAC">
        <w:rPr>
          <w:lang w:val="en-GB"/>
        </w:rPr>
        <w:t xml:space="preserve">you to send the other </w:t>
      </w:r>
      <w:r w:rsidR="00DA53E7">
        <w:rPr>
          <w:lang w:val="en-GB"/>
        </w:rPr>
        <w:t>MOVs</w:t>
      </w:r>
      <w:r w:rsidRPr="000C0AAC">
        <w:rPr>
          <w:lang w:val="en-GB"/>
        </w:rPr>
        <w:t>.</w:t>
      </w:r>
      <w:r w:rsidRPr="0011462D">
        <w:rPr>
          <w:lang w:val="en-GB"/>
        </w:rPr>
        <w:t xml:space="preserve"> </w:t>
      </w:r>
    </w:p>
  </w:footnote>
  <w:footnote w:id="2">
    <w:p w:rsidR="0077389F" w:rsidRPr="00574C1B" w:rsidRDefault="0077389F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574C1B">
        <w:rPr>
          <w:lang w:val="en-GB"/>
        </w:rPr>
        <w:t xml:space="preserve"> Describe all the changes</w:t>
      </w:r>
      <w:r w:rsidR="000A14CF">
        <w:rPr>
          <w:lang w:val="en-GB"/>
        </w:rPr>
        <w:t xml:space="preserve"> </w:t>
      </w:r>
      <w:r w:rsidR="00063C6C">
        <w:rPr>
          <w:lang w:val="en-GB"/>
        </w:rPr>
        <w:t xml:space="preserve">that were made and their effect on </w:t>
      </w:r>
      <w:r w:rsidR="000A14CF">
        <w:rPr>
          <w:lang w:val="en-GB"/>
        </w:rPr>
        <w:t xml:space="preserve"> the activities carried out in the project. </w:t>
      </w:r>
      <w:r w:rsidR="00DA53E7">
        <w:rPr>
          <w:lang w:val="en-GB"/>
        </w:rPr>
        <w:t xml:space="preserve">Also mention whether you have </w:t>
      </w:r>
      <w:r w:rsidR="000A14CF">
        <w:rPr>
          <w:lang w:val="en-GB"/>
        </w:rPr>
        <w:t>already discussed these changes with RVO.nl.</w:t>
      </w:r>
    </w:p>
  </w:footnote>
  <w:footnote w:id="3">
    <w:p w:rsidR="0011462D" w:rsidRPr="00574C1B" w:rsidRDefault="0011462D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574C1B">
        <w:rPr>
          <w:lang w:val="en-GB"/>
        </w:rPr>
        <w:t xml:space="preserve"> </w:t>
      </w:r>
      <w:r w:rsidRPr="000C0AAC">
        <w:rPr>
          <w:lang w:val="en-GB"/>
        </w:rPr>
        <w:t>I</w:t>
      </w:r>
      <w:r w:rsidR="00DA53E7">
        <w:rPr>
          <w:lang w:val="en-GB"/>
        </w:rPr>
        <w:t>f</w:t>
      </w:r>
      <w:r w:rsidRPr="000C0AAC">
        <w:rPr>
          <w:lang w:val="en-GB"/>
        </w:rPr>
        <w:t xml:space="preserve"> you attach </w:t>
      </w:r>
      <w:r w:rsidR="00DA53E7">
        <w:rPr>
          <w:lang w:val="en-GB"/>
        </w:rPr>
        <w:t>MOVs</w:t>
      </w:r>
      <w:r w:rsidRPr="000C0AAC">
        <w:rPr>
          <w:lang w:val="en-GB"/>
        </w:rPr>
        <w:t xml:space="preserve"> to this report as evidence that certain </w:t>
      </w:r>
      <w:r w:rsidR="009042CA">
        <w:rPr>
          <w:lang w:val="en-GB"/>
        </w:rPr>
        <w:t xml:space="preserve">activities </w:t>
      </w:r>
      <w:r w:rsidRPr="000C0AAC">
        <w:rPr>
          <w:lang w:val="en-GB"/>
        </w:rPr>
        <w:t xml:space="preserve">have been </w:t>
      </w:r>
      <w:r w:rsidR="009042CA">
        <w:rPr>
          <w:lang w:val="en-GB"/>
        </w:rPr>
        <w:t>executed</w:t>
      </w:r>
      <w:r w:rsidRPr="000C0AAC">
        <w:rPr>
          <w:lang w:val="en-GB"/>
        </w:rPr>
        <w:t xml:space="preserve">, please make sure you make a clear reference (for example a number in the file name) to the corresponding </w:t>
      </w:r>
      <w:r w:rsidR="00AE6C08">
        <w:rPr>
          <w:lang w:val="en-GB"/>
        </w:rPr>
        <w:t>activity</w:t>
      </w:r>
      <w:r w:rsidR="00063C6C">
        <w:rPr>
          <w:lang w:val="en-GB"/>
        </w:rPr>
        <w:t xml:space="preserve"> number</w:t>
      </w:r>
      <w:r w:rsidRPr="000C0AAC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A" w:rsidRDefault="006152AA">
    <w:pPr>
      <w:pStyle w:val="Koptekst"/>
    </w:pPr>
  </w:p>
  <w:p w:rsidR="006152AA" w:rsidRDefault="006152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A" w:rsidRPr="00DC5642" w:rsidRDefault="004B3E2A" w:rsidP="004F44C2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w:drawing>
        <wp:anchor distT="0" distB="0" distL="114300" distR="114300" simplePos="0" relativeHeight="251662336" behindDoc="1" locked="0" layoutInCell="0" allowOverlap="1" wp14:anchorId="79234A7E" wp14:editId="59EDBE5B">
          <wp:simplePos x="0" y="0"/>
          <wp:positionH relativeFrom="page">
            <wp:posOffset>3618230</wp:posOffset>
          </wp:positionH>
          <wp:positionV relativeFrom="page">
            <wp:posOffset>0</wp:posOffset>
          </wp:positionV>
          <wp:extent cx="2776220" cy="155956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55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52AA" w:rsidRPr="00DC5642" w:rsidRDefault="006152AA" w:rsidP="00EF5FB8">
    <w:pPr>
      <w:spacing w:line="360" w:lineRule="atLeast"/>
    </w:pPr>
  </w:p>
  <w:p w:rsidR="006152AA" w:rsidRPr="00DC5642" w:rsidRDefault="006152AA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A" w:rsidRDefault="004B3E2A" w:rsidP="00BC4AE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0" allowOverlap="1" wp14:anchorId="10AC8932" wp14:editId="4617F85D">
          <wp:simplePos x="0" y="0"/>
          <wp:positionH relativeFrom="page">
            <wp:posOffset>3618230</wp:posOffset>
          </wp:positionH>
          <wp:positionV relativeFrom="page">
            <wp:posOffset>0</wp:posOffset>
          </wp:positionV>
          <wp:extent cx="2776220" cy="155956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55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52AA" w:rsidRPr="00BC4AE3" w:rsidRDefault="006152AA" w:rsidP="00254DF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EAAE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8C6703"/>
    <w:multiLevelType w:val="hybridMultilevel"/>
    <w:tmpl w:val="57A0251E"/>
    <w:lvl w:ilvl="0" w:tplc="379A64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A53F1C"/>
    <w:multiLevelType w:val="hybridMultilevel"/>
    <w:tmpl w:val="9A041D48"/>
    <w:lvl w:ilvl="0" w:tplc="0C789626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80951A3"/>
    <w:multiLevelType w:val="hybridMultilevel"/>
    <w:tmpl w:val="00762E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B4649"/>
    <w:multiLevelType w:val="hybridMultilevel"/>
    <w:tmpl w:val="9954CB52"/>
    <w:lvl w:ilvl="0" w:tplc="CD0E13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AB16B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326D98"/>
    <w:multiLevelType w:val="hybridMultilevel"/>
    <w:tmpl w:val="9DE022A2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981E6D"/>
    <w:multiLevelType w:val="hybridMultilevel"/>
    <w:tmpl w:val="76F03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F338A"/>
    <w:multiLevelType w:val="hybridMultilevel"/>
    <w:tmpl w:val="0BB6AC52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2C241825"/>
    <w:multiLevelType w:val="hybridMultilevel"/>
    <w:tmpl w:val="139823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D0095"/>
    <w:multiLevelType w:val="hybridMultilevel"/>
    <w:tmpl w:val="F05EC4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E7699"/>
    <w:multiLevelType w:val="hybridMultilevel"/>
    <w:tmpl w:val="21D4493C"/>
    <w:lvl w:ilvl="0" w:tplc="ED5C98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3092296"/>
    <w:multiLevelType w:val="hybridMultilevel"/>
    <w:tmpl w:val="92A8DAEE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74DD5"/>
    <w:multiLevelType w:val="hybridMultilevel"/>
    <w:tmpl w:val="329C0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03717C"/>
    <w:multiLevelType w:val="hybridMultilevel"/>
    <w:tmpl w:val="6D082F46"/>
    <w:lvl w:ilvl="0" w:tplc="88FCCF26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35652140"/>
    <w:multiLevelType w:val="hybridMultilevel"/>
    <w:tmpl w:val="6F0C9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64290"/>
    <w:multiLevelType w:val="hybridMultilevel"/>
    <w:tmpl w:val="CD3E5C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408292D"/>
    <w:multiLevelType w:val="hybridMultilevel"/>
    <w:tmpl w:val="2D0ED79A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C712A"/>
    <w:multiLevelType w:val="hybridMultilevel"/>
    <w:tmpl w:val="57E20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D13AAE"/>
    <w:multiLevelType w:val="hybridMultilevel"/>
    <w:tmpl w:val="080AEC54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C0463"/>
    <w:multiLevelType w:val="multilevel"/>
    <w:tmpl w:val="E7A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C86D18"/>
    <w:multiLevelType w:val="hybridMultilevel"/>
    <w:tmpl w:val="387A0FB6"/>
    <w:lvl w:ilvl="0" w:tplc="F9828C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56663"/>
    <w:multiLevelType w:val="hybridMultilevel"/>
    <w:tmpl w:val="785E4D2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44C81"/>
    <w:multiLevelType w:val="hybridMultilevel"/>
    <w:tmpl w:val="27DEBF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31"/>
  </w:num>
  <w:num w:numId="14">
    <w:abstractNumId w:val="18"/>
  </w:num>
  <w:num w:numId="15">
    <w:abstractNumId w:val="28"/>
  </w:num>
  <w:num w:numId="16">
    <w:abstractNumId w:val="21"/>
  </w:num>
  <w:num w:numId="17">
    <w:abstractNumId w:val="12"/>
  </w:num>
  <w:num w:numId="18">
    <w:abstractNumId w:val="22"/>
  </w:num>
  <w:num w:numId="19">
    <w:abstractNumId w:val="27"/>
  </w:num>
  <w:num w:numId="20">
    <w:abstractNumId w:val="30"/>
  </w:num>
  <w:num w:numId="21">
    <w:abstractNumId w:val="9"/>
  </w:num>
  <w:num w:numId="22">
    <w:abstractNumId w:val="23"/>
  </w:num>
  <w:num w:numId="23">
    <w:abstractNumId w:val="20"/>
  </w:num>
  <w:num w:numId="24">
    <w:abstractNumId w:val="26"/>
  </w:num>
  <w:num w:numId="25">
    <w:abstractNumId w:val="33"/>
  </w:num>
  <w:num w:numId="26">
    <w:abstractNumId w:val="34"/>
  </w:num>
  <w:num w:numId="27">
    <w:abstractNumId w:val="14"/>
  </w:num>
  <w:num w:numId="28">
    <w:abstractNumId w:val="25"/>
  </w:num>
  <w:num w:numId="29">
    <w:abstractNumId w:val="24"/>
  </w:num>
  <w:num w:numId="30">
    <w:abstractNumId w:val="29"/>
  </w:num>
  <w:num w:numId="31">
    <w:abstractNumId w:val="32"/>
  </w:num>
  <w:num w:numId="32">
    <w:abstractNumId w:val="13"/>
  </w:num>
  <w:num w:numId="33">
    <w:abstractNumId w:val="19"/>
  </w:num>
  <w:num w:numId="34">
    <w:abstractNumId w:val="35"/>
  </w:num>
  <w:num w:numId="35">
    <w:abstractNumId w:val="16"/>
  </w:num>
  <w:num w:numId="36">
    <w:abstractNumId w:val="17"/>
  </w:num>
  <w:num w:numId="37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20OC+h8JFkpBgjPDFOAXiGHEHk=" w:salt="FbkubgNJXc3hcZfNgtDplg=="/>
  <w:defaultTabStop w:val="227"/>
  <w:hyphenationZone w:val="425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kRubricering" w:val="0"/>
    <w:docVar w:name="cmbTaal" w:val="Nederlands"/>
    <w:docVar w:name="GeregistreerdDM" w:val="JA"/>
    <w:docVar w:name="lstMcColofons" w:val="-1"/>
    <w:docVar w:name="lstMinDienst" w:val="2"/>
    <w:docVar w:name="NieuwDocument" w:val="Onwaar"/>
    <w:docVar w:name="SjabloonMacro" w:val="Rijksbijlagestaand"/>
    <w:docVar w:name="SjabloonNaam" w:val="Rijksbijlage staand"/>
    <w:docVar w:name="txtAfdeling" w:val="Demonstratieprojecten, Haalbaarheidsstudies en Investeringsvoorbereidingsstudies"/>
    <w:docVar w:name="txtAfzenderadres2" w:val="_x000d__x000a__x000d__x000a_"/>
    <w:docVar w:name="txtDag" w:val="6"/>
    <w:docVar w:name="txtDatum" w:val="6 juli 2016"/>
    <w:docVar w:name="txtDatumHorendBij" w:val="juli 2016"/>
    <w:docVar w:name="txtDatumLabel" w:val="Datum"/>
    <w:docVar w:name="txtHorendbij" w:val="Beslissing tot subsidieverlening demonstratieproject DHI"/>
    <w:docVar w:name="txtJaar" w:val="2016"/>
    <w:docVar w:name="txtLegeregel1" w:val=" "/>
    <w:docVar w:name="txtLegeregel2" w:val=" "/>
    <w:docVar w:name="txtLegeregel3" w:val=" "/>
    <w:docVar w:name="txtLegeregel4" w:val=" "/>
    <w:docVar w:name="txtMaand" w:val="7"/>
    <w:docVar w:name="txtMcF" w:val="F"/>
    <w:docVar w:name="txtMcM" w:val="M"/>
    <w:docVar w:name="txtMcT" w:val="T"/>
    <w:docVar w:name="txtWebsite" w:val="www.dhi.nl"/>
  </w:docVars>
  <w:rsids>
    <w:rsidRoot w:val="00DC5642"/>
    <w:rsid w:val="000039DA"/>
    <w:rsid w:val="000104B2"/>
    <w:rsid w:val="00011B51"/>
    <w:rsid w:val="00013862"/>
    <w:rsid w:val="00020035"/>
    <w:rsid w:val="00020189"/>
    <w:rsid w:val="00020EE4"/>
    <w:rsid w:val="000234AF"/>
    <w:rsid w:val="00023E9A"/>
    <w:rsid w:val="00030FA7"/>
    <w:rsid w:val="00032EA5"/>
    <w:rsid w:val="00034A84"/>
    <w:rsid w:val="00035E67"/>
    <w:rsid w:val="00037EA4"/>
    <w:rsid w:val="0004071B"/>
    <w:rsid w:val="00044EDA"/>
    <w:rsid w:val="00046A80"/>
    <w:rsid w:val="000514D9"/>
    <w:rsid w:val="00052512"/>
    <w:rsid w:val="0005690E"/>
    <w:rsid w:val="0005799D"/>
    <w:rsid w:val="00057CBB"/>
    <w:rsid w:val="00061127"/>
    <w:rsid w:val="00063B55"/>
    <w:rsid w:val="00063C6C"/>
    <w:rsid w:val="0006464E"/>
    <w:rsid w:val="00067F63"/>
    <w:rsid w:val="00071F28"/>
    <w:rsid w:val="00076470"/>
    <w:rsid w:val="00082EA7"/>
    <w:rsid w:val="0008558B"/>
    <w:rsid w:val="00085E86"/>
    <w:rsid w:val="00092799"/>
    <w:rsid w:val="00092C5F"/>
    <w:rsid w:val="00096680"/>
    <w:rsid w:val="000A14CF"/>
    <w:rsid w:val="000A174A"/>
    <w:rsid w:val="000A65AC"/>
    <w:rsid w:val="000A6766"/>
    <w:rsid w:val="000B25DC"/>
    <w:rsid w:val="000B7281"/>
    <w:rsid w:val="000B7FAB"/>
    <w:rsid w:val="000C0AAC"/>
    <w:rsid w:val="000C390C"/>
    <w:rsid w:val="000C3EA9"/>
    <w:rsid w:val="000C4ABD"/>
    <w:rsid w:val="000C7229"/>
    <w:rsid w:val="000D6F83"/>
    <w:rsid w:val="000E30EE"/>
    <w:rsid w:val="000F17F9"/>
    <w:rsid w:val="000F4C06"/>
    <w:rsid w:val="000F4D9F"/>
    <w:rsid w:val="000F7FBC"/>
    <w:rsid w:val="001022B1"/>
    <w:rsid w:val="00103C20"/>
    <w:rsid w:val="0010642A"/>
    <w:rsid w:val="00106B38"/>
    <w:rsid w:val="0011462D"/>
    <w:rsid w:val="00114BAB"/>
    <w:rsid w:val="00114F77"/>
    <w:rsid w:val="00120295"/>
    <w:rsid w:val="00123704"/>
    <w:rsid w:val="001270C7"/>
    <w:rsid w:val="00127AA1"/>
    <w:rsid w:val="0013457B"/>
    <w:rsid w:val="0013585A"/>
    <w:rsid w:val="00145829"/>
    <w:rsid w:val="00147551"/>
    <w:rsid w:val="0014786A"/>
    <w:rsid w:val="001516A4"/>
    <w:rsid w:val="00151E5F"/>
    <w:rsid w:val="001569AB"/>
    <w:rsid w:val="00167353"/>
    <w:rsid w:val="0017020D"/>
    <w:rsid w:val="001726F3"/>
    <w:rsid w:val="00172FEA"/>
    <w:rsid w:val="00181DBE"/>
    <w:rsid w:val="00185576"/>
    <w:rsid w:val="0018588F"/>
    <w:rsid w:val="00185951"/>
    <w:rsid w:val="001873EE"/>
    <w:rsid w:val="00192E46"/>
    <w:rsid w:val="001A203F"/>
    <w:rsid w:val="001A2BEA"/>
    <w:rsid w:val="001A319D"/>
    <w:rsid w:val="001A6D93"/>
    <w:rsid w:val="001B6BA0"/>
    <w:rsid w:val="001B76DB"/>
    <w:rsid w:val="001D232D"/>
    <w:rsid w:val="001D2C8C"/>
    <w:rsid w:val="001D3B70"/>
    <w:rsid w:val="001D70DC"/>
    <w:rsid w:val="001E34C6"/>
    <w:rsid w:val="001E4111"/>
    <w:rsid w:val="001E4865"/>
    <w:rsid w:val="001E5581"/>
    <w:rsid w:val="001F312A"/>
    <w:rsid w:val="001F3C70"/>
    <w:rsid w:val="0020044D"/>
    <w:rsid w:val="002013DE"/>
    <w:rsid w:val="002050AC"/>
    <w:rsid w:val="002138CB"/>
    <w:rsid w:val="00214F2B"/>
    <w:rsid w:val="0022477F"/>
    <w:rsid w:val="002274AD"/>
    <w:rsid w:val="00232665"/>
    <w:rsid w:val="00233499"/>
    <w:rsid w:val="002368C8"/>
    <w:rsid w:val="002428E3"/>
    <w:rsid w:val="00251616"/>
    <w:rsid w:val="00252507"/>
    <w:rsid w:val="002548ED"/>
    <w:rsid w:val="00254DF8"/>
    <w:rsid w:val="002571CB"/>
    <w:rsid w:val="00260BAF"/>
    <w:rsid w:val="00261369"/>
    <w:rsid w:val="00264779"/>
    <w:rsid w:val="002650F7"/>
    <w:rsid w:val="00266DA3"/>
    <w:rsid w:val="00266E4D"/>
    <w:rsid w:val="00267543"/>
    <w:rsid w:val="00273F3B"/>
    <w:rsid w:val="00275984"/>
    <w:rsid w:val="0028078B"/>
    <w:rsid w:val="00280F74"/>
    <w:rsid w:val="002817EB"/>
    <w:rsid w:val="00283836"/>
    <w:rsid w:val="00286397"/>
    <w:rsid w:val="00286998"/>
    <w:rsid w:val="00291AB7"/>
    <w:rsid w:val="00295A7F"/>
    <w:rsid w:val="00295B6B"/>
    <w:rsid w:val="00297033"/>
    <w:rsid w:val="002A3622"/>
    <w:rsid w:val="002A6094"/>
    <w:rsid w:val="002B0CF0"/>
    <w:rsid w:val="002B153C"/>
    <w:rsid w:val="002B2C13"/>
    <w:rsid w:val="002B69C7"/>
    <w:rsid w:val="002C2DA8"/>
    <w:rsid w:val="002C6851"/>
    <w:rsid w:val="002C6D90"/>
    <w:rsid w:val="002D317B"/>
    <w:rsid w:val="002D360B"/>
    <w:rsid w:val="002D502D"/>
    <w:rsid w:val="002E0F69"/>
    <w:rsid w:val="002E1628"/>
    <w:rsid w:val="002E6349"/>
    <w:rsid w:val="002F08E7"/>
    <w:rsid w:val="002F5EBF"/>
    <w:rsid w:val="002F7580"/>
    <w:rsid w:val="002F7C30"/>
    <w:rsid w:val="0031145B"/>
    <w:rsid w:val="00312597"/>
    <w:rsid w:val="00323C8C"/>
    <w:rsid w:val="00324F02"/>
    <w:rsid w:val="00325191"/>
    <w:rsid w:val="0032525F"/>
    <w:rsid w:val="003279E5"/>
    <w:rsid w:val="0033034E"/>
    <w:rsid w:val="003344D9"/>
    <w:rsid w:val="00341FA0"/>
    <w:rsid w:val="00353932"/>
    <w:rsid w:val="00355ED3"/>
    <w:rsid w:val="0036252A"/>
    <w:rsid w:val="00363BC8"/>
    <w:rsid w:val="00364D9D"/>
    <w:rsid w:val="00371D7C"/>
    <w:rsid w:val="00372515"/>
    <w:rsid w:val="00372E03"/>
    <w:rsid w:val="00373EA1"/>
    <w:rsid w:val="0037421D"/>
    <w:rsid w:val="00380C37"/>
    <w:rsid w:val="00382C14"/>
    <w:rsid w:val="00383DA1"/>
    <w:rsid w:val="00390EDD"/>
    <w:rsid w:val="00395575"/>
    <w:rsid w:val="003A06C8"/>
    <w:rsid w:val="003A0D7C"/>
    <w:rsid w:val="003A209A"/>
    <w:rsid w:val="003A2DA1"/>
    <w:rsid w:val="003A31B8"/>
    <w:rsid w:val="003A354D"/>
    <w:rsid w:val="003A6F65"/>
    <w:rsid w:val="003A7992"/>
    <w:rsid w:val="003B5AF9"/>
    <w:rsid w:val="003B7EE7"/>
    <w:rsid w:val="003C4610"/>
    <w:rsid w:val="003C4B17"/>
    <w:rsid w:val="003C5FEC"/>
    <w:rsid w:val="003D0B49"/>
    <w:rsid w:val="003D26FB"/>
    <w:rsid w:val="003D39EC"/>
    <w:rsid w:val="003D6C30"/>
    <w:rsid w:val="003E3DD5"/>
    <w:rsid w:val="003E650F"/>
    <w:rsid w:val="003E71E8"/>
    <w:rsid w:val="003F07C6"/>
    <w:rsid w:val="003F18CA"/>
    <w:rsid w:val="003F1A9B"/>
    <w:rsid w:val="003F31A1"/>
    <w:rsid w:val="003F44B7"/>
    <w:rsid w:val="003F4F6E"/>
    <w:rsid w:val="003F5F3B"/>
    <w:rsid w:val="00401EFC"/>
    <w:rsid w:val="00410EAF"/>
    <w:rsid w:val="004116B3"/>
    <w:rsid w:val="00413D23"/>
    <w:rsid w:val="00413D48"/>
    <w:rsid w:val="00422E2A"/>
    <w:rsid w:val="004248EB"/>
    <w:rsid w:val="004265E6"/>
    <w:rsid w:val="004270ED"/>
    <w:rsid w:val="00436D4F"/>
    <w:rsid w:val="004406C7"/>
    <w:rsid w:val="004408F2"/>
    <w:rsid w:val="0044105E"/>
    <w:rsid w:val="0044110B"/>
    <w:rsid w:val="00441AC2"/>
    <w:rsid w:val="0044249B"/>
    <w:rsid w:val="00442E4A"/>
    <w:rsid w:val="00444CAC"/>
    <w:rsid w:val="00451A5B"/>
    <w:rsid w:val="00452BCD"/>
    <w:rsid w:val="00452CEA"/>
    <w:rsid w:val="00455C06"/>
    <w:rsid w:val="0045657C"/>
    <w:rsid w:val="00457AD0"/>
    <w:rsid w:val="00461EC2"/>
    <w:rsid w:val="00462740"/>
    <w:rsid w:val="00462A8F"/>
    <w:rsid w:val="0046344A"/>
    <w:rsid w:val="00465B52"/>
    <w:rsid w:val="00467DD7"/>
    <w:rsid w:val="00474B75"/>
    <w:rsid w:val="00477153"/>
    <w:rsid w:val="004826AD"/>
    <w:rsid w:val="00483F0B"/>
    <w:rsid w:val="004844A4"/>
    <w:rsid w:val="0048454B"/>
    <w:rsid w:val="00487D20"/>
    <w:rsid w:val="00490605"/>
    <w:rsid w:val="00495B70"/>
    <w:rsid w:val="00496319"/>
    <w:rsid w:val="004A00A0"/>
    <w:rsid w:val="004A20D6"/>
    <w:rsid w:val="004A32FB"/>
    <w:rsid w:val="004A6060"/>
    <w:rsid w:val="004A6D82"/>
    <w:rsid w:val="004A7261"/>
    <w:rsid w:val="004B32B9"/>
    <w:rsid w:val="004B3E2A"/>
    <w:rsid w:val="004B494E"/>
    <w:rsid w:val="004B5465"/>
    <w:rsid w:val="004B7F61"/>
    <w:rsid w:val="004C263E"/>
    <w:rsid w:val="004D4AFF"/>
    <w:rsid w:val="004D4F1D"/>
    <w:rsid w:val="004D72CA"/>
    <w:rsid w:val="004E17F2"/>
    <w:rsid w:val="004E654A"/>
    <w:rsid w:val="004E68D0"/>
    <w:rsid w:val="004F44C2"/>
    <w:rsid w:val="004F4AB4"/>
    <w:rsid w:val="00500F4E"/>
    <w:rsid w:val="00504E26"/>
    <w:rsid w:val="00505F38"/>
    <w:rsid w:val="00511503"/>
    <w:rsid w:val="00516022"/>
    <w:rsid w:val="0051687B"/>
    <w:rsid w:val="00516B4A"/>
    <w:rsid w:val="00521CEE"/>
    <w:rsid w:val="005249CA"/>
    <w:rsid w:val="00531E98"/>
    <w:rsid w:val="00532560"/>
    <w:rsid w:val="0053344F"/>
    <w:rsid w:val="00533ABB"/>
    <w:rsid w:val="00534C60"/>
    <w:rsid w:val="00541239"/>
    <w:rsid w:val="005429DC"/>
    <w:rsid w:val="00544773"/>
    <w:rsid w:val="00550DC2"/>
    <w:rsid w:val="005605E9"/>
    <w:rsid w:val="00566A88"/>
    <w:rsid w:val="00571ADD"/>
    <w:rsid w:val="00573041"/>
    <w:rsid w:val="00574C1B"/>
    <w:rsid w:val="00575646"/>
    <w:rsid w:val="00575B80"/>
    <w:rsid w:val="0058012E"/>
    <w:rsid w:val="00580E08"/>
    <w:rsid w:val="005849F4"/>
    <w:rsid w:val="0058534E"/>
    <w:rsid w:val="00586D0F"/>
    <w:rsid w:val="00590230"/>
    <w:rsid w:val="00591D93"/>
    <w:rsid w:val="00595154"/>
    <w:rsid w:val="00596166"/>
    <w:rsid w:val="005962B8"/>
    <w:rsid w:val="005B04A1"/>
    <w:rsid w:val="005B0E1A"/>
    <w:rsid w:val="005B3EA6"/>
    <w:rsid w:val="005B5661"/>
    <w:rsid w:val="005B5C88"/>
    <w:rsid w:val="005B6052"/>
    <w:rsid w:val="005B63EA"/>
    <w:rsid w:val="005C3FE0"/>
    <w:rsid w:val="005C430A"/>
    <w:rsid w:val="005C740C"/>
    <w:rsid w:val="005D5146"/>
    <w:rsid w:val="005D6AAD"/>
    <w:rsid w:val="005D74FE"/>
    <w:rsid w:val="005E0021"/>
    <w:rsid w:val="005E18F2"/>
    <w:rsid w:val="005E5EEE"/>
    <w:rsid w:val="005E6BDE"/>
    <w:rsid w:val="005F5938"/>
    <w:rsid w:val="005F734B"/>
    <w:rsid w:val="00600CF0"/>
    <w:rsid w:val="006048F4"/>
    <w:rsid w:val="0060660A"/>
    <w:rsid w:val="00607A23"/>
    <w:rsid w:val="00612700"/>
    <w:rsid w:val="006137B3"/>
    <w:rsid w:val="00613E22"/>
    <w:rsid w:val="006152AA"/>
    <w:rsid w:val="00617A44"/>
    <w:rsid w:val="00620D15"/>
    <w:rsid w:val="006212E4"/>
    <w:rsid w:val="00624542"/>
    <w:rsid w:val="00624BB2"/>
    <w:rsid w:val="00624F6F"/>
    <w:rsid w:val="00625CD0"/>
    <w:rsid w:val="00627395"/>
    <w:rsid w:val="0064065E"/>
    <w:rsid w:val="00640C94"/>
    <w:rsid w:val="00644214"/>
    <w:rsid w:val="00647980"/>
    <w:rsid w:val="00653606"/>
    <w:rsid w:val="00653F83"/>
    <w:rsid w:val="00655D46"/>
    <w:rsid w:val="006603DD"/>
    <w:rsid w:val="00661591"/>
    <w:rsid w:val="00662DD8"/>
    <w:rsid w:val="0066632F"/>
    <w:rsid w:val="00682FD3"/>
    <w:rsid w:val="00685C33"/>
    <w:rsid w:val="00694574"/>
    <w:rsid w:val="006A3131"/>
    <w:rsid w:val="006A5FF4"/>
    <w:rsid w:val="006A6BE2"/>
    <w:rsid w:val="006B3533"/>
    <w:rsid w:val="006B59F7"/>
    <w:rsid w:val="006B775E"/>
    <w:rsid w:val="006C2535"/>
    <w:rsid w:val="006C29C8"/>
    <w:rsid w:val="006C441E"/>
    <w:rsid w:val="006D21A4"/>
    <w:rsid w:val="006D47F2"/>
    <w:rsid w:val="006D70B6"/>
    <w:rsid w:val="006E0228"/>
    <w:rsid w:val="006E28A6"/>
    <w:rsid w:val="006E3546"/>
    <w:rsid w:val="006E4454"/>
    <w:rsid w:val="006E7D82"/>
    <w:rsid w:val="006F0F93"/>
    <w:rsid w:val="006F31F2"/>
    <w:rsid w:val="006F40EB"/>
    <w:rsid w:val="006F591A"/>
    <w:rsid w:val="006F6A58"/>
    <w:rsid w:val="006F7048"/>
    <w:rsid w:val="00714DC5"/>
    <w:rsid w:val="00715237"/>
    <w:rsid w:val="0071598B"/>
    <w:rsid w:val="007254A5"/>
    <w:rsid w:val="00725748"/>
    <w:rsid w:val="00730154"/>
    <w:rsid w:val="0073025C"/>
    <w:rsid w:val="00733F5E"/>
    <w:rsid w:val="0073720D"/>
    <w:rsid w:val="00740712"/>
    <w:rsid w:val="00742AB9"/>
    <w:rsid w:val="00746815"/>
    <w:rsid w:val="007502D3"/>
    <w:rsid w:val="00754FBF"/>
    <w:rsid w:val="00757515"/>
    <w:rsid w:val="00761940"/>
    <w:rsid w:val="00762A83"/>
    <w:rsid w:val="00763AEC"/>
    <w:rsid w:val="007666EB"/>
    <w:rsid w:val="0077389F"/>
    <w:rsid w:val="00774921"/>
    <w:rsid w:val="00777105"/>
    <w:rsid w:val="00777A6E"/>
    <w:rsid w:val="00783559"/>
    <w:rsid w:val="00784181"/>
    <w:rsid w:val="00785199"/>
    <w:rsid w:val="00792794"/>
    <w:rsid w:val="00797AA5"/>
    <w:rsid w:val="007A2097"/>
    <w:rsid w:val="007A2566"/>
    <w:rsid w:val="007A3526"/>
    <w:rsid w:val="007A4105"/>
    <w:rsid w:val="007A79FE"/>
    <w:rsid w:val="007B4503"/>
    <w:rsid w:val="007B725F"/>
    <w:rsid w:val="007C0195"/>
    <w:rsid w:val="007C406E"/>
    <w:rsid w:val="007C5183"/>
    <w:rsid w:val="007D1351"/>
    <w:rsid w:val="007D1A69"/>
    <w:rsid w:val="007E3566"/>
    <w:rsid w:val="007E5D84"/>
    <w:rsid w:val="007E60D4"/>
    <w:rsid w:val="00800CCA"/>
    <w:rsid w:val="0080249D"/>
    <w:rsid w:val="00806120"/>
    <w:rsid w:val="00806861"/>
    <w:rsid w:val="008102CD"/>
    <w:rsid w:val="00810BAA"/>
    <w:rsid w:val="00812028"/>
    <w:rsid w:val="00813082"/>
    <w:rsid w:val="00814AEC"/>
    <w:rsid w:val="00814D03"/>
    <w:rsid w:val="008178C4"/>
    <w:rsid w:val="0083178B"/>
    <w:rsid w:val="008318CB"/>
    <w:rsid w:val="00833658"/>
    <w:rsid w:val="00833695"/>
    <w:rsid w:val="008336B7"/>
    <w:rsid w:val="00836DDD"/>
    <w:rsid w:val="00837D27"/>
    <w:rsid w:val="00842CD8"/>
    <w:rsid w:val="0085128F"/>
    <w:rsid w:val="00852165"/>
    <w:rsid w:val="008525E3"/>
    <w:rsid w:val="008547BA"/>
    <w:rsid w:val="00854E54"/>
    <w:rsid w:val="008553C7"/>
    <w:rsid w:val="00857FEB"/>
    <w:rsid w:val="00860C88"/>
    <w:rsid w:val="00860DED"/>
    <w:rsid w:val="008645BF"/>
    <w:rsid w:val="00865C86"/>
    <w:rsid w:val="00872271"/>
    <w:rsid w:val="0087784B"/>
    <w:rsid w:val="00881FD3"/>
    <w:rsid w:val="00882C75"/>
    <w:rsid w:val="00887E61"/>
    <w:rsid w:val="008927A7"/>
    <w:rsid w:val="00895621"/>
    <w:rsid w:val="008B049B"/>
    <w:rsid w:val="008B1937"/>
    <w:rsid w:val="008B3929"/>
    <w:rsid w:val="008B4CB3"/>
    <w:rsid w:val="008C1B08"/>
    <w:rsid w:val="008D2B85"/>
    <w:rsid w:val="008E4281"/>
    <w:rsid w:val="008E49AD"/>
    <w:rsid w:val="008F3246"/>
    <w:rsid w:val="008F3330"/>
    <w:rsid w:val="008F508C"/>
    <w:rsid w:val="009042CA"/>
    <w:rsid w:val="00910642"/>
    <w:rsid w:val="00912669"/>
    <w:rsid w:val="00916F14"/>
    <w:rsid w:val="009311C8"/>
    <w:rsid w:val="00933376"/>
    <w:rsid w:val="00933A2F"/>
    <w:rsid w:val="00933C76"/>
    <w:rsid w:val="00936C8B"/>
    <w:rsid w:val="00940100"/>
    <w:rsid w:val="00940E4A"/>
    <w:rsid w:val="009507AA"/>
    <w:rsid w:val="009507BA"/>
    <w:rsid w:val="009570E1"/>
    <w:rsid w:val="009718F9"/>
    <w:rsid w:val="00972D8A"/>
    <w:rsid w:val="00974DE2"/>
    <w:rsid w:val="00975112"/>
    <w:rsid w:val="00975669"/>
    <w:rsid w:val="00976203"/>
    <w:rsid w:val="009770C1"/>
    <w:rsid w:val="00981AB3"/>
    <w:rsid w:val="009827BC"/>
    <w:rsid w:val="009834DA"/>
    <w:rsid w:val="00983B70"/>
    <w:rsid w:val="00983E7E"/>
    <w:rsid w:val="009867AF"/>
    <w:rsid w:val="0099183E"/>
    <w:rsid w:val="00992085"/>
    <w:rsid w:val="00992AD7"/>
    <w:rsid w:val="00994D35"/>
    <w:rsid w:val="00994FDA"/>
    <w:rsid w:val="009951AC"/>
    <w:rsid w:val="009A3B71"/>
    <w:rsid w:val="009A4728"/>
    <w:rsid w:val="009A61BC"/>
    <w:rsid w:val="009B710B"/>
    <w:rsid w:val="009C09AD"/>
    <w:rsid w:val="009C3F20"/>
    <w:rsid w:val="009D3821"/>
    <w:rsid w:val="009D5D98"/>
    <w:rsid w:val="009D653A"/>
    <w:rsid w:val="009E0A2B"/>
    <w:rsid w:val="009E1DD2"/>
    <w:rsid w:val="009E41C2"/>
    <w:rsid w:val="009E596D"/>
    <w:rsid w:val="009E5F79"/>
    <w:rsid w:val="009E6BD9"/>
    <w:rsid w:val="009F0AC2"/>
    <w:rsid w:val="00A00CAA"/>
    <w:rsid w:val="00A04D76"/>
    <w:rsid w:val="00A05D33"/>
    <w:rsid w:val="00A06873"/>
    <w:rsid w:val="00A07229"/>
    <w:rsid w:val="00A115DF"/>
    <w:rsid w:val="00A11995"/>
    <w:rsid w:val="00A1215D"/>
    <w:rsid w:val="00A13719"/>
    <w:rsid w:val="00A15BD9"/>
    <w:rsid w:val="00A21E76"/>
    <w:rsid w:val="00A22513"/>
    <w:rsid w:val="00A2327A"/>
    <w:rsid w:val="00A23B47"/>
    <w:rsid w:val="00A24127"/>
    <w:rsid w:val="00A25672"/>
    <w:rsid w:val="00A25B62"/>
    <w:rsid w:val="00A30E68"/>
    <w:rsid w:val="00A34AA0"/>
    <w:rsid w:val="00A355FA"/>
    <w:rsid w:val="00A4303F"/>
    <w:rsid w:val="00A46D9D"/>
    <w:rsid w:val="00A47703"/>
    <w:rsid w:val="00A53E40"/>
    <w:rsid w:val="00A56946"/>
    <w:rsid w:val="00A61B09"/>
    <w:rsid w:val="00A71EA0"/>
    <w:rsid w:val="00A75CE4"/>
    <w:rsid w:val="00A831FD"/>
    <w:rsid w:val="00A90BB2"/>
    <w:rsid w:val="00A945FA"/>
    <w:rsid w:val="00A9541C"/>
    <w:rsid w:val="00A9547A"/>
    <w:rsid w:val="00A95EE3"/>
    <w:rsid w:val="00AA1161"/>
    <w:rsid w:val="00AA2F53"/>
    <w:rsid w:val="00AA3C86"/>
    <w:rsid w:val="00AB3750"/>
    <w:rsid w:val="00AB5770"/>
    <w:rsid w:val="00AB5933"/>
    <w:rsid w:val="00AC0699"/>
    <w:rsid w:val="00AE013D"/>
    <w:rsid w:val="00AE10E0"/>
    <w:rsid w:val="00AE11B7"/>
    <w:rsid w:val="00AE302F"/>
    <w:rsid w:val="00AE34E7"/>
    <w:rsid w:val="00AE453F"/>
    <w:rsid w:val="00AE49B8"/>
    <w:rsid w:val="00AE6C08"/>
    <w:rsid w:val="00AF7237"/>
    <w:rsid w:val="00B00D75"/>
    <w:rsid w:val="00B01172"/>
    <w:rsid w:val="00B05BDF"/>
    <w:rsid w:val="00B070CB"/>
    <w:rsid w:val="00B118C9"/>
    <w:rsid w:val="00B22BD8"/>
    <w:rsid w:val="00B23A62"/>
    <w:rsid w:val="00B26CCF"/>
    <w:rsid w:val="00B2780C"/>
    <w:rsid w:val="00B31587"/>
    <w:rsid w:val="00B32370"/>
    <w:rsid w:val="00B34704"/>
    <w:rsid w:val="00B35AE0"/>
    <w:rsid w:val="00B36C04"/>
    <w:rsid w:val="00B425D9"/>
    <w:rsid w:val="00B42DFA"/>
    <w:rsid w:val="00B531DD"/>
    <w:rsid w:val="00B645A7"/>
    <w:rsid w:val="00B64CFA"/>
    <w:rsid w:val="00B65E30"/>
    <w:rsid w:val="00B71573"/>
    <w:rsid w:val="00B71DC2"/>
    <w:rsid w:val="00B83901"/>
    <w:rsid w:val="00B860D6"/>
    <w:rsid w:val="00B871E9"/>
    <w:rsid w:val="00B878AF"/>
    <w:rsid w:val="00B932A7"/>
    <w:rsid w:val="00B93893"/>
    <w:rsid w:val="00B973F9"/>
    <w:rsid w:val="00BB0255"/>
    <w:rsid w:val="00BB371C"/>
    <w:rsid w:val="00BC1D62"/>
    <w:rsid w:val="00BC306B"/>
    <w:rsid w:val="00BC39F5"/>
    <w:rsid w:val="00BC3B53"/>
    <w:rsid w:val="00BC3B96"/>
    <w:rsid w:val="00BC41EC"/>
    <w:rsid w:val="00BC4A08"/>
    <w:rsid w:val="00BC4AE3"/>
    <w:rsid w:val="00BD2A46"/>
    <w:rsid w:val="00BD3EAD"/>
    <w:rsid w:val="00BE1A23"/>
    <w:rsid w:val="00BE3F88"/>
    <w:rsid w:val="00BE4756"/>
    <w:rsid w:val="00BE512C"/>
    <w:rsid w:val="00BF5E6F"/>
    <w:rsid w:val="00C02DF0"/>
    <w:rsid w:val="00C12DE5"/>
    <w:rsid w:val="00C12E40"/>
    <w:rsid w:val="00C1353C"/>
    <w:rsid w:val="00C16A29"/>
    <w:rsid w:val="00C206F1"/>
    <w:rsid w:val="00C22585"/>
    <w:rsid w:val="00C2333D"/>
    <w:rsid w:val="00C40C60"/>
    <w:rsid w:val="00C43349"/>
    <w:rsid w:val="00C469BD"/>
    <w:rsid w:val="00C47574"/>
    <w:rsid w:val="00C50320"/>
    <w:rsid w:val="00C50C89"/>
    <w:rsid w:val="00C51A9B"/>
    <w:rsid w:val="00C520C5"/>
    <w:rsid w:val="00C5258E"/>
    <w:rsid w:val="00C53CB0"/>
    <w:rsid w:val="00C64AB4"/>
    <w:rsid w:val="00C66B51"/>
    <w:rsid w:val="00C67609"/>
    <w:rsid w:val="00C83A68"/>
    <w:rsid w:val="00C91B21"/>
    <w:rsid w:val="00C95A67"/>
    <w:rsid w:val="00C96530"/>
    <w:rsid w:val="00C96847"/>
    <w:rsid w:val="00C97C80"/>
    <w:rsid w:val="00CA3D07"/>
    <w:rsid w:val="00CA47D3"/>
    <w:rsid w:val="00CB01E8"/>
    <w:rsid w:val="00CB5B5F"/>
    <w:rsid w:val="00CB6249"/>
    <w:rsid w:val="00CC3861"/>
    <w:rsid w:val="00CC591D"/>
    <w:rsid w:val="00CD362D"/>
    <w:rsid w:val="00CD470A"/>
    <w:rsid w:val="00CD6031"/>
    <w:rsid w:val="00CE2640"/>
    <w:rsid w:val="00CE58DB"/>
    <w:rsid w:val="00CF053F"/>
    <w:rsid w:val="00CF09C7"/>
    <w:rsid w:val="00D00B2B"/>
    <w:rsid w:val="00D078E1"/>
    <w:rsid w:val="00D100E9"/>
    <w:rsid w:val="00D17FF9"/>
    <w:rsid w:val="00D21E4B"/>
    <w:rsid w:val="00D23522"/>
    <w:rsid w:val="00D3150D"/>
    <w:rsid w:val="00D33405"/>
    <w:rsid w:val="00D41756"/>
    <w:rsid w:val="00D418B4"/>
    <w:rsid w:val="00D418E7"/>
    <w:rsid w:val="00D502D6"/>
    <w:rsid w:val="00D516BE"/>
    <w:rsid w:val="00D5423B"/>
    <w:rsid w:val="00D54F4E"/>
    <w:rsid w:val="00D60BA4"/>
    <w:rsid w:val="00D62419"/>
    <w:rsid w:val="00D63F4F"/>
    <w:rsid w:val="00D76553"/>
    <w:rsid w:val="00D76679"/>
    <w:rsid w:val="00D77870"/>
    <w:rsid w:val="00D80CCE"/>
    <w:rsid w:val="00D841B1"/>
    <w:rsid w:val="00D948FD"/>
    <w:rsid w:val="00D95C88"/>
    <w:rsid w:val="00D97B2E"/>
    <w:rsid w:val="00DA53E7"/>
    <w:rsid w:val="00DB36FE"/>
    <w:rsid w:val="00DB42F6"/>
    <w:rsid w:val="00DC4498"/>
    <w:rsid w:val="00DC5642"/>
    <w:rsid w:val="00DC5728"/>
    <w:rsid w:val="00DC7923"/>
    <w:rsid w:val="00DD4C2D"/>
    <w:rsid w:val="00DD4DED"/>
    <w:rsid w:val="00DE1BF1"/>
    <w:rsid w:val="00DE578A"/>
    <w:rsid w:val="00DF0472"/>
    <w:rsid w:val="00DF2583"/>
    <w:rsid w:val="00DF54D9"/>
    <w:rsid w:val="00DF5E73"/>
    <w:rsid w:val="00DF68AA"/>
    <w:rsid w:val="00E056F7"/>
    <w:rsid w:val="00E10DC6"/>
    <w:rsid w:val="00E11F8E"/>
    <w:rsid w:val="00E15576"/>
    <w:rsid w:val="00E213F6"/>
    <w:rsid w:val="00E2244E"/>
    <w:rsid w:val="00E225B6"/>
    <w:rsid w:val="00E2508C"/>
    <w:rsid w:val="00E25DF7"/>
    <w:rsid w:val="00E27EFE"/>
    <w:rsid w:val="00E35901"/>
    <w:rsid w:val="00E35BAD"/>
    <w:rsid w:val="00E35EF7"/>
    <w:rsid w:val="00E36D17"/>
    <w:rsid w:val="00E3731D"/>
    <w:rsid w:val="00E40AAD"/>
    <w:rsid w:val="00E4244C"/>
    <w:rsid w:val="00E43B86"/>
    <w:rsid w:val="00E4484A"/>
    <w:rsid w:val="00E45494"/>
    <w:rsid w:val="00E46AB9"/>
    <w:rsid w:val="00E50239"/>
    <w:rsid w:val="00E5114C"/>
    <w:rsid w:val="00E61126"/>
    <w:rsid w:val="00E62E0D"/>
    <w:rsid w:val="00E634E3"/>
    <w:rsid w:val="00E651CA"/>
    <w:rsid w:val="00E748A2"/>
    <w:rsid w:val="00E77F89"/>
    <w:rsid w:val="00E93034"/>
    <w:rsid w:val="00EB121A"/>
    <w:rsid w:val="00EB3C77"/>
    <w:rsid w:val="00EB5280"/>
    <w:rsid w:val="00EB6ADB"/>
    <w:rsid w:val="00EB7D99"/>
    <w:rsid w:val="00EB7F4C"/>
    <w:rsid w:val="00EC0DFF"/>
    <w:rsid w:val="00EC237D"/>
    <w:rsid w:val="00EC5660"/>
    <w:rsid w:val="00ED072A"/>
    <w:rsid w:val="00ED11F0"/>
    <w:rsid w:val="00ED5CEF"/>
    <w:rsid w:val="00ED7FCB"/>
    <w:rsid w:val="00EE3EE0"/>
    <w:rsid w:val="00EE4A1F"/>
    <w:rsid w:val="00EE5776"/>
    <w:rsid w:val="00EF1B5A"/>
    <w:rsid w:val="00EF2CCA"/>
    <w:rsid w:val="00EF4032"/>
    <w:rsid w:val="00EF5FB8"/>
    <w:rsid w:val="00EF5FFA"/>
    <w:rsid w:val="00EF6442"/>
    <w:rsid w:val="00F021FA"/>
    <w:rsid w:val="00F03963"/>
    <w:rsid w:val="00F05223"/>
    <w:rsid w:val="00F074BD"/>
    <w:rsid w:val="00F1256D"/>
    <w:rsid w:val="00F13484"/>
    <w:rsid w:val="00F13A4E"/>
    <w:rsid w:val="00F148BF"/>
    <w:rsid w:val="00F172BB"/>
    <w:rsid w:val="00F20213"/>
    <w:rsid w:val="00F21BEF"/>
    <w:rsid w:val="00F26116"/>
    <w:rsid w:val="00F32493"/>
    <w:rsid w:val="00F43E2F"/>
    <w:rsid w:val="00F50F86"/>
    <w:rsid w:val="00F53F91"/>
    <w:rsid w:val="00F61A72"/>
    <w:rsid w:val="00F6279D"/>
    <w:rsid w:val="00F66F13"/>
    <w:rsid w:val="00F72A12"/>
    <w:rsid w:val="00F74073"/>
    <w:rsid w:val="00F77F6A"/>
    <w:rsid w:val="00F81C58"/>
    <w:rsid w:val="00F81E23"/>
    <w:rsid w:val="00F8227D"/>
    <w:rsid w:val="00F8462E"/>
    <w:rsid w:val="00F86A65"/>
    <w:rsid w:val="00F8713B"/>
    <w:rsid w:val="00F930FC"/>
    <w:rsid w:val="00F93F9E"/>
    <w:rsid w:val="00F96C57"/>
    <w:rsid w:val="00FB06ED"/>
    <w:rsid w:val="00FB137B"/>
    <w:rsid w:val="00FB2D18"/>
    <w:rsid w:val="00FB4553"/>
    <w:rsid w:val="00FB6184"/>
    <w:rsid w:val="00FB7445"/>
    <w:rsid w:val="00FC0C30"/>
    <w:rsid w:val="00FC36AB"/>
    <w:rsid w:val="00FD218E"/>
    <w:rsid w:val="00FD5AA9"/>
    <w:rsid w:val="00FE2D26"/>
    <w:rsid w:val="00FE4F08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5642"/>
    <w:pPr>
      <w:spacing w:line="240" w:lineRule="atLeast"/>
    </w:pPr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ascii="Verdana" w:eastAsia="Times New Roman" w:hAnsi="Verdana" w:cs="Verdana"/>
      <w:noProof/>
      <w:sz w:val="13"/>
      <w:szCs w:val="13"/>
      <w:lang w:eastAsia="nl-NL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ascii="Verdana" w:eastAsia="Times New Roman" w:hAnsi="Verdana" w:cs="Verdana-Bold"/>
      <w:b/>
      <w:bCs/>
      <w:smallCaps/>
      <w:noProof/>
      <w:sz w:val="16"/>
      <w:szCs w:val="13"/>
      <w:lang w:eastAsia="nl-NL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ascii="Verdana" w:eastAsia="Times New Roman" w:hAnsi="Verdana" w:cs="Verdana"/>
      <w:noProof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rFonts w:ascii="Verdana" w:eastAsia="Times New Roman" w:hAnsi="Verdana"/>
      <w:i/>
      <w:noProof/>
      <w:sz w:val="13"/>
      <w:szCs w:val="24"/>
      <w:lang w:eastAsia="nl-NL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eastAsia="Times New Roman" w:hAnsi="KIX Barcode"/>
      <w:b/>
      <w:bCs/>
      <w:smallCaps/>
      <w:noProof/>
      <w:sz w:val="24"/>
      <w:szCs w:val="24"/>
      <w:lang w:eastAsia="nl-NL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ascii="Verdana" w:eastAsia="Times New Roman" w:hAnsi="Verdana" w:cs="Verdana"/>
      <w:noProof/>
      <w:sz w:val="13"/>
      <w:szCs w:val="18"/>
      <w:lang w:eastAsia="nl-NL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LijstnummeringChar">
    <w:name w:val="Lijstnummering Char"/>
    <w:basedOn w:val="Standaardalinea-lettertype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  <w:rPr>
      <w:rFonts w:ascii="Verdana" w:eastAsia="Times New Roman" w:hAnsi="Verdana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5E6BDE"/>
    <w:rPr>
      <w:rFonts w:ascii="Verdana" w:eastAsia="Times New Roman" w:hAnsi="Verdana"/>
      <w:sz w:val="13"/>
      <w:szCs w:val="20"/>
      <w:lang w:eastAsia="nl-NL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4270ED"/>
    <w:pPr>
      <w:spacing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4270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E71E8"/>
    <w:pPr>
      <w:ind w:left="720"/>
      <w:contextualSpacing/>
    </w:pPr>
  </w:style>
  <w:style w:type="paragraph" w:customStyle="1" w:styleId="CarCharCharCharCharCharCharCharCharChar2CharCharCharCharCharCharCharCharCharChar">
    <w:name w:val="Car Char Char Char Char Char Char Char Char Char2 Char Char Char Char Char Char Char Char Char Char"/>
    <w:basedOn w:val="Standaard"/>
    <w:uiPriority w:val="99"/>
    <w:rsid w:val="002A3622"/>
    <w:pPr>
      <w:tabs>
        <w:tab w:val="num" w:pos="567"/>
      </w:tabs>
      <w:spacing w:line="240" w:lineRule="exact"/>
      <w:ind w:left="567" w:hanging="567"/>
    </w:pPr>
    <w:rPr>
      <w:rFonts w:ascii="Times New Roman Bold" w:eastAsia="Times New Roman" w:hAnsi="Times New Roman Bold" w:cs="Times New Roman Bold"/>
      <w:b/>
      <w:bCs/>
      <w:sz w:val="26"/>
      <w:szCs w:val="26"/>
      <w:lang w:val="sk-SK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4EDA"/>
    <w:rPr>
      <w:rFonts w:ascii="Verdana" w:hAnsi="Verdana"/>
      <w:sz w:val="13"/>
    </w:rPr>
  </w:style>
  <w:style w:type="character" w:styleId="Voetnootmarkering">
    <w:name w:val="footnote reference"/>
    <w:basedOn w:val="Standaardalinea-lettertype"/>
    <w:uiPriority w:val="99"/>
    <w:unhideWhenUsed/>
    <w:rsid w:val="00044EDA"/>
    <w:rPr>
      <w:vertAlign w:val="superscript"/>
    </w:rPr>
  </w:style>
  <w:style w:type="paragraph" w:customStyle="1" w:styleId="Standaard12ptinterlinie">
    <w:name w:val="Standaard: 12pt interlinie"/>
    <w:basedOn w:val="Standaard"/>
    <w:rsid w:val="0099183E"/>
    <w:pPr>
      <w:spacing w:line="240" w:lineRule="exact"/>
    </w:pPr>
    <w:rPr>
      <w:rFonts w:ascii="Times New Roman" w:eastAsia="Times New Roman" w:hAnsi="Times New Roman"/>
      <w:szCs w:val="20"/>
      <w:lang w:val="en-GB" w:eastAsia="nl-NL"/>
    </w:rPr>
  </w:style>
  <w:style w:type="character" w:styleId="Verwijzingopmerking">
    <w:name w:val="annotation reference"/>
    <w:basedOn w:val="Standaardalinea-lettertype"/>
    <w:rsid w:val="00C64AB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64A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64AB4"/>
    <w:rPr>
      <w:rFonts w:ascii="Calibri" w:eastAsiaTheme="minorHAns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4A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64AB4"/>
    <w:rPr>
      <w:rFonts w:ascii="Calibri" w:eastAsiaTheme="minorHAnsi" w:hAnsi="Calibri"/>
      <w:b/>
      <w:bCs/>
      <w:lang w:eastAsia="en-US"/>
    </w:rPr>
  </w:style>
  <w:style w:type="character" w:styleId="Nadruk">
    <w:name w:val="Emphasis"/>
    <w:basedOn w:val="Standaardalinea-lettertype"/>
    <w:uiPriority w:val="20"/>
    <w:qFormat/>
    <w:rsid w:val="00595154"/>
    <w:rPr>
      <w:i/>
      <w:iCs/>
    </w:rPr>
  </w:style>
  <w:style w:type="character" w:customStyle="1" w:styleId="ol1">
    <w:name w:val="ol1"/>
    <w:basedOn w:val="Standaardalinea-lettertype"/>
    <w:rsid w:val="00595154"/>
  </w:style>
  <w:style w:type="paragraph" w:customStyle="1" w:styleId="labeled2">
    <w:name w:val="labeled2"/>
    <w:basedOn w:val="Standaard"/>
    <w:rsid w:val="00595154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032EA5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5642"/>
    <w:pPr>
      <w:spacing w:line="240" w:lineRule="atLeast"/>
    </w:pPr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ascii="Verdana" w:eastAsia="Times New Roman" w:hAnsi="Verdana" w:cs="Verdana"/>
      <w:noProof/>
      <w:sz w:val="13"/>
      <w:szCs w:val="13"/>
      <w:lang w:eastAsia="nl-NL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ascii="Verdana" w:eastAsia="Times New Roman" w:hAnsi="Verdana" w:cs="Verdana-Bold"/>
      <w:b/>
      <w:bCs/>
      <w:smallCaps/>
      <w:noProof/>
      <w:sz w:val="16"/>
      <w:szCs w:val="13"/>
      <w:lang w:eastAsia="nl-NL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ascii="Verdana" w:eastAsia="Times New Roman" w:hAnsi="Verdana" w:cs="Verdana"/>
      <w:noProof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rFonts w:ascii="Verdana" w:eastAsia="Times New Roman" w:hAnsi="Verdana"/>
      <w:i/>
      <w:noProof/>
      <w:sz w:val="13"/>
      <w:szCs w:val="24"/>
      <w:lang w:eastAsia="nl-NL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eastAsia="Times New Roman" w:hAnsi="KIX Barcode"/>
      <w:b/>
      <w:bCs/>
      <w:smallCaps/>
      <w:noProof/>
      <w:sz w:val="24"/>
      <w:szCs w:val="24"/>
      <w:lang w:eastAsia="nl-NL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ascii="Verdana" w:eastAsia="Times New Roman" w:hAnsi="Verdana" w:cs="Verdana"/>
      <w:noProof/>
      <w:sz w:val="13"/>
      <w:szCs w:val="18"/>
      <w:lang w:eastAsia="nl-NL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LijstnummeringChar">
    <w:name w:val="Lijstnummering Char"/>
    <w:basedOn w:val="Standaardalinea-lettertype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  <w:rPr>
      <w:rFonts w:ascii="Verdana" w:eastAsia="Times New Roman" w:hAnsi="Verdana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5E6BDE"/>
    <w:rPr>
      <w:rFonts w:ascii="Verdana" w:eastAsia="Times New Roman" w:hAnsi="Verdana"/>
      <w:sz w:val="13"/>
      <w:szCs w:val="20"/>
      <w:lang w:eastAsia="nl-NL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4270ED"/>
    <w:pPr>
      <w:spacing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4270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E71E8"/>
    <w:pPr>
      <w:ind w:left="720"/>
      <w:contextualSpacing/>
    </w:pPr>
  </w:style>
  <w:style w:type="paragraph" w:customStyle="1" w:styleId="CarCharCharCharCharCharCharCharCharChar2CharCharCharCharCharCharCharCharCharChar">
    <w:name w:val="Car Char Char Char Char Char Char Char Char Char2 Char Char Char Char Char Char Char Char Char Char"/>
    <w:basedOn w:val="Standaard"/>
    <w:uiPriority w:val="99"/>
    <w:rsid w:val="002A3622"/>
    <w:pPr>
      <w:tabs>
        <w:tab w:val="num" w:pos="567"/>
      </w:tabs>
      <w:spacing w:line="240" w:lineRule="exact"/>
      <w:ind w:left="567" w:hanging="567"/>
    </w:pPr>
    <w:rPr>
      <w:rFonts w:ascii="Times New Roman Bold" w:eastAsia="Times New Roman" w:hAnsi="Times New Roman Bold" w:cs="Times New Roman Bold"/>
      <w:b/>
      <w:bCs/>
      <w:sz w:val="26"/>
      <w:szCs w:val="26"/>
      <w:lang w:val="sk-SK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4EDA"/>
    <w:rPr>
      <w:rFonts w:ascii="Verdana" w:hAnsi="Verdana"/>
      <w:sz w:val="13"/>
    </w:rPr>
  </w:style>
  <w:style w:type="character" w:styleId="Voetnootmarkering">
    <w:name w:val="footnote reference"/>
    <w:basedOn w:val="Standaardalinea-lettertype"/>
    <w:uiPriority w:val="99"/>
    <w:unhideWhenUsed/>
    <w:rsid w:val="00044EDA"/>
    <w:rPr>
      <w:vertAlign w:val="superscript"/>
    </w:rPr>
  </w:style>
  <w:style w:type="paragraph" w:customStyle="1" w:styleId="Standaard12ptinterlinie">
    <w:name w:val="Standaard: 12pt interlinie"/>
    <w:basedOn w:val="Standaard"/>
    <w:rsid w:val="0099183E"/>
    <w:pPr>
      <w:spacing w:line="240" w:lineRule="exact"/>
    </w:pPr>
    <w:rPr>
      <w:rFonts w:ascii="Times New Roman" w:eastAsia="Times New Roman" w:hAnsi="Times New Roman"/>
      <w:szCs w:val="20"/>
      <w:lang w:val="en-GB" w:eastAsia="nl-NL"/>
    </w:rPr>
  </w:style>
  <w:style w:type="character" w:styleId="Verwijzingopmerking">
    <w:name w:val="annotation reference"/>
    <w:basedOn w:val="Standaardalinea-lettertype"/>
    <w:rsid w:val="00C64AB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64A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64AB4"/>
    <w:rPr>
      <w:rFonts w:ascii="Calibri" w:eastAsiaTheme="minorHAns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4A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64AB4"/>
    <w:rPr>
      <w:rFonts w:ascii="Calibri" w:eastAsiaTheme="minorHAnsi" w:hAnsi="Calibri"/>
      <w:b/>
      <w:bCs/>
      <w:lang w:eastAsia="en-US"/>
    </w:rPr>
  </w:style>
  <w:style w:type="character" w:styleId="Nadruk">
    <w:name w:val="Emphasis"/>
    <w:basedOn w:val="Standaardalinea-lettertype"/>
    <w:uiPriority w:val="20"/>
    <w:qFormat/>
    <w:rsid w:val="00595154"/>
    <w:rPr>
      <w:i/>
      <w:iCs/>
    </w:rPr>
  </w:style>
  <w:style w:type="character" w:customStyle="1" w:styleId="ol1">
    <w:name w:val="ol1"/>
    <w:basedOn w:val="Standaardalinea-lettertype"/>
    <w:rsid w:val="00595154"/>
  </w:style>
  <w:style w:type="paragraph" w:customStyle="1" w:styleId="labeled2">
    <w:name w:val="labeled2"/>
    <w:basedOn w:val="Standaard"/>
    <w:rsid w:val="00595154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032EA5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65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bk@rvo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vo.datacoll.net/xyhezeqtpw?l=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vo.datacoll.net/xyhezeqtpw?l=e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en\LNV\Rijkshuisstijl-RVO\Werkgroepsjablonen\Rijksbijlage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CA0B-3419-4332-BBB9-6CEDF3E4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Rijksbijlagestaand.dotm</Template>
  <TotalTime>6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Kobold, S. (Sandra)</dc:creator>
  <cp:lastModifiedBy>Krispijn, ir. J.M. (Jolien)</cp:lastModifiedBy>
  <cp:revision>4</cp:revision>
  <cp:lastPrinted>2018-03-14T09:46:00Z</cp:lastPrinted>
  <dcterms:created xsi:type="dcterms:W3CDTF">2018-08-24T13:32:00Z</dcterms:created>
  <dcterms:modified xsi:type="dcterms:W3CDTF">2018-09-10T08:50:00Z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