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D41C" w14:textId="2F24C652" w:rsidR="00456678" w:rsidRDefault="00456678">
      <w:r>
        <w:rPr>
          <w:noProof/>
        </w:rPr>
        <w:drawing>
          <wp:anchor distT="0" distB="0" distL="114300" distR="114300" simplePos="0" relativeHeight="251659264" behindDoc="0" locked="0" layoutInCell="1" allowOverlap="1" wp14:anchorId="3653BD88" wp14:editId="1CBDA7F5">
            <wp:simplePos x="0" y="0"/>
            <wp:positionH relativeFrom="column">
              <wp:posOffset>200660</wp:posOffset>
            </wp:positionH>
            <wp:positionV relativeFrom="paragraph">
              <wp:posOffset>-990600</wp:posOffset>
            </wp:positionV>
            <wp:extent cx="5400040" cy="1873250"/>
            <wp:effectExtent l="0" t="0" r="0" b="0"/>
            <wp:wrapNone/>
            <wp:docPr id="10" name="Afbeelding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873250"/>
                    </a:xfrm>
                    <a:prstGeom prst="rect">
                      <a:avLst/>
                    </a:prstGeom>
                  </pic:spPr>
                </pic:pic>
              </a:graphicData>
            </a:graphic>
          </wp:anchor>
        </w:drawing>
      </w:r>
    </w:p>
    <w:p w14:paraId="0C9EBA96" w14:textId="1CCDBA8B" w:rsidR="00456678" w:rsidRDefault="00456678"/>
    <w:p w14:paraId="1B7A38FF" w14:textId="2D7EF969" w:rsidR="00456678" w:rsidRDefault="00456678"/>
    <w:p w14:paraId="7B32FCBE" w14:textId="09D1CC13" w:rsidR="00456678" w:rsidRDefault="00456678"/>
    <w:p w14:paraId="508EB231" w14:textId="77777777" w:rsidR="00456678" w:rsidRDefault="00456678"/>
    <w:p w14:paraId="67FE615D" w14:textId="5E847D59" w:rsidR="00EE2E43" w:rsidRDefault="00EE2E43" w:rsidP="00A4105F">
      <w:pPr>
        <w:spacing w:line="240" w:lineRule="auto"/>
        <w:jc w:val="both"/>
        <w:rPr>
          <w:szCs w:val="18"/>
          <w:lang w:val="en-GB"/>
        </w:rPr>
      </w:pPr>
      <w:bookmarkStart w:id="0" w:name="bmBegin"/>
      <w:bookmarkEnd w:id="0"/>
    </w:p>
    <w:p w14:paraId="768D62E9" w14:textId="77777777" w:rsidR="00DC4F06" w:rsidRDefault="00DC4F06" w:rsidP="00A4105F">
      <w:pPr>
        <w:spacing w:line="240" w:lineRule="auto"/>
        <w:jc w:val="both"/>
        <w:rPr>
          <w:lang w:val="en-GB"/>
        </w:rPr>
      </w:pPr>
    </w:p>
    <w:p w14:paraId="2D3A242B" w14:textId="77777777" w:rsidR="00DC4F06" w:rsidRDefault="00DC4F06" w:rsidP="00A4105F">
      <w:pPr>
        <w:spacing w:line="240" w:lineRule="auto"/>
        <w:jc w:val="both"/>
        <w:rPr>
          <w:lang w:val="en-GB"/>
        </w:rPr>
      </w:pPr>
    </w:p>
    <w:p w14:paraId="1BC99A39" w14:textId="29188885" w:rsidR="00456678" w:rsidRDefault="00456678" w:rsidP="00DC4F06">
      <w:pPr>
        <w:pStyle w:val="Titel"/>
        <w:rPr>
          <w:lang w:val="en-GB"/>
        </w:rPr>
      </w:pPr>
      <w:r w:rsidRPr="00B876B8">
        <w:rPr>
          <w:lang w:val="en-GB"/>
        </w:rPr>
        <w:t xml:space="preserve">Orange Corners </w:t>
      </w:r>
      <w:r>
        <w:rPr>
          <w:lang w:val="en-GB"/>
        </w:rPr>
        <w:t>Incubation and Acceleration Component</w:t>
      </w:r>
    </w:p>
    <w:p w14:paraId="5B56F238" w14:textId="77777777" w:rsidR="00456678" w:rsidRDefault="00456678" w:rsidP="00556703">
      <w:pPr>
        <w:pStyle w:val="Geenafstand"/>
        <w:rPr>
          <w:lang w:val="en-GB"/>
        </w:rPr>
      </w:pPr>
    </w:p>
    <w:p w14:paraId="653B8A67" w14:textId="77777777" w:rsidR="004C74A7" w:rsidRDefault="004C74A7" w:rsidP="00556703">
      <w:pPr>
        <w:pStyle w:val="Geenafstand"/>
        <w:rPr>
          <w:lang w:val="en-GB"/>
        </w:rPr>
      </w:pPr>
    </w:p>
    <w:p w14:paraId="28E116E4" w14:textId="0C34EB82" w:rsidR="00456678" w:rsidRPr="004C74A7" w:rsidRDefault="00456678" w:rsidP="00DC4F06">
      <w:pPr>
        <w:pStyle w:val="Ondertitel"/>
        <w:rPr>
          <w:sz w:val="28"/>
          <w:szCs w:val="28"/>
          <w:lang w:val="en-GB"/>
        </w:rPr>
      </w:pPr>
      <w:r w:rsidRPr="004C74A7">
        <w:rPr>
          <w:sz w:val="28"/>
          <w:szCs w:val="28"/>
          <w:lang w:val="en-GB"/>
        </w:rPr>
        <w:t>Activity Plan</w:t>
      </w:r>
    </w:p>
    <w:p w14:paraId="78CF1F13" w14:textId="77777777" w:rsidR="00456678" w:rsidRPr="00B876B8" w:rsidRDefault="00456678" w:rsidP="00A4105F">
      <w:pPr>
        <w:spacing w:line="240" w:lineRule="auto"/>
        <w:jc w:val="both"/>
        <w:rPr>
          <w:szCs w:val="18"/>
          <w:lang w:val="en-GB"/>
        </w:rPr>
      </w:pPr>
    </w:p>
    <w:p w14:paraId="3312ACC3" w14:textId="77777777" w:rsidR="004C74A7" w:rsidRDefault="004C74A7" w:rsidP="004B0CC0">
      <w:pPr>
        <w:jc w:val="both"/>
        <w:rPr>
          <w:szCs w:val="18"/>
          <w:u w:val="single"/>
          <w:lang w:val="en-GB"/>
        </w:rPr>
      </w:pPr>
      <w:bookmarkStart w:id="1" w:name="_Hlk11855454"/>
    </w:p>
    <w:p w14:paraId="7FF4A501" w14:textId="27E90FDF" w:rsidR="00EE2E43" w:rsidRPr="00FA4C9E" w:rsidRDefault="00EE2E43" w:rsidP="004B0CC0">
      <w:pPr>
        <w:jc w:val="both"/>
        <w:rPr>
          <w:szCs w:val="18"/>
          <w:u w:val="single"/>
          <w:lang w:val="en-GB"/>
        </w:rPr>
      </w:pPr>
      <w:r w:rsidRPr="00FA4C9E">
        <w:rPr>
          <w:szCs w:val="18"/>
          <w:u w:val="single"/>
          <w:lang w:val="en-GB"/>
        </w:rPr>
        <w:t>Instructions</w:t>
      </w:r>
    </w:p>
    <w:p w14:paraId="5981AEE0" w14:textId="48A70852" w:rsidR="008B7CA5" w:rsidRPr="00FA4C9E" w:rsidRDefault="008B7CA5" w:rsidP="00A4105F">
      <w:pPr>
        <w:jc w:val="both"/>
        <w:rPr>
          <w:szCs w:val="18"/>
          <w:lang w:val="en-GB"/>
        </w:rPr>
      </w:pPr>
    </w:p>
    <w:p w14:paraId="4AF71764" w14:textId="77777777" w:rsidR="00456678" w:rsidRPr="00FA4C9E" w:rsidRDefault="00456678" w:rsidP="00A4105F">
      <w:pPr>
        <w:jc w:val="both"/>
        <w:rPr>
          <w:szCs w:val="18"/>
          <w:lang w:val="en-GB"/>
        </w:rPr>
      </w:pPr>
    </w:p>
    <w:p w14:paraId="318469D3" w14:textId="4771BA65" w:rsidR="00122B4A" w:rsidRPr="00FA4C9E" w:rsidRDefault="00122B4A" w:rsidP="00A4105F">
      <w:pPr>
        <w:jc w:val="both"/>
        <w:rPr>
          <w:szCs w:val="18"/>
          <w:lang w:val="en-GB"/>
        </w:rPr>
      </w:pPr>
      <w:r w:rsidRPr="00FA4C9E">
        <w:rPr>
          <w:szCs w:val="18"/>
          <w:lang w:val="en-GB"/>
        </w:rPr>
        <w:t xml:space="preserve">This </w:t>
      </w:r>
      <w:r w:rsidR="001A14F6" w:rsidRPr="00FA4C9E">
        <w:rPr>
          <w:szCs w:val="18"/>
          <w:lang w:val="en-GB"/>
        </w:rPr>
        <w:t xml:space="preserve">activity plan </w:t>
      </w:r>
      <w:r w:rsidR="00D64FB5" w:rsidRPr="00FA4C9E">
        <w:rPr>
          <w:szCs w:val="18"/>
          <w:lang w:val="en-GB"/>
        </w:rPr>
        <w:t>template</w:t>
      </w:r>
      <w:r w:rsidRPr="00FA4C9E">
        <w:rPr>
          <w:szCs w:val="18"/>
          <w:lang w:val="en-GB"/>
        </w:rPr>
        <w:t xml:space="preserve"> </w:t>
      </w:r>
      <w:r w:rsidR="00CD47AC" w:rsidRPr="00FA4C9E">
        <w:rPr>
          <w:szCs w:val="18"/>
          <w:lang w:val="en-GB"/>
        </w:rPr>
        <w:t>helps you</w:t>
      </w:r>
      <w:r w:rsidRPr="00FA4C9E">
        <w:rPr>
          <w:szCs w:val="18"/>
          <w:lang w:val="en-GB"/>
        </w:rPr>
        <w:t xml:space="preserve"> develop and submit </w:t>
      </w:r>
      <w:r w:rsidR="00CD47AC" w:rsidRPr="00FA4C9E">
        <w:rPr>
          <w:szCs w:val="18"/>
          <w:lang w:val="en-GB"/>
        </w:rPr>
        <w:t>your</w:t>
      </w:r>
      <w:r w:rsidR="00146875" w:rsidRPr="00FA4C9E">
        <w:rPr>
          <w:szCs w:val="18"/>
          <w:lang w:val="en-GB"/>
        </w:rPr>
        <w:t xml:space="preserve"> </w:t>
      </w:r>
      <w:r w:rsidRPr="00FA4C9E">
        <w:rPr>
          <w:szCs w:val="18"/>
          <w:lang w:val="en-GB"/>
        </w:rPr>
        <w:t>subsidy applicatio</w:t>
      </w:r>
      <w:r w:rsidR="00146875" w:rsidRPr="00FA4C9E">
        <w:rPr>
          <w:szCs w:val="18"/>
          <w:lang w:val="en-GB"/>
        </w:rPr>
        <w:t>n</w:t>
      </w:r>
      <w:r w:rsidRPr="00FA4C9E">
        <w:rPr>
          <w:szCs w:val="18"/>
          <w:lang w:val="en-GB"/>
        </w:rPr>
        <w:t xml:space="preserve">. Please complete this form </w:t>
      </w:r>
      <w:r w:rsidR="00CD47AC" w:rsidRPr="00FA4C9E">
        <w:rPr>
          <w:szCs w:val="18"/>
          <w:lang w:val="en-GB"/>
        </w:rPr>
        <w:t>accurately</w:t>
      </w:r>
      <w:r w:rsidRPr="00FA4C9E">
        <w:rPr>
          <w:szCs w:val="18"/>
          <w:lang w:val="en-GB"/>
        </w:rPr>
        <w:t xml:space="preserve">. </w:t>
      </w:r>
    </w:p>
    <w:p w14:paraId="51951350" w14:textId="0F2B1679" w:rsidR="00122B4A" w:rsidRPr="00FA4C9E" w:rsidRDefault="00122B4A" w:rsidP="00A4105F">
      <w:pPr>
        <w:jc w:val="both"/>
        <w:rPr>
          <w:szCs w:val="18"/>
          <w:lang w:val="en-GB"/>
        </w:rPr>
      </w:pPr>
    </w:p>
    <w:p w14:paraId="3DC0F481" w14:textId="4956240F" w:rsidR="000B3B9B" w:rsidRPr="00FA4C9E" w:rsidRDefault="00122B4A" w:rsidP="009E40E1">
      <w:pPr>
        <w:pStyle w:val="Lijstalinea"/>
        <w:numPr>
          <w:ilvl w:val="0"/>
          <w:numId w:val="24"/>
        </w:numPr>
        <w:spacing w:line="360" w:lineRule="auto"/>
        <w:ind w:left="714" w:hanging="357"/>
        <w:jc w:val="both"/>
        <w:rPr>
          <w:rFonts w:ascii="Verdana" w:eastAsia="Verdana" w:hAnsi="Verdana" w:cs="Verdana"/>
          <w:sz w:val="18"/>
          <w:szCs w:val="18"/>
          <w:lang w:val="en-GB"/>
        </w:rPr>
      </w:pPr>
      <w:r w:rsidRPr="00FA4C9E">
        <w:rPr>
          <w:rFonts w:ascii="Verdana" w:eastAsia="Verdana" w:hAnsi="Verdana" w:cs="Verdana"/>
          <w:sz w:val="18"/>
          <w:szCs w:val="18"/>
          <w:lang w:val="en-GB"/>
        </w:rPr>
        <w:t xml:space="preserve">The </w:t>
      </w:r>
      <w:r w:rsidR="00457D67" w:rsidRPr="00FA4C9E">
        <w:rPr>
          <w:rFonts w:ascii="Verdana" w:eastAsia="Verdana" w:hAnsi="Verdana" w:cs="Verdana"/>
          <w:sz w:val="18"/>
          <w:szCs w:val="18"/>
          <w:lang w:val="en-GB"/>
        </w:rPr>
        <w:t>activity plan</w:t>
      </w:r>
      <w:r w:rsidRPr="00FA4C9E">
        <w:rPr>
          <w:rFonts w:ascii="Verdana" w:eastAsia="Verdana" w:hAnsi="Verdana" w:cs="Verdana"/>
          <w:sz w:val="18"/>
          <w:szCs w:val="18"/>
          <w:lang w:val="en-GB"/>
        </w:rPr>
        <w:t xml:space="preserve"> should </w:t>
      </w:r>
      <w:r w:rsidR="00E02407" w:rsidRPr="00FA4C9E">
        <w:rPr>
          <w:rFonts w:ascii="Verdana" w:eastAsia="Verdana" w:hAnsi="Verdana" w:cs="Verdana"/>
          <w:sz w:val="18"/>
          <w:szCs w:val="18"/>
          <w:lang w:val="en-GB"/>
        </w:rPr>
        <w:t xml:space="preserve">not be more than </w:t>
      </w:r>
      <w:r w:rsidRPr="00FA4C9E">
        <w:rPr>
          <w:rFonts w:ascii="Verdana" w:eastAsia="Verdana" w:hAnsi="Verdana" w:cs="Verdana"/>
          <w:sz w:val="18"/>
          <w:szCs w:val="18"/>
          <w:lang w:val="en-GB"/>
        </w:rPr>
        <w:t>25 pages</w:t>
      </w:r>
      <w:r w:rsidR="00E02407" w:rsidRPr="00FA4C9E">
        <w:rPr>
          <w:rFonts w:ascii="Verdana" w:eastAsia="Verdana" w:hAnsi="Verdana" w:cs="Verdana"/>
          <w:sz w:val="18"/>
          <w:szCs w:val="18"/>
          <w:lang w:val="en-GB"/>
        </w:rPr>
        <w:t>, excluding</w:t>
      </w:r>
      <w:r w:rsidR="00E119F4" w:rsidRPr="00FA4C9E">
        <w:rPr>
          <w:rFonts w:ascii="Verdana" w:eastAsia="Verdana" w:hAnsi="Verdana" w:cs="Verdana"/>
          <w:sz w:val="18"/>
          <w:szCs w:val="18"/>
          <w:lang w:val="en-GB"/>
        </w:rPr>
        <w:t xml:space="preserve"> </w:t>
      </w:r>
      <w:r w:rsidRPr="00FA4C9E">
        <w:rPr>
          <w:rFonts w:ascii="Verdana" w:eastAsia="Verdana" w:hAnsi="Verdana" w:cs="Verdana"/>
          <w:sz w:val="18"/>
          <w:szCs w:val="18"/>
          <w:lang w:val="en-GB"/>
        </w:rPr>
        <w:t xml:space="preserve">the annexes. </w:t>
      </w:r>
    </w:p>
    <w:p w14:paraId="0C0282CA" w14:textId="0728A0D7" w:rsidR="000B3B9B" w:rsidRPr="00FA4C9E" w:rsidRDefault="000B3B9B" w:rsidP="009E40E1">
      <w:pPr>
        <w:pStyle w:val="Lijstalinea"/>
        <w:numPr>
          <w:ilvl w:val="0"/>
          <w:numId w:val="24"/>
        </w:numPr>
        <w:spacing w:line="360" w:lineRule="auto"/>
        <w:ind w:left="714" w:hanging="357"/>
        <w:jc w:val="both"/>
        <w:rPr>
          <w:rFonts w:ascii="Verdana" w:eastAsia="Verdana" w:hAnsi="Verdana" w:cs="Verdana"/>
          <w:sz w:val="18"/>
          <w:szCs w:val="18"/>
          <w:lang w:val="en-GB"/>
        </w:rPr>
      </w:pPr>
      <w:r w:rsidRPr="00FA4C9E">
        <w:rPr>
          <w:rFonts w:ascii="Verdana" w:eastAsia="Verdana" w:hAnsi="Verdana" w:cs="Verdana"/>
          <w:sz w:val="18"/>
          <w:szCs w:val="18"/>
          <w:lang w:val="en-GB"/>
        </w:rPr>
        <w:t>U</w:t>
      </w:r>
      <w:r w:rsidR="00146875" w:rsidRPr="00FA4C9E">
        <w:rPr>
          <w:rFonts w:ascii="Verdana" w:eastAsia="Verdana" w:hAnsi="Verdana" w:cs="Verdana"/>
          <w:sz w:val="18"/>
          <w:szCs w:val="18"/>
          <w:lang w:val="en-GB"/>
        </w:rPr>
        <w:t xml:space="preserve">se </w:t>
      </w:r>
      <w:r w:rsidRPr="00FA4C9E">
        <w:rPr>
          <w:rFonts w:ascii="Verdana" w:eastAsia="Verdana" w:hAnsi="Verdana" w:cs="Verdana"/>
          <w:sz w:val="18"/>
          <w:szCs w:val="18"/>
          <w:lang w:val="en-GB"/>
        </w:rPr>
        <w:t xml:space="preserve"> the font </w:t>
      </w:r>
      <w:r w:rsidR="00146875" w:rsidRPr="00FA4C9E">
        <w:rPr>
          <w:rFonts w:ascii="Verdana" w:eastAsia="Verdana" w:hAnsi="Verdana" w:cs="Verdana"/>
          <w:sz w:val="18"/>
          <w:szCs w:val="18"/>
          <w:lang w:val="en-GB"/>
        </w:rPr>
        <w:t xml:space="preserve">Verdana, 9pt and </w:t>
      </w:r>
      <w:r w:rsidR="00721DB3" w:rsidRPr="00FA4C9E">
        <w:rPr>
          <w:rFonts w:ascii="Verdana" w:eastAsia="Verdana" w:hAnsi="Verdana" w:cs="Verdana"/>
          <w:sz w:val="18"/>
          <w:szCs w:val="18"/>
          <w:lang w:val="en-GB"/>
        </w:rPr>
        <w:t>single spacing</w:t>
      </w:r>
      <w:r w:rsidR="00146875" w:rsidRPr="00FA4C9E">
        <w:rPr>
          <w:rFonts w:ascii="Verdana" w:eastAsia="Verdana" w:hAnsi="Verdana" w:cs="Verdana"/>
          <w:sz w:val="18"/>
          <w:szCs w:val="18"/>
          <w:lang w:val="en-GB"/>
        </w:rPr>
        <w:t xml:space="preserve">. </w:t>
      </w:r>
    </w:p>
    <w:p w14:paraId="6F22E573" w14:textId="77777777" w:rsidR="000B3B9B" w:rsidRPr="00FA4C9E" w:rsidRDefault="00122B4A" w:rsidP="009E40E1">
      <w:pPr>
        <w:pStyle w:val="Lijstalinea"/>
        <w:numPr>
          <w:ilvl w:val="0"/>
          <w:numId w:val="24"/>
        </w:numPr>
        <w:spacing w:line="360" w:lineRule="auto"/>
        <w:ind w:left="714" w:hanging="357"/>
        <w:jc w:val="both"/>
        <w:rPr>
          <w:rFonts w:ascii="Verdana" w:eastAsia="Verdana" w:hAnsi="Verdana" w:cs="Verdana"/>
          <w:sz w:val="18"/>
          <w:szCs w:val="18"/>
          <w:lang w:val="en-GB"/>
        </w:rPr>
      </w:pPr>
      <w:r w:rsidRPr="00FA4C9E">
        <w:rPr>
          <w:rFonts w:ascii="Verdana" w:eastAsia="Verdana" w:hAnsi="Verdana" w:cs="Verdana"/>
          <w:sz w:val="18"/>
          <w:szCs w:val="18"/>
          <w:lang w:val="en-GB"/>
        </w:rPr>
        <w:t>You can delete the</w:t>
      </w:r>
      <w:r w:rsidR="00BB1496" w:rsidRPr="00FA4C9E">
        <w:rPr>
          <w:rFonts w:ascii="Verdana" w:eastAsia="Verdana" w:hAnsi="Verdana" w:cs="Verdana"/>
          <w:sz w:val="18"/>
          <w:szCs w:val="18"/>
          <w:lang w:val="en-GB"/>
        </w:rPr>
        <w:t xml:space="preserve"> </w:t>
      </w:r>
      <w:r w:rsidR="00BB1496" w:rsidRPr="00FA4C9E">
        <w:rPr>
          <w:rFonts w:ascii="Verdana" w:eastAsia="Verdana" w:hAnsi="Verdana" w:cs="Verdana"/>
          <w:sz w:val="18"/>
          <w:szCs w:val="18"/>
          <w:highlight w:val="yellow"/>
          <w:lang w:val="en-GB"/>
        </w:rPr>
        <w:t>yellow</w:t>
      </w:r>
      <w:r w:rsidR="00633502" w:rsidRPr="00FA4C9E">
        <w:rPr>
          <w:rFonts w:ascii="Verdana" w:eastAsia="Verdana" w:hAnsi="Verdana" w:cs="Verdana"/>
          <w:sz w:val="18"/>
          <w:szCs w:val="18"/>
          <w:highlight w:val="yellow"/>
          <w:lang w:val="en-GB"/>
        </w:rPr>
        <w:t>-</w:t>
      </w:r>
      <w:r w:rsidR="00BB1496" w:rsidRPr="00FA4C9E">
        <w:rPr>
          <w:rFonts w:ascii="Verdana" w:eastAsia="Verdana" w:hAnsi="Verdana" w:cs="Verdana"/>
          <w:sz w:val="18"/>
          <w:szCs w:val="18"/>
          <w:highlight w:val="yellow"/>
          <w:lang w:val="en-GB"/>
        </w:rPr>
        <w:t>marked</w:t>
      </w:r>
      <w:r w:rsidRPr="00FA4C9E">
        <w:rPr>
          <w:rFonts w:ascii="Verdana" w:eastAsia="Verdana" w:hAnsi="Verdana" w:cs="Verdana"/>
          <w:sz w:val="18"/>
          <w:szCs w:val="18"/>
          <w:lang w:val="en-GB"/>
        </w:rPr>
        <w:t xml:space="preserve"> </w:t>
      </w:r>
      <w:r w:rsidR="001C60E4" w:rsidRPr="00FA4C9E">
        <w:rPr>
          <w:rFonts w:ascii="Verdana" w:eastAsia="Verdana" w:hAnsi="Verdana" w:cs="Verdana"/>
          <w:sz w:val="18"/>
          <w:szCs w:val="18"/>
          <w:lang w:val="en-GB"/>
        </w:rPr>
        <w:t>instructions and examples</w:t>
      </w:r>
      <w:r w:rsidRPr="00FA4C9E">
        <w:rPr>
          <w:rFonts w:ascii="Verdana" w:eastAsia="Verdana" w:hAnsi="Verdana" w:cs="Verdana"/>
          <w:sz w:val="18"/>
          <w:szCs w:val="18"/>
          <w:lang w:val="en-GB"/>
        </w:rPr>
        <w:t xml:space="preserve">. </w:t>
      </w:r>
    </w:p>
    <w:p w14:paraId="5041A38E" w14:textId="77777777" w:rsidR="000B3B9B" w:rsidRPr="00FA4C9E" w:rsidRDefault="00122B4A" w:rsidP="009E40E1">
      <w:pPr>
        <w:pStyle w:val="Lijstalinea"/>
        <w:numPr>
          <w:ilvl w:val="0"/>
          <w:numId w:val="24"/>
        </w:numPr>
        <w:spacing w:line="360" w:lineRule="auto"/>
        <w:ind w:left="714" w:hanging="357"/>
        <w:jc w:val="both"/>
        <w:rPr>
          <w:rFonts w:ascii="Verdana" w:eastAsia="Verdana" w:hAnsi="Verdana" w:cs="Verdana"/>
          <w:sz w:val="18"/>
          <w:szCs w:val="18"/>
          <w:lang w:val="en-GB"/>
        </w:rPr>
      </w:pPr>
      <w:r w:rsidRPr="00FA4C9E">
        <w:rPr>
          <w:rFonts w:ascii="Verdana" w:hAnsi="Verdana"/>
          <w:sz w:val="18"/>
          <w:szCs w:val="18"/>
          <w:lang w:val="en-GB"/>
        </w:rPr>
        <w:t>Give references for statements, arguments and figures</w:t>
      </w:r>
      <w:r w:rsidR="00633502" w:rsidRPr="00FA4C9E">
        <w:rPr>
          <w:rFonts w:ascii="Verdana" w:hAnsi="Verdana"/>
          <w:sz w:val="18"/>
          <w:szCs w:val="18"/>
          <w:lang w:val="en-GB"/>
        </w:rPr>
        <w:t>,</w:t>
      </w:r>
      <w:r w:rsidRPr="00FA4C9E">
        <w:rPr>
          <w:rFonts w:ascii="Verdana" w:hAnsi="Verdana"/>
          <w:sz w:val="18"/>
          <w:szCs w:val="18"/>
          <w:lang w:val="en-GB"/>
        </w:rPr>
        <w:t xml:space="preserve"> </w:t>
      </w:r>
      <w:r w:rsidR="001C60E4" w:rsidRPr="00FA4C9E">
        <w:rPr>
          <w:rFonts w:ascii="Verdana" w:hAnsi="Verdana"/>
          <w:sz w:val="18"/>
          <w:szCs w:val="18"/>
          <w:lang w:val="en-GB"/>
        </w:rPr>
        <w:t xml:space="preserve">if </w:t>
      </w:r>
      <w:r w:rsidR="00633502" w:rsidRPr="00FA4C9E">
        <w:rPr>
          <w:rFonts w:ascii="Verdana" w:hAnsi="Verdana"/>
          <w:sz w:val="18"/>
          <w:szCs w:val="18"/>
          <w:lang w:val="en-GB"/>
        </w:rPr>
        <w:t>available</w:t>
      </w:r>
      <w:r w:rsidRPr="00FA4C9E">
        <w:rPr>
          <w:rFonts w:ascii="Verdana" w:hAnsi="Verdana"/>
          <w:sz w:val="18"/>
          <w:szCs w:val="18"/>
          <w:lang w:val="en-GB"/>
        </w:rPr>
        <w:t xml:space="preserve">. </w:t>
      </w:r>
    </w:p>
    <w:p w14:paraId="2A7E9524" w14:textId="77777777" w:rsidR="000B3B9B" w:rsidRPr="00FA4C9E" w:rsidRDefault="00122B4A" w:rsidP="009E40E1">
      <w:pPr>
        <w:pStyle w:val="Lijstalinea"/>
        <w:numPr>
          <w:ilvl w:val="0"/>
          <w:numId w:val="24"/>
        </w:numPr>
        <w:spacing w:line="360" w:lineRule="auto"/>
        <w:ind w:left="714" w:hanging="357"/>
        <w:jc w:val="both"/>
        <w:rPr>
          <w:rFonts w:ascii="Verdana" w:eastAsia="Verdana" w:hAnsi="Verdana" w:cs="Verdana"/>
          <w:sz w:val="18"/>
          <w:szCs w:val="18"/>
          <w:lang w:val="en-GB"/>
        </w:rPr>
      </w:pPr>
      <w:r w:rsidRPr="00FA4C9E">
        <w:rPr>
          <w:rFonts w:ascii="Verdana" w:hAnsi="Verdana"/>
          <w:sz w:val="18"/>
          <w:szCs w:val="18"/>
          <w:lang w:val="en-GB"/>
        </w:rPr>
        <w:t>We only accept applications in English</w:t>
      </w:r>
      <w:r w:rsidR="001C60E4" w:rsidRPr="00FA4C9E">
        <w:rPr>
          <w:rFonts w:ascii="Verdana" w:hAnsi="Verdana"/>
          <w:sz w:val="18"/>
          <w:szCs w:val="18"/>
          <w:lang w:val="en-GB"/>
        </w:rPr>
        <w:t>.</w:t>
      </w:r>
    </w:p>
    <w:p w14:paraId="360C9B36" w14:textId="77777777" w:rsidR="000B3B9B" w:rsidRPr="00FA4C9E" w:rsidRDefault="000B3B9B" w:rsidP="009E40E1">
      <w:pPr>
        <w:pStyle w:val="Lijstalinea"/>
        <w:numPr>
          <w:ilvl w:val="0"/>
          <w:numId w:val="24"/>
        </w:numPr>
        <w:spacing w:line="360" w:lineRule="auto"/>
        <w:ind w:left="714" w:hanging="357"/>
        <w:jc w:val="both"/>
        <w:rPr>
          <w:rFonts w:ascii="Verdana" w:eastAsia="Verdana" w:hAnsi="Verdana" w:cs="Verdana"/>
          <w:sz w:val="18"/>
          <w:szCs w:val="18"/>
          <w:lang w:val="en-GB"/>
        </w:rPr>
      </w:pPr>
      <w:r w:rsidRPr="00FA4C9E">
        <w:rPr>
          <w:rFonts w:ascii="Verdana" w:hAnsi="Verdana"/>
          <w:sz w:val="18"/>
          <w:szCs w:val="18"/>
          <w:lang w:val="en-GB"/>
        </w:rPr>
        <w:t>Complete currencies in euros only.</w:t>
      </w:r>
    </w:p>
    <w:p w14:paraId="2B496002" w14:textId="77777777" w:rsidR="000B3B9B" w:rsidRPr="00FA4C9E" w:rsidRDefault="000B3B9B" w:rsidP="009E40E1">
      <w:pPr>
        <w:pStyle w:val="Lijstalinea"/>
        <w:numPr>
          <w:ilvl w:val="0"/>
          <w:numId w:val="24"/>
        </w:numPr>
        <w:spacing w:line="360" w:lineRule="auto"/>
        <w:ind w:left="714" w:hanging="357"/>
        <w:rPr>
          <w:rFonts w:ascii="Verdana" w:eastAsia="Times New Roman" w:hAnsi="Verdana" w:cs="Times New Roman"/>
          <w:sz w:val="18"/>
          <w:szCs w:val="18"/>
          <w:lang w:val="en-GB" w:eastAsia="nl-NL"/>
        </w:rPr>
      </w:pPr>
      <w:r w:rsidRPr="00FA4C9E">
        <w:rPr>
          <w:rFonts w:ascii="Verdana" w:eastAsia="Times New Roman" w:hAnsi="Verdana" w:cs="Times New Roman"/>
          <w:sz w:val="18"/>
          <w:szCs w:val="18"/>
          <w:lang w:val="en-GB" w:eastAsia="nl-NL"/>
        </w:rPr>
        <w:t>If you want to give extra necessary information that is not part of this form, please add it in the relevant section.</w:t>
      </w:r>
    </w:p>
    <w:p w14:paraId="719FD3CA" w14:textId="137C8EBC" w:rsidR="000B3B9B" w:rsidRPr="00FA4C9E" w:rsidRDefault="000B3B9B" w:rsidP="000B3B9B">
      <w:pPr>
        <w:jc w:val="both"/>
        <w:rPr>
          <w:bCs/>
          <w:szCs w:val="18"/>
          <w:lang w:val="en-GB"/>
        </w:rPr>
      </w:pPr>
      <w:r w:rsidRPr="00FA4C9E">
        <w:rPr>
          <w:szCs w:val="18"/>
          <w:lang w:val="en-GB"/>
        </w:rPr>
        <w:t xml:space="preserve">Please complete this form and send it with all the required annexes </w:t>
      </w:r>
      <w:r w:rsidRPr="00FA4C9E">
        <w:rPr>
          <w:bCs/>
          <w:szCs w:val="18"/>
          <w:lang w:val="en-GB"/>
        </w:rPr>
        <w:t xml:space="preserve">to the Netherlands Enterprise Agency. Deadlines are mentioned on the relevant </w:t>
      </w:r>
      <w:hyperlink r:id="rId9" w:history="1">
        <w:r w:rsidRPr="00FA4C9E">
          <w:rPr>
            <w:rStyle w:val="Hyperlink"/>
            <w:bCs/>
            <w:szCs w:val="18"/>
            <w:lang w:val="en-GB"/>
          </w:rPr>
          <w:t>website</w:t>
        </w:r>
      </w:hyperlink>
      <w:r w:rsidRPr="00FA4C9E">
        <w:rPr>
          <w:bCs/>
          <w:szCs w:val="18"/>
          <w:lang w:val="en-GB"/>
        </w:rPr>
        <w:t>.</w:t>
      </w:r>
    </w:p>
    <w:bookmarkEnd w:id="1"/>
    <w:p w14:paraId="5B80C3F4" w14:textId="77777777" w:rsidR="00EE2E43" w:rsidRPr="00FA4C9E" w:rsidRDefault="00EE2E43" w:rsidP="00EE2E43">
      <w:pPr>
        <w:jc w:val="both"/>
        <w:rPr>
          <w:rFonts w:eastAsia="Verdana" w:cs="Verdana"/>
          <w:szCs w:val="18"/>
          <w:lang w:val="en-GB"/>
        </w:rPr>
      </w:pPr>
    </w:p>
    <w:p w14:paraId="09E03FA1" w14:textId="2AD953C0" w:rsidR="00F609DE" w:rsidRPr="00FA4C9E" w:rsidRDefault="00D534B4" w:rsidP="00EE2E43">
      <w:pPr>
        <w:jc w:val="both"/>
        <w:rPr>
          <w:rFonts w:eastAsia="Verdana" w:cs="Verdana"/>
          <w:szCs w:val="18"/>
          <w:lang w:val="en-GB"/>
        </w:rPr>
      </w:pPr>
      <w:r w:rsidRPr="00FA4C9E">
        <w:rPr>
          <w:rFonts w:eastAsia="Verdana" w:cs="Verdana"/>
          <w:szCs w:val="18"/>
          <w:lang w:val="en-GB"/>
        </w:rPr>
        <w:t xml:space="preserve">We will treat your proposal </w:t>
      </w:r>
      <w:r w:rsidR="000B3B9B" w:rsidRPr="00FA4C9E">
        <w:rPr>
          <w:rFonts w:eastAsia="Verdana" w:cs="Verdana"/>
          <w:szCs w:val="18"/>
          <w:lang w:val="en-GB"/>
        </w:rPr>
        <w:t xml:space="preserve">as </w:t>
      </w:r>
      <w:r w:rsidRPr="00FA4C9E">
        <w:rPr>
          <w:rFonts w:eastAsia="Verdana" w:cs="Verdana"/>
          <w:szCs w:val="18"/>
          <w:lang w:val="en-GB"/>
        </w:rPr>
        <w:t xml:space="preserve">confidential. </w:t>
      </w:r>
      <w:r w:rsidR="007518E7" w:rsidRPr="00FA4C9E">
        <w:rPr>
          <w:rFonts w:eastAsia="Verdana" w:cs="Verdana"/>
          <w:szCs w:val="18"/>
          <w:lang w:val="en-GB"/>
        </w:rPr>
        <w:t xml:space="preserve">Please note that </w:t>
      </w:r>
      <w:r w:rsidR="000B3B9B" w:rsidRPr="00FA4C9E">
        <w:rPr>
          <w:rFonts w:eastAsia="Verdana" w:cs="Verdana"/>
          <w:szCs w:val="18"/>
          <w:lang w:val="en-GB"/>
        </w:rPr>
        <w:t>t</w:t>
      </w:r>
      <w:r w:rsidR="007518E7" w:rsidRPr="00FA4C9E">
        <w:rPr>
          <w:rFonts w:eastAsia="Verdana" w:cs="Verdana"/>
          <w:szCs w:val="18"/>
          <w:lang w:val="en-GB"/>
        </w:rPr>
        <w:t>he</w:t>
      </w:r>
      <w:r w:rsidR="000B3B9B" w:rsidRPr="00FA4C9E">
        <w:rPr>
          <w:rFonts w:eastAsia="Verdana" w:cs="Verdana"/>
          <w:szCs w:val="18"/>
          <w:lang w:val="en-GB"/>
        </w:rPr>
        <w:t xml:space="preserve"> Netherlands Enterprise Agency (RVO) follows the</w:t>
      </w:r>
      <w:r w:rsidR="007518E7" w:rsidRPr="00FA4C9E">
        <w:rPr>
          <w:rFonts w:eastAsia="Verdana" w:cs="Verdana"/>
          <w:szCs w:val="18"/>
          <w:lang w:val="en-GB"/>
        </w:rPr>
        <w:t xml:space="preserve"> Dutch General Administrative Law Act, the Open Government Act and the General Data Protection Regulation</w:t>
      </w:r>
      <w:r w:rsidR="000B3B9B" w:rsidRPr="00FA4C9E">
        <w:rPr>
          <w:rFonts w:eastAsia="Verdana" w:cs="Verdana"/>
          <w:szCs w:val="18"/>
          <w:lang w:val="en-GB"/>
        </w:rPr>
        <w:t>.</w:t>
      </w:r>
    </w:p>
    <w:p w14:paraId="4092A6BB" w14:textId="77777777" w:rsidR="00F609DE" w:rsidRPr="00FA4C9E" w:rsidRDefault="00F609DE" w:rsidP="00EE2E43">
      <w:pPr>
        <w:jc w:val="both"/>
        <w:rPr>
          <w:rFonts w:eastAsia="Verdana" w:cs="Verdana"/>
          <w:szCs w:val="18"/>
          <w:lang w:val="en-GB"/>
        </w:rPr>
      </w:pPr>
    </w:p>
    <w:p w14:paraId="4C930B8A" w14:textId="3A2C9F05" w:rsidR="00A4105F" w:rsidRPr="00CA53C5" w:rsidRDefault="00E5461E" w:rsidP="00CA53C5">
      <w:pPr>
        <w:jc w:val="both"/>
        <w:rPr>
          <w:rFonts w:eastAsia="Verdana" w:cs="Verdana"/>
          <w:szCs w:val="18"/>
          <w:lang w:val="en-GB"/>
        </w:rPr>
      </w:pPr>
      <w:r w:rsidRPr="00E5461E">
        <w:rPr>
          <w:rFonts w:eastAsia="Verdana" w:cs="Verdana"/>
          <w:noProof/>
          <w:szCs w:val="18"/>
          <w:lang w:val="en-GB"/>
        </w:rPr>
        <mc:AlternateContent>
          <mc:Choice Requires="wps">
            <w:drawing>
              <wp:anchor distT="45720" distB="45720" distL="114300" distR="114300" simplePos="0" relativeHeight="251661312" behindDoc="0" locked="0" layoutInCell="1" allowOverlap="1" wp14:anchorId="3C7C7135" wp14:editId="4288DBBD">
                <wp:simplePos x="0" y="0"/>
                <wp:positionH relativeFrom="column">
                  <wp:posOffset>-346710</wp:posOffset>
                </wp:positionH>
                <wp:positionV relativeFrom="paragraph">
                  <wp:posOffset>2260530</wp:posOffset>
                </wp:positionV>
                <wp:extent cx="2360930" cy="1404620"/>
                <wp:effectExtent l="0" t="0" r="6985" b="0"/>
                <wp:wrapNone/>
                <wp:docPr id="217" name="Tekstva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084286" w14:textId="26C53E20" w:rsidR="00E5461E" w:rsidRDefault="00E5461E">
                            <w:r>
                              <w:t>Version April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7C7135" id="_x0000_t202" coordsize="21600,21600" o:spt="202" path="m,l,21600r21600,l21600,xe">
                <v:stroke joinstyle="miter"/>
                <v:path gradientshapeok="t" o:connecttype="rect"/>
              </v:shapetype>
              <v:shape id="Tekstvak 2" o:spid="_x0000_s1026" type="#_x0000_t202" alt="&quot;&quot;" style="position:absolute;left:0;text-align:left;margin-left:-27.3pt;margin-top:17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" stroked="f">
                <v:textbox style="mso-fit-shape-to-text:t">
                  <w:txbxContent>
                    <w:p w14:paraId="37084286" w14:textId="26C53E20" w:rsidR="00E5461E" w:rsidRDefault="00E5461E">
                      <w:r>
                        <w:t>Version April 2023</w:t>
                      </w:r>
                    </w:p>
                  </w:txbxContent>
                </v:textbox>
              </v:shape>
            </w:pict>
          </mc:Fallback>
        </mc:AlternateContent>
      </w:r>
      <w:r w:rsidR="00990210">
        <w:rPr>
          <w:rFonts w:eastAsia="Verdana" w:cs="Verdana"/>
          <w:szCs w:val="18"/>
          <w:lang w:val="en-GB"/>
        </w:rPr>
        <w:t>If</w:t>
      </w:r>
      <w:r w:rsidR="00D534B4" w:rsidRPr="00FA4C9E">
        <w:rPr>
          <w:rFonts w:eastAsia="Verdana" w:cs="Verdana"/>
          <w:szCs w:val="18"/>
          <w:lang w:val="en-GB"/>
        </w:rPr>
        <w:t xml:space="preserve"> </w:t>
      </w:r>
      <w:r w:rsidR="00F609DE" w:rsidRPr="00FA4C9E">
        <w:rPr>
          <w:rFonts w:eastAsia="Verdana" w:cs="Verdana"/>
          <w:szCs w:val="18"/>
          <w:lang w:val="en-GB"/>
        </w:rPr>
        <w:t xml:space="preserve">you have any questions, please contact </w:t>
      </w:r>
      <w:hyperlink r:id="rId10" w:history="1">
        <w:r w:rsidR="00F609DE" w:rsidRPr="00FA4C9E">
          <w:rPr>
            <w:rStyle w:val="Hyperlink"/>
            <w:rFonts w:eastAsia="Verdana" w:cs="Verdana"/>
            <w:szCs w:val="18"/>
            <w:lang w:val="en-GB"/>
          </w:rPr>
          <w:t>oc@rvo.nl</w:t>
        </w:r>
      </w:hyperlink>
      <w:r w:rsidR="00F609DE" w:rsidRPr="00B876B8">
        <w:rPr>
          <w:rFonts w:eastAsia="Verdana" w:cs="Verdana"/>
          <w:szCs w:val="18"/>
          <w:lang w:val="en-GB"/>
        </w:rPr>
        <w:t xml:space="preserve">. </w:t>
      </w:r>
      <w:r w:rsidR="00A4105F" w:rsidRPr="00B876B8">
        <w:rPr>
          <w:szCs w:val="18"/>
          <w:lang w:val="en-GB"/>
        </w:rPr>
        <w:br w:type="page"/>
      </w:r>
    </w:p>
    <w:p w14:paraId="402E8E3D" w14:textId="54BB61F3" w:rsidR="00A4105F" w:rsidRPr="00DC4F06" w:rsidRDefault="005830E8" w:rsidP="00DC4F06">
      <w:pPr>
        <w:pStyle w:val="Kop1"/>
      </w:pPr>
      <w:r w:rsidRPr="00DC4F06">
        <w:lastRenderedPageBreak/>
        <w:t>About your organisation</w:t>
      </w:r>
      <w:r w:rsidR="00A4105F" w:rsidRPr="00DC4F06">
        <w:t xml:space="preserve"> </w:t>
      </w:r>
    </w:p>
    <w:p w14:paraId="5513A395" w14:textId="77777777" w:rsidR="00A4105F" w:rsidRPr="00B876B8" w:rsidRDefault="00A4105F" w:rsidP="00A4105F">
      <w:pPr>
        <w:pStyle w:val="Lijstalinea"/>
        <w:jc w:val="both"/>
        <w:rPr>
          <w:rFonts w:ascii="Verdana" w:hAnsi="Verdana"/>
          <w:sz w:val="18"/>
          <w:szCs w:val="18"/>
          <w:lang w:val="en-GB"/>
        </w:rPr>
      </w:pPr>
    </w:p>
    <w:p w14:paraId="1BADCA22" w14:textId="1B2D0F2C" w:rsidR="00A4105F" w:rsidRPr="00684DBE" w:rsidRDefault="005830E8" w:rsidP="005830E8">
      <w:pPr>
        <w:pStyle w:val="Lijstalinea"/>
        <w:numPr>
          <w:ilvl w:val="1"/>
          <w:numId w:val="15"/>
        </w:numPr>
        <w:jc w:val="both"/>
        <w:rPr>
          <w:rFonts w:ascii="Verdana" w:hAnsi="Verdana"/>
          <w:b/>
          <w:bCs/>
          <w:sz w:val="18"/>
          <w:szCs w:val="18"/>
          <w:lang w:val="en-GB"/>
        </w:rPr>
      </w:pPr>
      <w:r w:rsidRPr="00684DBE">
        <w:rPr>
          <w:rFonts w:ascii="Verdana" w:hAnsi="Verdana"/>
          <w:b/>
          <w:bCs/>
          <w:sz w:val="18"/>
          <w:szCs w:val="18"/>
          <w:lang w:val="en-GB"/>
        </w:rPr>
        <w:t>Describe</w:t>
      </w:r>
      <w:r w:rsidR="00A4105F" w:rsidRPr="00684DBE">
        <w:rPr>
          <w:rFonts w:ascii="Verdana" w:hAnsi="Verdana"/>
          <w:b/>
          <w:bCs/>
          <w:sz w:val="18"/>
          <w:szCs w:val="18"/>
          <w:lang w:val="en-GB"/>
        </w:rPr>
        <w:t xml:space="preserve"> </w:t>
      </w:r>
      <w:r w:rsidRPr="00684DBE">
        <w:rPr>
          <w:rFonts w:ascii="Verdana" w:hAnsi="Verdana"/>
          <w:b/>
          <w:bCs/>
          <w:sz w:val="18"/>
          <w:szCs w:val="18"/>
          <w:lang w:val="en-GB"/>
        </w:rPr>
        <w:t>your</w:t>
      </w:r>
      <w:r w:rsidR="00A4105F" w:rsidRPr="00684DBE">
        <w:rPr>
          <w:rFonts w:ascii="Verdana" w:hAnsi="Verdana"/>
          <w:b/>
          <w:bCs/>
          <w:sz w:val="18"/>
          <w:szCs w:val="18"/>
          <w:lang w:val="en-GB"/>
        </w:rPr>
        <w:t xml:space="preserve"> organisatio</w:t>
      </w:r>
      <w:r w:rsidR="002E5F1E" w:rsidRPr="00684DBE">
        <w:rPr>
          <w:rFonts w:ascii="Verdana" w:hAnsi="Verdana"/>
          <w:b/>
          <w:bCs/>
          <w:sz w:val="18"/>
          <w:szCs w:val="18"/>
          <w:lang w:val="en-GB"/>
        </w:rPr>
        <w:t xml:space="preserve">n </w:t>
      </w:r>
      <w:r w:rsidRPr="00684DBE">
        <w:rPr>
          <w:rFonts w:ascii="Verdana" w:hAnsi="Verdana"/>
          <w:b/>
          <w:bCs/>
          <w:sz w:val="18"/>
          <w:szCs w:val="18"/>
          <w:lang w:val="en-GB"/>
        </w:rPr>
        <w:t>and its</w:t>
      </w:r>
      <w:r w:rsidR="00A4105F" w:rsidRPr="00684DBE">
        <w:rPr>
          <w:rFonts w:ascii="Verdana" w:hAnsi="Verdana"/>
          <w:b/>
          <w:bCs/>
          <w:sz w:val="18"/>
          <w:szCs w:val="18"/>
          <w:lang w:val="en-GB"/>
        </w:rPr>
        <w:t xml:space="preserve"> main activities</w:t>
      </w:r>
      <w:r w:rsidRPr="00684DBE">
        <w:rPr>
          <w:rFonts w:ascii="Verdana" w:hAnsi="Verdana"/>
          <w:b/>
          <w:bCs/>
          <w:sz w:val="18"/>
          <w:szCs w:val="18"/>
          <w:lang w:val="en-GB"/>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FA0CA7" w:rsidRPr="00990210" w14:paraId="1BC68207" w14:textId="77777777" w:rsidTr="00DC4789">
        <w:trPr>
          <w:trHeight w:val="454"/>
        </w:trPr>
        <w:bookmarkStart w:id="2" w:name="_Hlk132315992" w:displacedByCustomXml="next"/>
        <w:sdt>
          <w:sdtPr>
            <w:rPr>
              <w:rFonts w:eastAsiaTheme="minorEastAsia"/>
              <w:szCs w:val="18"/>
              <w:lang w:val="en-US"/>
            </w:rPr>
            <w:id w:val="-1954082393"/>
            <w:placeholder>
              <w:docPart w:val="EDF7DA31558F4B48ACA7B2E600A9C386"/>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D95BF" w14:textId="77777777" w:rsidR="00FA0CA7" w:rsidRPr="004C7E5A" w:rsidRDefault="00FA0CA7" w:rsidP="003874BE">
                <w:pPr>
                  <w:spacing w:line="240" w:lineRule="auto"/>
                  <w:rPr>
                    <w:szCs w:val="18"/>
                    <w:lang w:val="en-US"/>
                  </w:rPr>
                </w:pPr>
                <w:r w:rsidRPr="00FA0CA7">
                  <w:rPr>
                    <w:szCs w:val="18"/>
                    <w:lang w:val="en-US"/>
                  </w:rPr>
                  <w:t>Click or tap here to enter text</w:t>
                </w:r>
              </w:p>
            </w:tc>
          </w:sdtContent>
        </w:sdt>
      </w:tr>
      <w:bookmarkEnd w:id="2"/>
    </w:tbl>
    <w:p w14:paraId="7FD5042A" w14:textId="77777777" w:rsidR="005830E8" w:rsidRPr="00FA0CA7" w:rsidRDefault="005830E8" w:rsidP="005830E8">
      <w:pPr>
        <w:pStyle w:val="Lijstalinea"/>
        <w:ind w:left="1440"/>
        <w:jc w:val="both"/>
        <w:rPr>
          <w:rFonts w:ascii="Verdana" w:hAnsi="Verdana"/>
          <w:b/>
          <w:bCs/>
          <w:sz w:val="18"/>
          <w:szCs w:val="18"/>
          <w:lang w:val="en-US"/>
        </w:rPr>
      </w:pPr>
    </w:p>
    <w:p w14:paraId="6E2F80E1" w14:textId="4E9490FC" w:rsidR="005830E8" w:rsidRPr="009D65E0" w:rsidRDefault="00903173" w:rsidP="005830E8">
      <w:pPr>
        <w:pStyle w:val="Lijstalinea"/>
        <w:numPr>
          <w:ilvl w:val="1"/>
          <w:numId w:val="15"/>
        </w:numPr>
        <w:ind w:left="1416"/>
        <w:jc w:val="both"/>
        <w:rPr>
          <w:rFonts w:ascii="Verdana" w:hAnsi="Verdana"/>
          <w:b/>
          <w:bCs/>
          <w:sz w:val="18"/>
          <w:szCs w:val="18"/>
          <w:lang w:val="en-GB"/>
        </w:rPr>
      </w:pPr>
      <w:r w:rsidRPr="00684DBE">
        <w:rPr>
          <w:rFonts w:ascii="Verdana" w:hAnsi="Verdana"/>
          <w:b/>
          <w:bCs/>
          <w:sz w:val="18"/>
          <w:szCs w:val="18"/>
          <w:lang w:val="en-GB"/>
        </w:rPr>
        <w:t xml:space="preserve">What are your </w:t>
      </w:r>
      <w:r w:rsidR="00633502" w:rsidRPr="00684DBE">
        <w:rPr>
          <w:rStyle w:val="Zwaar"/>
          <w:rFonts w:ascii="Verdana" w:hAnsi="Verdana"/>
          <w:color w:val="0E101A"/>
          <w:sz w:val="18"/>
          <w:szCs w:val="18"/>
          <w:lang w:val="en-GB"/>
        </w:rPr>
        <w:t xml:space="preserve">organisation's </w:t>
      </w:r>
      <w:r w:rsidR="005830E8" w:rsidRPr="00684DBE">
        <w:rPr>
          <w:rFonts w:ascii="Verdana" w:hAnsi="Verdana"/>
          <w:b/>
          <w:bCs/>
          <w:sz w:val="18"/>
          <w:szCs w:val="18"/>
          <w:lang w:val="en-GB"/>
        </w:rPr>
        <w:t xml:space="preserve">capacity, </w:t>
      </w:r>
      <w:r w:rsidRPr="00684DBE">
        <w:rPr>
          <w:rFonts w:ascii="Verdana" w:hAnsi="Verdana"/>
          <w:b/>
          <w:bCs/>
          <w:sz w:val="18"/>
          <w:szCs w:val="18"/>
          <w:lang w:val="en-GB"/>
        </w:rPr>
        <w:t xml:space="preserve">infrastructure, </w:t>
      </w:r>
      <w:r w:rsidR="005830E8" w:rsidRPr="00684DBE">
        <w:rPr>
          <w:rFonts w:ascii="Verdana" w:hAnsi="Verdana"/>
          <w:b/>
          <w:bCs/>
          <w:sz w:val="18"/>
          <w:szCs w:val="18"/>
          <w:lang w:val="en-GB"/>
        </w:rPr>
        <w:t>systems</w:t>
      </w:r>
      <w:r w:rsidR="002E5F1E" w:rsidRPr="00684DBE">
        <w:rPr>
          <w:rFonts w:ascii="Verdana" w:hAnsi="Verdana"/>
          <w:b/>
          <w:bCs/>
          <w:sz w:val="18"/>
          <w:szCs w:val="18"/>
          <w:lang w:val="en-GB"/>
        </w:rPr>
        <w:t xml:space="preserve"> and networks </w:t>
      </w:r>
      <w:r w:rsidRPr="00684DBE">
        <w:rPr>
          <w:rFonts w:ascii="Verdana" w:hAnsi="Verdana"/>
          <w:b/>
          <w:bCs/>
          <w:sz w:val="18"/>
          <w:szCs w:val="18"/>
          <w:lang w:val="en-GB"/>
        </w:rPr>
        <w:t>to</w:t>
      </w:r>
      <w:r w:rsidR="002E5F1E" w:rsidRPr="00684DBE">
        <w:rPr>
          <w:rFonts w:ascii="Verdana" w:hAnsi="Verdana"/>
          <w:b/>
          <w:bCs/>
          <w:sz w:val="18"/>
          <w:szCs w:val="18"/>
          <w:lang w:val="en-GB"/>
        </w:rPr>
        <w:t xml:space="preserve"> reach </w:t>
      </w:r>
      <w:r w:rsidR="001803FD">
        <w:rPr>
          <w:rFonts w:ascii="Verdana" w:hAnsi="Verdana"/>
          <w:b/>
          <w:bCs/>
          <w:sz w:val="18"/>
          <w:szCs w:val="18"/>
          <w:lang w:val="en-GB"/>
        </w:rPr>
        <w:t>your</w:t>
      </w:r>
      <w:r w:rsidR="002E5F1E" w:rsidRPr="00684DBE">
        <w:rPr>
          <w:rFonts w:ascii="Verdana" w:hAnsi="Verdana"/>
          <w:b/>
          <w:bCs/>
          <w:sz w:val="18"/>
          <w:szCs w:val="18"/>
          <w:lang w:val="en-GB"/>
        </w:rPr>
        <w:t xml:space="preserve"> goals and objectives?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FA0CA7" w:rsidRPr="00990210" w14:paraId="0F5CBCC9" w14:textId="77777777" w:rsidTr="00DC4789">
        <w:trPr>
          <w:trHeight w:val="454"/>
        </w:trPr>
        <w:sdt>
          <w:sdtPr>
            <w:rPr>
              <w:rFonts w:eastAsiaTheme="minorEastAsia"/>
              <w:szCs w:val="18"/>
              <w:lang w:val="en-US"/>
            </w:rPr>
            <w:id w:val="291721505"/>
            <w:placeholder>
              <w:docPart w:val="8D9F1B869F784E2B81DEA5DDE7D5096B"/>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789E46" w14:textId="77777777" w:rsidR="00FA0CA7" w:rsidRPr="004C7E5A" w:rsidRDefault="00FA0CA7" w:rsidP="003874BE">
                <w:pPr>
                  <w:spacing w:line="240" w:lineRule="auto"/>
                  <w:rPr>
                    <w:szCs w:val="18"/>
                    <w:lang w:val="en-US"/>
                  </w:rPr>
                </w:pPr>
                <w:r w:rsidRPr="00FA0CA7">
                  <w:rPr>
                    <w:szCs w:val="18"/>
                    <w:lang w:val="en-US"/>
                  </w:rPr>
                  <w:t>Click or tap here to enter text</w:t>
                </w:r>
              </w:p>
            </w:tc>
          </w:sdtContent>
        </w:sdt>
      </w:tr>
    </w:tbl>
    <w:p w14:paraId="5F202022" w14:textId="77777777" w:rsidR="005830E8" w:rsidRPr="00FA0CA7" w:rsidRDefault="005830E8" w:rsidP="005830E8">
      <w:pPr>
        <w:pStyle w:val="Lijstalinea"/>
        <w:rPr>
          <w:rFonts w:ascii="Verdana" w:hAnsi="Verdana"/>
          <w:b/>
          <w:bCs/>
          <w:sz w:val="18"/>
          <w:szCs w:val="18"/>
          <w:lang w:val="en-US"/>
        </w:rPr>
      </w:pPr>
    </w:p>
    <w:p w14:paraId="5A13E80B" w14:textId="2E6D7FC6" w:rsidR="002E5F1E" w:rsidRPr="00684DBE" w:rsidRDefault="005830E8" w:rsidP="002E5F1E">
      <w:pPr>
        <w:pStyle w:val="Lijstalinea"/>
        <w:numPr>
          <w:ilvl w:val="1"/>
          <w:numId w:val="15"/>
        </w:numPr>
        <w:ind w:left="1416"/>
        <w:jc w:val="both"/>
        <w:rPr>
          <w:rFonts w:ascii="Verdana" w:hAnsi="Verdana"/>
          <w:color w:val="4F81BD" w:themeColor="accent1"/>
          <w:sz w:val="18"/>
          <w:szCs w:val="18"/>
          <w:lang w:val="en-GB"/>
        </w:rPr>
      </w:pPr>
      <w:r w:rsidRPr="00684DBE">
        <w:rPr>
          <w:rFonts w:ascii="Verdana" w:hAnsi="Verdana"/>
          <w:b/>
          <w:bCs/>
          <w:sz w:val="18"/>
          <w:szCs w:val="18"/>
          <w:lang w:val="en-GB"/>
        </w:rPr>
        <w:t xml:space="preserve">Describe </w:t>
      </w:r>
      <w:r w:rsidR="00A10D27" w:rsidRPr="00684DBE">
        <w:rPr>
          <w:rFonts w:ascii="Verdana" w:hAnsi="Verdana"/>
          <w:b/>
          <w:bCs/>
          <w:sz w:val="18"/>
          <w:szCs w:val="18"/>
          <w:lang w:val="en-GB"/>
        </w:rPr>
        <w:t xml:space="preserve">your </w:t>
      </w:r>
      <w:r w:rsidR="00633502" w:rsidRPr="00684DBE">
        <w:rPr>
          <w:rStyle w:val="Zwaar"/>
          <w:rFonts w:ascii="Verdana" w:hAnsi="Verdana"/>
          <w:color w:val="0E101A"/>
          <w:sz w:val="18"/>
          <w:szCs w:val="18"/>
          <w:lang w:val="en-GB"/>
        </w:rPr>
        <w:t xml:space="preserve">organisation's </w:t>
      </w:r>
      <w:r w:rsidRPr="00684DBE">
        <w:rPr>
          <w:rFonts w:ascii="Verdana" w:hAnsi="Verdana"/>
          <w:b/>
          <w:bCs/>
          <w:sz w:val="18"/>
          <w:szCs w:val="18"/>
          <w:lang w:val="en-GB"/>
        </w:rPr>
        <w:t xml:space="preserve">relevant experience </w:t>
      </w:r>
      <w:r w:rsidR="00633502" w:rsidRPr="00684DBE">
        <w:rPr>
          <w:rFonts w:ascii="Verdana" w:hAnsi="Verdana"/>
          <w:b/>
          <w:bCs/>
          <w:sz w:val="18"/>
          <w:szCs w:val="18"/>
          <w:lang w:val="en-GB"/>
        </w:rPr>
        <w:t>for</w:t>
      </w:r>
      <w:r w:rsidRPr="00684DBE">
        <w:rPr>
          <w:rFonts w:ascii="Verdana" w:hAnsi="Verdana"/>
          <w:b/>
          <w:bCs/>
          <w:sz w:val="18"/>
          <w:szCs w:val="18"/>
          <w:lang w:val="en-GB"/>
        </w:rPr>
        <w:t xml:space="preserve"> this project.</w:t>
      </w:r>
      <w:r w:rsidR="002F6637" w:rsidRPr="00684DBE">
        <w:rPr>
          <w:rFonts w:ascii="Verdana" w:hAnsi="Verdana"/>
          <w:b/>
          <w:bCs/>
          <w:sz w:val="18"/>
          <w:szCs w:val="18"/>
          <w:lang w:val="en-GB"/>
        </w:rPr>
        <w:t xml:space="preserve"> </w:t>
      </w:r>
    </w:p>
    <w:p w14:paraId="2630A451" w14:textId="6ADF0C36" w:rsidR="005830E8" w:rsidRPr="009D65E0" w:rsidRDefault="001803FD" w:rsidP="002E5F1E">
      <w:pPr>
        <w:pStyle w:val="Lijstalinea"/>
        <w:ind w:left="1416"/>
        <w:jc w:val="both"/>
        <w:rPr>
          <w:rFonts w:ascii="Verdana" w:hAnsi="Verdana"/>
          <w:sz w:val="18"/>
          <w:szCs w:val="18"/>
          <w:lang w:val="en-GB"/>
        </w:rPr>
      </w:pPr>
      <w:r>
        <w:rPr>
          <w:rFonts w:ascii="Verdana" w:hAnsi="Verdana"/>
          <w:sz w:val="18"/>
          <w:szCs w:val="18"/>
          <w:highlight w:val="yellow"/>
          <w:lang w:val="en-GB"/>
        </w:rPr>
        <w:t>Also,</w:t>
      </w:r>
      <w:r w:rsidR="002F6637" w:rsidRPr="00684DBE">
        <w:rPr>
          <w:rFonts w:ascii="Verdana" w:hAnsi="Verdana"/>
          <w:sz w:val="18"/>
          <w:szCs w:val="18"/>
          <w:highlight w:val="yellow"/>
          <w:lang w:val="en-GB"/>
        </w:rPr>
        <w:t xml:space="preserve"> </w:t>
      </w:r>
      <w:r w:rsidR="00A10D27" w:rsidRPr="00684DBE">
        <w:rPr>
          <w:rFonts w:ascii="Verdana" w:hAnsi="Verdana"/>
          <w:sz w:val="18"/>
          <w:szCs w:val="18"/>
          <w:highlight w:val="yellow"/>
          <w:lang w:val="en-GB"/>
        </w:rPr>
        <w:t>tell more about</w:t>
      </w:r>
      <w:r w:rsidR="002F6637" w:rsidRPr="00684DBE">
        <w:rPr>
          <w:rFonts w:ascii="Verdana" w:hAnsi="Verdana"/>
          <w:sz w:val="18"/>
          <w:szCs w:val="18"/>
          <w:highlight w:val="yellow"/>
          <w:lang w:val="en-GB"/>
        </w:rPr>
        <w:t xml:space="preserve"> </w:t>
      </w:r>
      <w:r>
        <w:rPr>
          <w:rFonts w:ascii="Verdana" w:hAnsi="Verdana"/>
          <w:sz w:val="18"/>
          <w:szCs w:val="18"/>
          <w:highlight w:val="yellow"/>
          <w:lang w:val="en-GB"/>
        </w:rPr>
        <w:t>relevant</w:t>
      </w:r>
      <w:r w:rsidR="001C60E4" w:rsidRPr="00684DBE">
        <w:rPr>
          <w:rFonts w:ascii="Verdana" w:hAnsi="Verdana"/>
          <w:sz w:val="18"/>
          <w:szCs w:val="18"/>
          <w:highlight w:val="yellow"/>
          <w:lang w:val="en-GB"/>
        </w:rPr>
        <w:t xml:space="preserve"> current</w:t>
      </w:r>
      <w:r w:rsidR="002F6637" w:rsidRPr="00684DBE">
        <w:rPr>
          <w:rFonts w:ascii="Verdana" w:hAnsi="Verdana"/>
          <w:sz w:val="18"/>
          <w:szCs w:val="18"/>
          <w:highlight w:val="yellow"/>
          <w:lang w:val="en-GB"/>
        </w:rPr>
        <w:t xml:space="preserve"> projects.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FA0CA7" w:rsidRPr="00990210" w14:paraId="61B18647" w14:textId="77777777" w:rsidTr="00DC4789">
        <w:trPr>
          <w:trHeight w:val="454"/>
        </w:trPr>
        <w:sdt>
          <w:sdtPr>
            <w:rPr>
              <w:rFonts w:eastAsiaTheme="minorEastAsia"/>
              <w:szCs w:val="18"/>
              <w:lang w:val="en-US"/>
            </w:rPr>
            <w:id w:val="-1529171067"/>
            <w:placeholder>
              <w:docPart w:val="37D5B6918F72442F9C6578F0C5A7E968"/>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9949D0" w14:textId="77777777" w:rsidR="00FA0CA7" w:rsidRPr="004C7E5A" w:rsidRDefault="00FA0CA7" w:rsidP="003874BE">
                <w:pPr>
                  <w:spacing w:line="240" w:lineRule="auto"/>
                  <w:rPr>
                    <w:szCs w:val="18"/>
                    <w:lang w:val="en-US"/>
                  </w:rPr>
                </w:pPr>
                <w:r w:rsidRPr="00FA0CA7">
                  <w:rPr>
                    <w:szCs w:val="18"/>
                    <w:lang w:val="en-US"/>
                  </w:rPr>
                  <w:t>Click or tap here to enter text</w:t>
                </w:r>
              </w:p>
            </w:tc>
          </w:sdtContent>
        </w:sdt>
      </w:tr>
    </w:tbl>
    <w:p w14:paraId="331C8C19" w14:textId="77777777" w:rsidR="005830E8" w:rsidRPr="00FA0CA7" w:rsidRDefault="005830E8" w:rsidP="005830E8">
      <w:pPr>
        <w:pStyle w:val="Lijstalinea"/>
        <w:rPr>
          <w:rFonts w:ascii="Verdana" w:hAnsi="Verdana"/>
          <w:b/>
          <w:bCs/>
          <w:sz w:val="18"/>
          <w:szCs w:val="18"/>
          <w:lang w:val="en-US"/>
        </w:rPr>
      </w:pPr>
    </w:p>
    <w:p w14:paraId="6533CE7E" w14:textId="4F4976A7" w:rsidR="005830E8" w:rsidRPr="00684DBE" w:rsidRDefault="005830E8" w:rsidP="005830E8">
      <w:pPr>
        <w:pStyle w:val="Lijstalinea"/>
        <w:numPr>
          <w:ilvl w:val="1"/>
          <w:numId w:val="15"/>
        </w:numPr>
        <w:ind w:left="1416"/>
        <w:rPr>
          <w:rFonts w:ascii="Verdana" w:hAnsi="Verdana"/>
          <w:b/>
          <w:bCs/>
          <w:sz w:val="18"/>
          <w:szCs w:val="18"/>
          <w:lang w:val="en-GB"/>
        </w:rPr>
      </w:pPr>
      <w:r w:rsidRPr="00684DBE">
        <w:rPr>
          <w:rFonts w:ascii="Verdana" w:eastAsia="Verdana" w:hAnsi="Verdana" w:cs="Verdana"/>
          <w:b/>
          <w:bCs/>
          <w:sz w:val="18"/>
          <w:szCs w:val="18"/>
          <w:lang w:val="en-GB"/>
        </w:rPr>
        <w:t>Describe your</w:t>
      </w:r>
      <w:r w:rsidR="00E7274F">
        <w:rPr>
          <w:rFonts w:ascii="Verdana" w:eastAsia="Verdana" w:hAnsi="Verdana" w:cs="Verdana"/>
          <w:b/>
          <w:bCs/>
          <w:sz w:val="18"/>
          <w:szCs w:val="18"/>
          <w:lang w:val="en-GB"/>
        </w:rPr>
        <w:t xml:space="preserve"> organisation’s</w:t>
      </w:r>
      <w:r w:rsidRPr="00684DBE">
        <w:rPr>
          <w:rFonts w:ascii="Verdana" w:eastAsia="Verdana" w:hAnsi="Verdana" w:cs="Verdana"/>
          <w:b/>
          <w:bCs/>
          <w:sz w:val="18"/>
          <w:szCs w:val="18"/>
          <w:lang w:val="en-GB"/>
        </w:rPr>
        <w:t xml:space="preserve"> position</w:t>
      </w:r>
      <w:r w:rsidR="008B0924" w:rsidRPr="00684DBE">
        <w:rPr>
          <w:rFonts w:ascii="Verdana" w:eastAsia="Verdana" w:hAnsi="Verdana" w:cs="Verdana"/>
          <w:b/>
          <w:bCs/>
          <w:sz w:val="18"/>
          <w:szCs w:val="18"/>
          <w:lang w:val="en-GB"/>
        </w:rPr>
        <w:t xml:space="preserve"> and network</w:t>
      </w:r>
      <w:r w:rsidRPr="00684DBE">
        <w:rPr>
          <w:rFonts w:ascii="Verdana" w:eastAsia="Verdana" w:hAnsi="Verdana" w:cs="Verdana"/>
          <w:b/>
          <w:bCs/>
          <w:sz w:val="18"/>
          <w:szCs w:val="18"/>
          <w:lang w:val="en-GB"/>
        </w:rPr>
        <w:t xml:space="preserve"> in the local entrepreneurial ecosystem.</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FA0CA7" w:rsidRPr="00990210" w14:paraId="681A4E3F" w14:textId="77777777" w:rsidTr="00DC4789">
        <w:trPr>
          <w:trHeight w:val="454"/>
        </w:trPr>
        <w:sdt>
          <w:sdtPr>
            <w:rPr>
              <w:rFonts w:eastAsiaTheme="minorEastAsia"/>
              <w:szCs w:val="18"/>
              <w:lang w:val="en-US"/>
            </w:rPr>
            <w:id w:val="1239755457"/>
            <w:placeholder>
              <w:docPart w:val="2F00B5590A3A4448B3E9C0FE56CDAB5D"/>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B12D0E" w14:textId="77777777" w:rsidR="00FA0CA7" w:rsidRPr="004C7E5A" w:rsidRDefault="00FA0CA7" w:rsidP="003874BE">
                <w:pPr>
                  <w:spacing w:line="240" w:lineRule="auto"/>
                  <w:rPr>
                    <w:szCs w:val="18"/>
                    <w:lang w:val="en-US"/>
                  </w:rPr>
                </w:pPr>
                <w:r w:rsidRPr="00FA0CA7">
                  <w:rPr>
                    <w:szCs w:val="18"/>
                    <w:lang w:val="en-US"/>
                  </w:rPr>
                  <w:t>Click or tap here to enter text</w:t>
                </w:r>
              </w:p>
            </w:tc>
          </w:sdtContent>
        </w:sdt>
      </w:tr>
    </w:tbl>
    <w:p w14:paraId="2B213919" w14:textId="084CB0D8" w:rsidR="00526DE0" w:rsidRPr="00FA0CA7" w:rsidRDefault="00526DE0" w:rsidP="00DF477F">
      <w:pPr>
        <w:pStyle w:val="Lijstalinea"/>
        <w:rPr>
          <w:rFonts w:ascii="Verdana" w:hAnsi="Verdana"/>
          <w:b/>
          <w:bCs/>
          <w:sz w:val="18"/>
          <w:szCs w:val="18"/>
          <w:lang w:val="en-US"/>
        </w:rPr>
      </w:pPr>
    </w:p>
    <w:p w14:paraId="01290758" w14:textId="77777777" w:rsidR="004C7E5A" w:rsidRPr="00FA0CA7" w:rsidRDefault="004C7E5A" w:rsidP="00DF477F">
      <w:pPr>
        <w:pStyle w:val="Lijstalinea"/>
        <w:rPr>
          <w:rFonts w:ascii="Verdana" w:hAnsi="Verdana"/>
          <w:b/>
          <w:bCs/>
          <w:sz w:val="18"/>
          <w:szCs w:val="18"/>
          <w:lang w:val="en-US"/>
        </w:rPr>
      </w:pPr>
    </w:p>
    <w:p w14:paraId="7A710F02" w14:textId="2FBF3194" w:rsidR="00A4105F" w:rsidRPr="00B876B8" w:rsidRDefault="002F6637" w:rsidP="00DC4F06">
      <w:pPr>
        <w:pStyle w:val="Kop1"/>
      </w:pPr>
      <w:r w:rsidRPr="00B876B8">
        <w:t>Vision</w:t>
      </w:r>
    </w:p>
    <w:p w14:paraId="54DDB91B" w14:textId="77777777" w:rsidR="002F6637" w:rsidRPr="00684DBE" w:rsidRDefault="002F6637" w:rsidP="002F6637">
      <w:pPr>
        <w:pStyle w:val="Lijstalinea"/>
        <w:jc w:val="both"/>
        <w:rPr>
          <w:rFonts w:ascii="Verdana" w:hAnsi="Verdana"/>
          <w:sz w:val="18"/>
          <w:szCs w:val="18"/>
          <w:lang w:val="en-GB"/>
        </w:rPr>
      </w:pPr>
    </w:p>
    <w:p w14:paraId="1CCFFD86" w14:textId="16F7EDC4" w:rsidR="00A4105F" w:rsidRPr="009E40E1" w:rsidRDefault="002F6637" w:rsidP="002F6637">
      <w:pPr>
        <w:pStyle w:val="Lijstalinea"/>
        <w:numPr>
          <w:ilvl w:val="1"/>
          <w:numId w:val="15"/>
        </w:numPr>
        <w:rPr>
          <w:rFonts w:ascii="Verdana" w:hAnsi="Verdana"/>
          <w:sz w:val="18"/>
          <w:szCs w:val="18"/>
          <w:lang w:val="en-GB"/>
        </w:rPr>
      </w:pPr>
      <w:r w:rsidRPr="009E40E1">
        <w:rPr>
          <w:rFonts w:ascii="Verdana" w:hAnsi="Verdana"/>
          <w:b/>
          <w:bCs/>
          <w:sz w:val="18"/>
          <w:szCs w:val="18"/>
          <w:lang w:val="en-GB"/>
        </w:rPr>
        <w:t>What is your vision of the local entrepreneurial ecosystem in the target location?</w:t>
      </w:r>
      <w:r w:rsidR="002E5F1E" w:rsidRPr="009E40E1">
        <w:rPr>
          <w:rFonts w:ascii="Verdana" w:hAnsi="Verdana"/>
          <w:b/>
          <w:bCs/>
          <w:sz w:val="18"/>
          <w:szCs w:val="18"/>
          <w:lang w:val="en-GB"/>
        </w:rPr>
        <w:t xml:space="preserve"> </w:t>
      </w:r>
      <w:r w:rsidR="002E5F1E" w:rsidRPr="009E40E1">
        <w:rPr>
          <w:rFonts w:ascii="Verdana" w:hAnsi="Verdana"/>
          <w:b/>
          <w:bCs/>
          <w:sz w:val="18"/>
          <w:szCs w:val="18"/>
          <w:lang w:val="en-GB"/>
        </w:rPr>
        <w:br/>
      </w:r>
      <w:r w:rsidR="002E5F1E" w:rsidRPr="009E40E1">
        <w:rPr>
          <w:rFonts w:ascii="Verdana" w:hAnsi="Verdana"/>
          <w:sz w:val="18"/>
          <w:szCs w:val="18"/>
          <w:highlight w:val="yellow"/>
          <w:lang w:val="en-GB"/>
        </w:rPr>
        <w:t xml:space="preserve">Please </w:t>
      </w:r>
      <w:r w:rsidR="00A10D27" w:rsidRPr="009E40E1">
        <w:rPr>
          <w:rFonts w:ascii="Verdana" w:hAnsi="Verdana"/>
          <w:sz w:val="18"/>
          <w:szCs w:val="18"/>
          <w:highlight w:val="yellow"/>
          <w:lang w:val="en-GB"/>
        </w:rPr>
        <w:t xml:space="preserve">describe </w:t>
      </w:r>
      <w:r w:rsidR="002E5F1E" w:rsidRPr="009E40E1">
        <w:rPr>
          <w:rFonts w:ascii="Verdana" w:hAnsi="Verdana"/>
          <w:sz w:val="18"/>
          <w:szCs w:val="18"/>
          <w:highlight w:val="yellow"/>
          <w:lang w:val="en-GB"/>
        </w:rPr>
        <w:t xml:space="preserve">your vision of the current state of the local entrepreneurial ecosystem </w:t>
      </w:r>
      <w:r w:rsidR="00A10D27" w:rsidRPr="009E40E1">
        <w:rPr>
          <w:rFonts w:ascii="Verdana" w:hAnsi="Verdana"/>
          <w:sz w:val="18"/>
          <w:szCs w:val="18"/>
          <w:highlight w:val="yellow"/>
          <w:lang w:val="en-GB"/>
        </w:rPr>
        <w:t xml:space="preserve">and your vision </w:t>
      </w:r>
      <w:r w:rsidR="002E5F1E" w:rsidRPr="009E40E1">
        <w:rPr>
          <w:rFonts w:ascii="Verdana" w:hAnsi="Verdana"/>
          <w:sz w:val="18"/>
          <w:szCs w:val="18"/>
          <w:highlight w:val="yellow"/>
          <w:lang w:val="en-GB"/>
        </w:rPr>
        <w:t>for the next 5-10 years.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10B31" w:rsidRPr="00990210" w14:paraId="5DF08041" w14:textId="77777777" w:rsidTr="00DC4789">
        <w:trPr>
          <w:trHeight w:val="454"/>
        </w:trPr>
        <w:sdt>
          <w:sdtPr>
            <w:rPr>
              <w:rFonts w:eastAsiaTheme="minorEastAsia"/>
              <w:szCs w:val="18"/>
              <w:lang w:val="en-US"/>
            </w:rPr>
            <w:id w:val="-1500190419"/>
            <w:placeholder>
              <w:docPart w:val="06CD9CC6E9164A6389E52D8522DEEA06"/>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C385CA" w14:textId="77777777" w:rsidR="00B10B31" w:rsidRPr="004C7E5A" w:rsidRDefault="00B10B31" w:rsidP="003874BE">
                <w:pPr>
                  <w:spacing w:line="240" w:lineRule="auto"/>
                  <w:rPr>
                    <w:szCs w:val="18"/>
                    <w:lang w:val="en-US"/>
                  </w:rPr>
                </w:pPr>
                <w:r w:rsidRPr="00B10B31">
                  <w:rPr>
                    <w:szCs w:val="18"/>
                    <w:lang w:val="en-US"/>
                  </w:rPr>
                  <w:t>Click or tap here to enter text</w:t>
                </w:r>
              </w:p>
            </w:tc>
          </w:sdtContent>
        </w:sdt>
      </w:tr>
    </w:tbl>
    <w:p w14:paraId="55C14B4B" w14:textId="77777777" w:rsidR="00B10B31" w:rsidRPr="00684DBE" w:rsidRDefault="00B10B31" w:rsidP="002F6637">
      <w:pPr>
        <w:pStyle w:val="Lijstalinea"/>
        <w:ind w:left="1440"/>
        <w:rPr>
          <w:rFonts w:ascii="Verdana" w:hAnsi="Verdana"/>
          <w:b/>
          <w:bCs/>
          <w:sz w:val="18"/>
          <w:szCs w:val="18"/>
          <w:lang w:val="en-GB"/>
        </w:rPr>
      </w:pPr>
    </w:p>
    <w:p w14:paraId="114182F4" w14:textId="6A359250" w:rsidR="002E5F1E" w:rsidRPr="009D65E0" w:rsidRDefault="002F6637" w:rsidP="002E5F1E">
      <w:pPr>
        <w:pStyle w:val="Lijstalinea"/>
        <w:numPr>
          <w:ilvl w:val="1"/>
          <w:numId w:val="15"/>
        </w:numPr>
        <w:spacing w:after="0"/>
        <w:jc w:val="both"/>
        <w:rPr>
          <w:rFonts w:ascii="Verdana" w:eastAsia="Verdana" w:hAnsi="Verdana" w:cs="Verdana"/>
          <w:b/>
          <w:bCs/>
          <w:sz w:val="18"/>
          <w:szCs w:val="18"/>
          <w:lang w:val="en-GB"/>
        </w:rPr>
      </w:pPr>
      <w:r w:rsidRPr="00684DBE">
        <w:rPr>
          <w:rFonts w:ascii="Verdana" w:eastAsia="Verdana" w:hAnsi="Verdana" w:cs="Verdana"/>
          <w:b/>
          <w:bCs/>
          <w:iCs/>
          <w:sz w:val="18"/>
          <w:szCs w:val="18"/>
          <w:lang w:val="en-GB"/>
        </w:rPr>
        <w:t>What is your understanding and vision for this projec</w:t>
      </w:r>
      <w:r w:rsidR="002E5F1E" w:rsidRPr="00684DBE">
        <w:rPr>
          <w:rFonts w:ascii="Verdana" w:eastAsia="Verdana" w:hAnsi="Verdana" w:cs="Verdana"/>
          <w:b/>
          <w:bCs/>
          <w:iCs/>
          <w:sz w:val="18"/>
          <w:szCs w:val="18"/>
          <w:lang w:val="en-GB"/>
        </w:rPr>
        <w:t>t</w:t>
      </w:r>
      <w:r w:rsidRPr="00684DBE">
        <w:rPr>
          <w:rFonts w:ascii="Verdana" w:eastAsia="Verdana" w:hAnsi="Verdana" w:cs="Verdana"/>
          <w:b/>
          <w:bCs/>
          <w:iCs/>
          <w:sz w:val="18"/>
          <w:szCs w:val="18"/>
          <w:lang w:val="en-GB"/>
        </w:rPr>
        <w:t>?</w:t>
      </w:r>
    </w:p>
    <w:p w14:paraId="723DB280" w14:textId="0EA3806F" w:rsidR="00A4105F" w:rsidRDefault="002E5F1E" w:rsidP="002E5F1E">
      <w:pPr>
        <w:pStyle w:val="Lijstalinea"/>
        <w:spacing w:after="0"/>
        <w:ind w:left="1440"/>
        <w:jc w:val="both"/>
        <w:rPr>
          <w:rFonts w:ascii="Verdana" w:eastAsia="Verdana" w:hAnsi="Verdana" w:cs="Verdana"/>
          <w:b/>
          <w:bCs/>
          <w:i/>
          <w:iCs/>
          <w:color w:val="4F81BD" w:themeColor="accent1"/>
          <w:sz w:val="18"/>
          <w:szCs w:val="18"/>
          <w:lang w:val="en-GB"/>
        </w:rPr>
      </w:pPr>
      <w:r w:rsidRPr="00684DBE">
        <w:rPr>
          <w:rFonts w:ascii="Verdana" w:eastAsia="Verdana" w:hAnsi="Verdana" w:cs="Verdana"/>
          <w:sz w:val="18"/>
          <w:szCs w:val="18"/>
          <w:highlight w:val="yellow"/>
          <w:lang w:val="en-GB"/>
        </w:rPr>
        <w:t xml:space="preserve">Please include how </w:t>
      </w:r>
      <w:r w:rsidR="00091834" w:rsidRPr="00684DBE">
        <w:rPr>
          <w:rFonts w:ascii="Verdana" w:eastAsia="Verdana" w:hAnsi="Verdana" w:cs="Verdana"/>
          <w:sz w:val="18"/>
          <w:szCs w:val="18"/>
          <w:highlight w:val="yellow"/>
          <w:lang w:val="en-GB"/>
        </w:rPr>
        <w:t xml:space="preserve">this project </w:t>
      </w:r>
      <w:r w:rsidRPr="00684DBE">
        <w:rPr>
          <w:rFonts w:ascii="Verdana" w:eastAsia="Verdana" w:hAnsi="Verdana" w:cs="Verdana"/>
          <w:sz w:val="18"/>
          <w:szCs w:val="18"/>
          <w:highlight w:val="yellow"/>
          <w:lang w:val="en-GB"/>
        </w:rPr>
        <w:t xml:space="preserve">will </w:t>
      </w:r>
      <w:r w:rsidR="00091834" w:rsidRPr="00684DBE">
        <w:rPr>
          <w:rFonts w:ascii="Verdana" w:eastAsia="Verdana" w:hAnsi="Verdana" w:cs="Verdana"/>
          <w:sz w:val="18"/>
          <w:szCs w:val="18"/>
          <w:highlight w:val="yellow"/>
          <w:lang w:val="en-GB"/>
        </w:rPr>
        <w:t xml:space="preserve">help strengthen the </w:t>
      </w:r>
      <w:r w:rsidRPr="00684DBE">
        <w:rPr>
          <w:rFonts w:ascii="Verdana" w:eastAsia="Verdana" w:hAnsi="Verdana" w:cs="Verdana"/>
          <w:sz w:val="18"/>
          <w:szCs w:val="18"/>
          <w:highlight w:val="yellow"/>
          <w:lang w:val="en-GB"/>
        </w:rPr>
        <w:t>local entrepreneurial ecosystem.</w:t>
      </w:r>
      <w:bookmarkStart w:id="3" w:name="_Hlk12446271"/>
      <w:r w:rsidRPr="00684DBE">
        <w:rPr>
          <w:rFonts w:ascii="Verdana" w:eastAsia="Verdana" w:hAnsi="Verdana" w:cs="Verdana"/>
          <w:b/>
          <w:bCs/>
          <w:i/>
          <w:iCs/>
          <w:color w:val="4F81BD" w:themeColor="accent1"/>
          <w:sz w:val="18"/>
          <w:szCs w:val="18"/>
          <w:lang w:val="en-GB"/>
        </w:rPr>
        <w:t xml:space="preserve"> </w:t>
      </w:r>
    </w:p>
    <w:p w14:paraId="3182CD2F" w14:textId="77777777" w:rsidR="00B10B31" w:rsidRPr="009D65E0" w:rsidRDefault="00B10B31" w:rsidP="002E5F1E">
      <w:pPr>
        <w:pStyle w:val="Lijstalinea"/>
        <w:spacing w:after="0"/>
        <w:ind w:left="1440"/>
        <w:jc w:val="both"/>
        <w:rPr>
          <w:rFonts w:ascii="Verdana" w:eastAsia="Verdana" w:hAnsi="Verdana" w:cs="Verdana"/>
          <w:b/>
          <w:bCs/>
          <w:sz w:val="18"/>
          <w:szCs w:val="18"/>
          <w:lang w:val="en-GB"/>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10B31" w:rsidRPr="00990210" w14:paraId="2D5AE2DA" w14:textId="77777777" w:rsidTr="00DC4789">
        <w:trPr>
          <w:trHeight w:val="454"/>
        </w:trPr>
        <w:bookmarkEnd w:id="3" w:displacedByCustomXml="next"/>
        <w:sdt>
          <w:sdtPr>
            <w:rPr>
              <w:rFonts w:eastAsiaTheme="minorEastAsia"/>
              <w:szCs w:val="18"/>
              <w:lang w:val="en-US"/>
            </w:rPr>
            <w:id w:val="1105153554"/>
            <w:placeholder>
              <w:docPart w:val="6DF9796D8A184DC1BAC42D4BC6A35B83"/>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D00BA1" w14:textId="77777777" w:rsidR="00B10B31" w:rsidRPr="004C7E5A" w:rsidRDefault="00B10B31" w:rsidP="003874BE">
                <w:pPr>
                  <w:spacing w:line="240" w:lineRule="auto"/>
                  <w:rPr>
                    <w:szCs w:val="18"/>
                    <w:lang w:val="en-US"/>
                  </w:rPr>
                </w:pPr>
                <w:r w:rsidRPr="00B10B31">
                  <w:rPr>
                    <w:szCs w:val="18"/>
                    <w:lang w:val="en-US"/>
                  </w:rPr>
                  <w:t>Click or tap here to enter text</w:t>
                </w:r>
              </w:p>
            </w:tc>
          </w:sdtContent>
        </w:sdt>
      </w:tr>
    </w:tbl>
    <w:p w14:paraId="43F5DAE0" w14:textId="1E0B6947" w:rsidR="00A4105F" w:rsidRPr="00B10B31" w:rsidRDefault="00A4105F" w:rsidP="00A4105F">
      <w:pPr>
        <w:rPr>
          <w:szCs w:val="18"/>
          <w:lang w:val="en-US"/>
        </w:rPr>
      </w:pPr>
    </w:p>
    <w:p w14:paraId="36D28603" w14:textId="77777777" w:rsidR="004C7E5A" w:rsidRPr="00B876B8" w:rsidRDefault="004C7E5A" w:rsidP="00A4105F">
      <w:pPr>
        <w:rPr>
          <w:szCs w:val="18"/>
          <w:lang w:val="en-GB"/>
        </w:rPr>
      </w:pPr>
    </w:p>
    <w:p w14:paraId="16F30B5B" w14:textId="4FC3D6DA" w:rsidR="00A4105F" w:rsidRDefault="002F6637" w:rsidP="00DC4F06">
      <w:pPr>
        <w:pStyle w:val="Kop1"/>
      </w:pPr>
      <w:r w:rsidRPr="00B876B8">
        <w:t>Project</w:t>
      </w:r>
    </w:p>
    <w:p w14:paraId="4AA85147" w14:textId="77777777" w:rsidR="00943F70" w:rsidRPr="009E40E1" w:rsidRDefault="00943F70" w:rsidP="00943F70">
      <w:pPr>
        <w:pStyle w:val="Lijstalinea"/>
        <w:jc w:val="both"/>
        <w:rPr>
          <w:rFonts w:ascii="Verdana" w:hAnsi="Verdana"/>
          <w:sz w:val="18"/>
          <w:szCs w:val="18"/>
          <w:lang w:val="en-GB"/>
        </w:rPr>
      </w:pPr>
    </w:p>
    <w:p w14:paraId="2B58619A" w14:textId="60A75FBD" w:rsidR="00B73C1E" w:rsidRDefault="002F6637" w:rsidP="00B73C1E">
      <w:pPr>
        <w:pStyle w:val="Lijstalinea"/>
        <w:numPr>
          <w:ilvl w:val="1"/>
          <w:numId w:val="15"/>
        </w:numPr>
        <w:jc w:val="both"/>
        <w:rPr>
          <w:rFonts w:ascii="Verdana" w:hAnsi="Verdana"/>
          <w:b/>
          <w:bCs/>
          <w:sz w:val="24"/>
          <w:szCs w:val="24"/>
          <w:lang w:val="en-GB"/>
        </w:rPr>
      </w:pPr>
      <w:r w:rsidRPr="00B876B8">
        <w:rPr>
          <w:rFonts w:ascii="Verdana" w:hAnsi="Verdana"/>
          <w:b/>
          <w:bCs/>
          <w:sz w:val="24"/>
          <w:szCs w:val="24"/>
          <w:lang w:val="en-GB"/>
        </w:rPr>
        <w:t>Training programme</w:t>
      </w:r>
      <w:r w:rsidR="00943F70">
        <w:rPr>
          <w:rFonts w:ascii="Verdana" w:hAnsi="Verdana"/>
          <w:b/>
          <w:bCs/>
          <w:sz w:val="24"/>
          <w:szCs w:val="24"/>
          <w:lang w:val="en-GB"/>
        </w:rPr>
        <w:t xml:space="preserve"> (main objective)</w:t>
      </w:r>
    </w:p>
    <w:p w14:paraId="40DC92C4" w14:textId="77777777" w:rsidR="00943F70" w:rsidRPr="00B876B8" w:rsidRDefault="00943F70" w:rsidP="00943F70">
      <w:pPr>
        <w:pStyle w:val="Lijstalinea"/>
        <w:ind w:left="1440"/>
        <w:jc w:val="both"/>
        <w:rPr>
          <w:rFonts w:ascii="Verdana" w:hAnsi="Verdana"/>
          <w:b/>
          <w:bCs/>
          <w:sz w:val="24"/>
          <w:szCs w:val="24"/>
          <w:lang w:val="en-GB"/>
        </w:rPr>
      </w:pPr>
    </w:p>
    <w:p w14:paraId="495A8C2E" w14:textId="38D167B0" w:rsidR="00B73C1E" w:rsidRPr="00B876B8" w:rsidRDefault="001803FD" w:rsidP="00B73C1E">
      <w:pPr>
        <w:pStyle w:val="Lijstalinea"/>
        <w:numPr>
          <w:ilvl w:val="2"/>
          <w:numId w:val="15"/>
        </w:numPr>
        <w:jc w:val="both"/>
        <w:rPr>
          <w:rFonts w:ascii="Verdana" w:hAnsi="Verdana"/>
          <w:b/>
          <w:bCs/>
          <w:sz w:val="18"/>
          <w:szCs w:val="18"/>
          <w:lang w:val="en-GB"/>
        </w:rPr>
      </w:pPr>
      <w:r>
        <w:rPr>
          <w:rFonts w:ascii="Verdana" w:hAnsi="Verdana"/>
          <w:b/>
          <w:bCs/>
          <w:sz w:val="18"/>
          <w:szCs w:val="18"/>
          <w:lang w:val="en-GB"/>
        </w:rPr>
        <w:t>Briefly</w:t>
      </w:r>
      <w:r w:rsidR="00BA5708" w:rsidRPr="00B876B8">
        <w:rPr>
          <w:rFonts w:ascii="Verdana" w:hAnsi="Verdana"/>
          <w:b/>
          <w:bCs/>
          <w:sz w:val="18"/>
          <w:szCs w:val="18"/>
          <w:lang w:val="en-GB"/>
        </w:rPr>
        <w:t xml:space="preserve"> describe </w:t>
      </w:r>
      <w:r w:rsidR="004062ED" w:rsidRPr="00B876B8">
        <w:rPr>
          <w:rFonts w:ascii="Verdana" w:hAnsi="Verdana"/>
          <w:b/>
          <w:bCs/>
          <w:sz w:val="18"/>
          <w:szCs w:val="18"/>
          <w:lang w:val="en-GB"/>
        </w:rPr>
        <w:t>th</w:t>
      </w:r>
      <w:r>
        <w:rPr>
          <w:rFonts w:ascii="Verdana" w:hAnsi="Verdana"/>
          <w:b/>
          <w:bCs/>
          <w:sz w:val="18"/>
          <w:szCs w:val="18"/>
          <w:lang w:val="en-GB"/>
        </w:rPr>
        <w:t>is programme’s</w:t>
      </w:r>
      <w:r w:rsidR="004062ED" w:rsidRPr="00B876B8">
        <w:rPr>
          <w:rFonts w:ascii="Verdana" w:hAnsi="Verdana"/>
          <w:b/>
          <w:bCs/>
          <w:sz w:val="18"/>
          <w:szCs w:val="18"/>
          <w:lang w:val="en-GB"/>
        </w:rPr>
        <w:t xml:space="preserve"> </w:t>
      </w:r>
      <w:r w:rsidR="00B73C1E" w:rsidRPr="00B876B8">
        <w:rPr>
          <w:rFonts w:ascii="Verdana" w:hAnsi="Verdana"/>
          <w:b/>
          <w:bCs/>
          <w:sz w:val="18"/>
          <w:szCs w:val="18"/>
          <w:lang w:val="en-GB"/>
        </w:rPr>
        <w:t>main method</w:t>
      </w:r>
      <w:r w:rsidR="004062ED" w:rsidRPr="00B876B8">
        <w:rPr>
          <w:rFonts w:ascii="Verdana" w:hAnsi="Verdana"/>
          <w:b/>
          <w:bCs/>
          <w:sz w:val="18"/>
          <w:szCs w:val="18"/>
          <w:lang w:val="en-GB"/>
        </w:rPr>
        <w:t xml:space="preserve">s and </w:t>
      </w:r>
      <w:r w:rsidR="00721DB3" w:rsidRPr="00B876B8">
        <w:rPr>
          <w:rFonts w:ascii="Verdana" w:hAnsi="Verdana"/>
          <w:b/>
          <w:bCs/>
          <w:sz w:val="18"/>
          <w:szCs w:val="18"/>
          <w:lang w:val="en-GB"/>
        </w:rPr>
        <w:t>most important</w:t>
      </w:r>
      <w:r w:rsidR="004062ED" w:rsidRPr="00B876B8">
        <w:rPr>
          <w:rFonts w:ascii="Verdana" w:hAnsi="Verdana"/>
          <w:b/>
          <w:bCs/>
          <w:sz w:val="18"/>
          <w:szCs w:val="18"/>
          <w:lang w:val="en-GB"/>
        </w:rPr>
        <w:t xml:space="preserve"> activities</w:t>
      </w:r>
      <w:r w:rsidR="00B73C1E" w:rsidRPr="00B876B8">
        <w:rPr>
          <w:rFonts w:ascii="Verdana" w:hAnsi="Verdana"/>
          <w:b/>
          <w:bCs/>
          <w:sz w:val="18"/>
          <w:szCs w:val="18"/>
          <w:lang w:val="en-GB"/>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AA1B40" w:rsidRPr="00990210" w14:paraId="3F979E45" w14:textId="77777777" w:rsidTr="00DC4789">
        <w:trPr>
          <w:trHeight w:val="454"/>
        </w:trPr>
        <w:sdt>
          <w:sdtPr>
            <w:rPr>
              <w:rFonts w:eastAsiaTheme="minorEastAsia"/>
              <w:szCs w:val="18"/>
              <w:lang w:val="en-US"/>
            </w:rPr>
            <w:id w:val="878825836"/>
            <w:placeholder>
              <w:docPart w:val="53521F646E7040F2AA1841D6CC21B7AC"/>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65C16" w14:textId="77777777" w:rsidR="00AA1B40" w:rsidRPr="004C7E5A" w:rsidRDefault="00AA1B40" w:rsidP="003874BE">
                <w:pPr>
                  <w:spacing w:line="240" w:lineRule="auto"/>
                  <w:rPr>
                    <w:szCs w:val="18"/>
                    <w:lang w:val="en-US"/>
                  </w:rPr>
                </w:pPr>
                <w:r w:rsidRPr="00FA0CA7">
                  <w:rPr>
                    <w:szCs w:val="18"/>
                    <w:lang w:val="en-US"/>
                  </w:rPr>
                  <w:t>Click or tap here to enter text</w:t>
                </w:r>
              </w:p>
            </w:tc>
          </w:sdtContent>
        </w:sdt>
      </w:tr>
    </w:tbl>
    <w:p w14:paraId="465C7D77" w14:textId="77777777" w:rsidR="00AA1B40" w:rsidRPr="00B876B8" w:rsidRDefault="00AA1B40" w:rsidP="00FC15E8">
      <w:pPr>
        <w:pStyle w:val="Lijstalinea"/>
        <w:ind w:left="1800"/>
        <w:jc w:val="both"/>
        <w:rPr>
          <w:rFonts w:ascii="Verdana" w:hAnsi="Verdana"/>
          <w:b/>
          <w:bCs/>
          <w:sz w:val="18"/>
          <w:szCs w:val="18"/>
          <w:lang w:val="en-GB"/>
        </w:rPr>
      </w:pPr>
    </w:p>
    <w:p w14:paraId="1A22F757" w14:textId="23BE9F5A" w:rsidR="00B73C1E" w:rsidRPr="00B876B8" w:rsidRDefault="00B73C1E" w:rsidP="00B73C1E">
      <w:pPr>
        <w:pStyle w:val="Lijstalinea"/>
        <w:numPr>
          <w:ilvl w:val="2"/>
          <w:numId w:val="15"/>
        </w:numPr>
        <w:jc w:val="both"/>
        <w:rPr>
          <w:rFonts w:ascii="Verdana" w:hAnsi="Verdana"/>
          <w:b/>
          <w:bCs/>
          <w:sz w:val="18"/>
          <w:szCs w:val="18"/>
          <w:lang w:val="en-GB"/>
        </w:rPr>
      </w:pPr>
      <w:r w:rsidRPr="00B876B8">
        <w:rPr>
          <w:rFonts w:ascii="Verdana" w:hAnsi="Verdana"/>
          <w:b/>
          <w:bCs/>
          <w:sz w:val="18"/>
          <w:szCs w:val="18"/>
          <w:lang w:val="en-GB"/>
        </w:rPr>
        <w:t xml:space="preserve">Describe how you will </w:t>
      </w:r>
      <w:r w:rsidR="001C60E4" w:rsidRPr="00B876B8">
        <w:rPr>
          <w:rFonts w:ascii="Verdana" w:hAnsi="Verdana"/>
          <w:b/>
          <w:bCs/>
          <w:sz w:val="18"/>
          <w:szCs w:val="18"/>
          <w:lang w:val="en-GB"/>
        </w:rPr>
        <w:t xml:space="preserve">conduct </w:t>
      </w:r>
      <w:r w:rsidRPr="00B876B8">
        <w:rPr>
          <w:rFonts w:ascii="Verdana" w:hAnsi="Verdana"/>
          <w:b/>
          <w:bCs/>
          <w:sz w:val="18"/>
          <w:szCs w:val="18"/>
          <w:lang w:val="en-GB"/>
        </w:rPr>
        <w:t>your activation phase, including target group, recruitment and selection.</w:t>
      </w:r>
    </w:p>
    <w:tbl>
      <w:tblPr>
        <w:tblStyle w:val="Tabelraste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AA1B40" w:rsidRPr="00990210" w14:paraId="1F2CE0C2" w14:textId="77777777" w:rsidTr="00B75B4A">
        <w:trPr>
          <w:trHeight w:val="454"/>
        </w:trPr>
        <w:sdt>
          <w:sdtPr>
            <w:rPr>
              <w:rFonts w:eastAsiaTheme="minorEastAsia"/>
              <w:szCs w:val="18"/>
              <w:lang w:val="en-US"/>
            </w:rPr>
            <w:id w:val="1829787436"/>
            <w:placeholder>
              <w:docPart w:val="ECB2B80EBD9A47C787D2C5AA49AA0DBB"/>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46113" w14:textId="77777777" w:rsidR="00AA1B40" w:rsidRPr="004C7E5A" w:rsidRDefault="00AA1B40" w:rsidP="003874BE">
                <w:pPr>
                  <w:spacing w:line="240" w:lineRule="auto"/>
                  <w:rPr>
                    <w:szCs w:val="18"/>
                    <w:lang w:val="en-US"/>
                  </w:rPr>
                </w:pPr>
                <w:r w:rsidRPr="00FA0CA7">
                  <w:rPr>
                    <w:szCs w:val="18"/>
                    <w:lang w:val="en-US"/>
                  </w:rPr>
                  <w:t>Click or tap here to enter text</w:t>
                </w:r>
              </w:p>
            </w:tc>
          </w:sdtContent>
        </w:sdt>
      </w:tr>
    </w:tbl>
    <w:p w14:paraId="2C64E6BC" w14:textId="77777777" w:rsidR="00AA1B40" w:rsidRPr="00AA1B40" w:rsidRDefault="00AA1B40" w:rsidP="00B73C1E">
      <w:pPr>
        <w:pStyle w:val="Lijstalinea"/>
        <w:ind w:left="1800"/>
        <w:jc w:val="both"/>
        <w:rPr>
          <w:rFonts w:ascii="Verdana" w:hAnsi="Verdana"/>
          <w:b/>
          <w:bCs/>
          <w:sz w:val="18"/>
          <w:szCs w:val="18"/>
          <w:lang w:val="en-US"/>
        </w:rPr>
      </w:pPr>
    </w:p>
    <w:p w14:paraId="53DD3F73" w14:textId="72DF9A06" w:rsidR="00B73C1E" w:rsidRPr="00B876B8" w:rsidRDefault="00B73C1E" w:rsidP="007F1989">
      <w:pPr>
        <w:pStyle w:val="Lijstalinea"/>
        <w:numPr>
          <w:ilvl w:val="2"/>
          <w:numId w:val="15"/>
        </w:numPr>
        <w:jc w:val="both"/>
        <w:rPr>
          <w:rFonts w:ascii="Verdana" w:hAnsi="Verdana"/>
          <w:b/>
          <w:bCs/>
          <w:sz w:val="18"/>
          <w:szCs w:val="18"/>
          <w:lang w:val="en-GB"/>
        </w:rPr>
      </w:pPr>
      <w:r w:rsidRPr="00B876B8">
        <w:rPr>
          <w:rFonts w:ascii="Verdana" w:hAnsi="Verdana"/>
          <w:b/>
          <w:bCs/>
          <w:sz w:val="18"/>
          <w:szCs w:val="18"/>
          <w:lang w:val="en-GB"/>
        </w:rPr>
        <w:t xml:space="preserve">Describe the training </w:t>
      </w:r>
      <w:r w:rsidR="00984A9B" w:rsidRPr="00B876B8">
        <w:rPr>
          <w:rFonts w:ascii="Verdana" w:hAnsi="Verdana"/>
          <w:b/>
          <w:bCs/>
          <w:sz w:val="18"/>
          <w:szCs w:val="18"/>
          <w:lang w:val="en-GB"/>
        </w:rPr>
        <w:t xml:space="preserve">programme </w:t>
      </w:r>
      <w:r w:rsidRPr="00B876B8">
        <w:rPr>
          <w:rFonts w:ascii="Verdana" w:hAnsi="Verdana"/>
          <w:b/>
          <w:bCs/>
          <w:sz w:val="18"/>
          <w:szCs w:val="18"/>
          <w:lang w:val="en-GB"/>
        </w:rPr>
        <w:t>setup</w:t>
      </w:r>
      <w:r w:rsidR="00CC34EB" w:rsidRPr="00B876B8">
        <w:rPr>
          <w:rFonts w:ascii="Verdana" w:hAnsi="Verdana"/>
          <w:b/>
          <w:bCs/>
          <w:sz w:val="18"/>
          <w:szCs w:val="18"/>
          <w:lang w:val="en-GB"/>
        </w:rPr>
        <w:t xml:space="preserve"> in detail</w:t>
      </w:r>
      <w:r w:rsidRPr="00B876B8">
        <w:rPr>
          <w:rFonts w:ascii="Verdana" w:hAnsi="Verdana"/>
          <w:b/>
          <w:bCs/>
          <w:sz w:val="18"/>
          <w:szCs w:val="18"/>
          <w:lang w:val="en-GB"/>
        </w:rPr>
        <w:t>:</w:t>
      </w:r>
    </w:p>
    <w:p w14:paraId="0BC8D2AF" w14:textId="3F9F04DB" w:rsidR="00B73C1E" w:rsidRPr="00B876B8" w:rsidRDefault="00984A9B" w:rsidP="00B73C1E">
      <w:pPr>
        <w:pStyle w:val="Lijstalinea"/>
        <w:numPr>
          <w:ilvl w:val="0"/>
          <w:numId w:val="22"/>
        </w:numPr>
        <w:jc w:val="both"/>
        <w:rPr>
          <w:rFonts w:ascii="Verdana" w:hAnsi="Verdana"/>
          <w:sz w:val="18"/>
          <w:szCs w:val="18"/>
          <w:highlight w:val="yellow"/>
          <w:lang w:val="en-GB"/>
        </w:rPr>
      </w:pPr>
      <w:r w:rsidRPr="00B876B8">
        <w:rPr>
          <w:rFonts w:ascii="Verdana" w:hAnsi="Verdana"/>
          <w:sz w:val="18"/>
          <w:szCs w:val="18"/>
          <w:highlight w:val="yellow"/>
          <w:lang w:val="en-GB"/>
        </w:rPr>
        <w:t>F</w:t>
      </w:r>
      <w:r w:rsidR="00CD1899" w:rsidRPr="00B876B8">
        <w:rPr>
          <w:rFonts w:ascii="Verdana" w:hAnsi="Verdana"/>
          <w:sz w:val="18"/>
          <w:szCs w:val="18"/>
          <w:highlight w:val="yellow"/>
          <w:lang w:val="en-GB"/>
        </w:rPr>
        <w:t>or example:</w:t>
      </w:r>
      <w:r w:rsidR="007F1989" w:rsidRPr="00B876B8">
        <w:rPr>
          <w:rFonts w:ascii="Verdana" w:hAnsi="Verdana"/>
          <w:sz w:val="18"/>
          <w:szCs w:val="18"/>
          <w:highlight w:val="yellow"/>
          <w:lang w:val="en-GB"/>
        </w:rPr>
        <w:t xml:space="preserve"> </w:t>
      </w:r>
      <w:r w:rsidRPr="00B876B8">
        <w:rPr>
          <w:rFonts w:ascii="Verdana" w:hAnsi="Verdana"/>
          <w:sz w:val="18"/>
          <w:szCs w:val="18"/>
          <w:highlight w:val="yellow"/>
          <w:lang w:val="en-GB"/>
        </w:rPr>
        <w:t>H</w:t>
      </w:r>
      <w:r w:rsidR="00B73C1E" w:rsidRPr="00B876B8">
        <w:rPr>
          <w:rFonts w:ascii="Verdana" w:hAnsi="Verdana"/>
          <w:sz w:val="18"/>
          <w:szCs w:val="18"/>
          <w:highlight w:val="yellow"/>
          <w:lang w:val="en-GB"/>
        </w:rPr>
        <w:t>ow many sessions</w:t>
      </w:r>
      <w:r w:rsidRPr="00B876B8">
        <w:rPr>
          <w:rFonts w:ascii="Verdana" w:hAnsi="Verdana"/>
          <w:sz w:val="18"/>
          <w:szCs w:val="18"/>
          <w:highlight w:val="yellow"/>
          <w:lang w:val="en-GB"/>
        </w:rPr>
        <w:t xml:space="preserve"> will you organise? What are</w:t>
      </w:r>
      <w:r w:rsidR="007F1989" w:rsidRPr="00B876B8">
        <w:rPr>
          <w:rFonts w:ascii="Verdana" w:hAnsi="Verdana"/>
          <w:sz w:val="18"/>
          <w:szCs w:val="18"/>
          <w:highlight w:val="yellow"/>
          <w:lang w:val="en-GB"/>
        </w:rPr>
        <w:t xml:space="preserve"> </w:t>
      </w:r>
      <w:r w:rsidR="00641985" w:rsidRPr="00B876B8">
        <w:rPr>
          <w:rFonts w:ascii="Verdana" w:hAnsi="Verdana"/>
          <w:sz w:val="18"/>
          <w:szCs w:val="18"/>
          <w:highlight w:val="yellow"/>
          <w:lang w:val="en-GB"/>
        </w:rPr>
        <w:t xml:space="preserve">the </w:t>
      </w:r>
      <w:r w:rsidR="007F1989" w:rsidRPr="00B876B8">
        <w:rPr>
          <w:rFonts w:ascii="Verdana" w:hAnsi="Verdana"/>
          <w:sz w:val="18"/>
          <w:szCs w:val="18"/>
          <w:highlight w:val="yellow"/>
          <w:lang w:val="en-GB"/>
        </w:rPr>
        <w:t>session</w:t>
      </w:r>
      <w:r w:rsidR="00CD1899" w:rsidRPr="00B876B8">
        <w:rPr>
          <w:rFonts w:ascii="Verdana" w:hAnsi="Verdana"/>
          <w:sz w:val="18"/>
          <w:szCs w:val="18"/>
          <w:highlight w:val="yellow"/>
          <w:lang w:val="en-GB"/>
        </w:rPr>
        <w:t xml:space="preserve"> topics</w:t>
      </w:r>
      <w:r w:rsidRPr="00B876B8">
        <w:rPr>
          <w:rFonts w:ascii="Verdana" w:hAnsi="Verdana"/>
          <w:sz w:val="18"/>
          <w:szCs w:val="18"/>
          <w:highlight w:val="yellow"/>
          <w:lang w:val="en-GB"/>
        </w:rPr>
        <w:t>? How long will</w:t>
      </w:r>
      <w:r w:rsidR="00767CCB" w:rsidRPr="00B876B8">
        <w:rPr>
          <w:rFonts w:ascii="Verdana" w:hAnsi="Verdana"/>
          <w:sz w:val="18"/>
          <w:szCs w:val="18"/>
          <w:highlight w:val="yellow"/>
          <w:lang w:val="en-GB"/>
        </w:rPr>
        <w:t xml:space="preserve"> </w:t>
      </w:r>
      <w:r w:rsidR="00641985" w:rsidRPr="00B876B8">
        <w:rPr>
          <w:rFonts w:ascii="Verdana" w:hAnsi="Verdana"/>
          <w:sz w:val="18"/>
          <w:szCs w:val="18"/>
          <w:highlight w:val="yellow"/>
          <w:lang w:val="en-GB"/>
        </w:rPr>
        <w:t xml:space="preserve">the </w:t>
      </w:r>
      <w:r w:rsidR="00767CCB" w:rsidRPr="00B876B8">
        <w:rPr>
          <w:rFonts w:ascii="Verdana" w:hAnsi="Verdana"/>
          <w:sz w:val="18"/>
          <w:szCs w:val="18"/>
          <w:highlight w:val="yellow"/>
          <w:lang w:val="en-GB"/>
        </w:rPr>
        <w:t>sessions</w:t>
      </w:r>
      <w:r w:rsidR="00CD1899" w:rsidRPr="00B876B8">
        <w:rPr>
          <w:rFonts w:ascii="Verdana" w:hAnsi="Verdana"/>
          <w:sz w:val="18"/>
          <w:szCs w:val="18"/>
          <w:highlight w:val="yellow"/>
          <w:lang w:val="en-GB"/>
        </w:rPr>
        <w:t xml:space="preserve"> </w:t>
      </w:r>
      <w:r w:rsidR="001803FD">
        <w:rPr>
          <w:rFonts w:ascii="Verdana" w:hAnsi="Verdana"/>
          <w:sz w:val="18"/>
          <w:szCs w:val="18"/>
          <w:highlight w:val="yellow"/>
          <w:lang w:val="en-GB"/>
        </w:rPr>
        <w:t>last</w:t>
      </w:r>
      <w:r w:rsidR="00CD1899" w:rsidRPr="00B876B8">
        <w:rPr>
          <w:rFonts w:ascii="Verdana" w:hAnsi="Verdana"/>
          <w:sz w:val="18"/>
          <w:szCs w:val="18"/>
          <w:highlight w:val="yellow"/>
          <w:lang w:val="en-GB"/>
        </w:rPr>
        <w:t>?</w:t>
      </w:r>
    </w:p>
    <w:p w14:paraId="543FC5E3" w14:textId="7F395228" w:rsidR="00B73C1E" w:rsidRPr="00B876B8" w:rsidRDefault="00984A9B" w:rsidP="00B73C1E">
      <w:pPr>
        <w:pStyle w:val="Lijstalinea"/>
        <w:numPr>
          <w:ilvl w:val="0"/>
          <w:numId w:val="22"/>
        </w:numPr>
        <w:jc w:val="both"/>
        <w:rPr>
          <w:rFonts w:ascii="Verdana" w:hAnsi="Verdana"/>
          <w:sz w:val="18"/>
          <w:szCs w:val="18"/>
          <w:highlight w:val="yellow"/>
          <w:lang w:val="en-GB"/>
        </w:rPr>
      </w:pPr>
      <w:r w:rsidRPr="00B876B8">
        <w:rPr>
          <w:rFonts w:ascii="Verdana" w:hAnsi="Verdana"/>
          <w:sz w:val="18"/>
          <w:szCs w:val="18"/>
          <w:highlight w:val="yellow"/>
          <w:lang w:val="en-GB"/>
        </w:rPr>
        <w:t>F</w:t>
      </w:r>
      <w:r w:rsidR="00CD1899" w:rsidRPr="00B876B8">
        <w:rPr>
          <w:rFonts w:ascii="Verdana" w:hAnsi="Verdana"/>
          <w:sz w:val="18"/>
          <w:szCs w:val="18"/>
          <w:highlight w:val="yellow"/>
          <w:lang w:val="en-GB"/>
        </w:rPr>
        <w:t xml:space="preserve">or example: </w:t>
      </w:r>
      <w:r w:rsidRPr="00B876B8">
        <w:rPr>
          <w:rFonts w:ascii="Verdana" w:hAnsi="Verdana"/>
          <w:sz w:val="18"/>
          <w:szCs w:val="18"/>
          <w:highlight w:val="yellow"/>
          <w:lang w:val="en-GB"/>
        </w:rPr>
        <w:t>Is the training programme</w:t>
      </w:r>
      <w:r w:rsidR="007F1989" w:rsidRPr="00B876B8">
        <w:rPr>
          <w:rFonts w:ascii="Verdana" w:hAnsi="Verdana"/>
          <w:sz w:val="18"/>
          <w:szCs w:val="18"/>
          <w:highlight w:val="yellow"/>
          <w:lang w:val="en-GB"/>
        </w:rPr>
        <w:t xml:space="preserve"> </w:t>
      </w:r>
      <w:r w:rsidR="001803FD">
        <w:rPr>
          <w:rFonts w:ascii="Verdana" w:hAnsi="Verdana"/>
          <w:sz w:val="18"/>
          <w:szCs w:val="18"/>
          <w:highlight w:val="yellow"/>
          <w:lang w:val="en-GB"/>
        </w:rPr>
        <w:t>on-site</w:t>
      </w:r>
      <w:r w:rsidR="00767CCB" w:rsidRPr="00B876B8">
        <w:rPr>
          <w:rFonts w:ascii="Verdana" w:hAnsi="Verdana"/>
          <w:sz w:val="18"/>
          <w:szCs w:val="18"/>
          <w:highlight w:val="yellow"/>
          <w:lang w:val="en-GB"/>
        </w:rPr>
        <w:t>, online</w:t>
      </w:r>
      <w:r w:rsidR="00CD1899" w:rsidRPr="00B876B8">
        <w:rPr>
          <w:rFonts w:ascii="Verdana" w:hAnsi="Verdana"/>
          <w:sz w:val="18"/>
          <w:szCs w:val="18"/>
          <w:highlight w:val="yellow"/>
          <w:lang w:val="en-GB"/>
        </w:rPr>
        <w:t xml:space="preserve"> or</w:t>
      </w:r>
      <w:r w:rsidR="00767CCB" w:rsidRPr="00B876B8">
        <w:rPr>
          <w:rFonts w:ascii="Verdana" w:hAnsi="Verdana"/>
          <w:sz w:val="18"/>
          <w:szCs w:val="18"/>
          <w:highlight w:val="yellow"/>
          <w:lang w:val="en-GB"/>
        </w:rPr>
        <w:t xml:space="preserve"> hybrid</w:t>
      </w:r>
      <w:r w:rsidR="00CD1899" w:rsidRPr="00B876B8">
        <w:rPr>
          <w:rFonts w:ascii="Verdana" w:hAnsi="Verdana"/>
          <w:sz w:val="18"/>
          <w:szCs w:val="18"/>
          <w:highlight w:val="yellow"/>
          <w:lang w:val="en-GB"/>
        </w:rPr>
        <w:t>?</w:t>
      </w:r>
    </w:p>
    <w:p w14:paraId="350A4A29" w14:textId="5511C62F" w:rsidR="00B73C1E" w:rsidRPr="00B876B8" w:rsidRDefault="00984A9B" w:rsidP="00B73C1E">
      <w:pPr>
        <w:pStyle w:val="Lijstalinea"/>
        <w:numPr>
          <w:ilvl w:val="0"/>
          <w:numId w:val="22"/>
        </w:numPr>
        <w:jc w:val="both"/>
        <w:rPr>
          <w:rFonts w:ascii="Verdana" w:hAnsi="Verdana"/>
          <w:sz w:val="18"/>
          <w:szCs w:val="18"/>
          <w:highlight w:val="yellow"/>
          <w:lang w:val="en-GB"/>
        </w:rPr>
      </w:pPr>
      <w:r w:rsidRPr="00B876B8">
        <w:rPr>
          <w:rFonts w:ascii="Verdana" w:hAnsi="Verdana"/>
          <w:sz w:val="18"/>
          <w:szCs w:val="18"/>
          <w:highlight w:val="yellow"/>
          <w:lang w:val="en-GB"/>
        </w:rPr>
        <w:t>F</w:t>
      </w:r>
      <w:r w:rsidR="00CD1899" w:rsidRPr="00B876B8">
        <w:rPr>
          <w:rFonts w:ascii="Verdana" w:hAnsi="Verdana"/>
          <w:sz w:val="18"/>
          <w:szCs w:val="18"/>
          <w:highlight w:val="yellow"/>
          <w:lang w:val="en-GB"/>
        </w:rPr>
        <w:t>or example:</w:t>
      </w:r>
      <w:r w:rsidR="007F1989" w:rsidRPr="00B876B8">
        <w:rPr>
          <w:rFonts w:ascii="Verdana" w:hAnsi="Verdana"/>
          <w:sz w:val="18"/>
          <w:szCs w:val="18"/>
          <w:highlight w:val="yellow"/>
          <w:lang w:val="en-GB"/>
        </w:rPr>
        <w:t xml:space="preserve"> </w:t>
      </w:r>
      <w:r w:rsidRPr="00B876B8">
        <w:rPr>
          <w:rFonts w:ascii="Verdana" w:hAnsi="Verdana"/>
          <w:sz w:val="18"/>
          <w:szCs w:val="18"/>
          <w:highlight w:val="yellow"/>
          <w:lang w:val="en-GB"/>
        </w:rPr>
        <w:t>W</w:t>
      </w:r>
      <w:r w:rsidR="00CD1899" w:rsidRPr="00B876B8">
        <w:rPr>
          <w:rFonts w:ascii="Verdana" w:hAnsi="Verdana"/>
          <w:sz w:val="18"/>
          <w:szCs w:val="18"/>
          <w:highlight w:val="yellow"/>
          <w:lang w:val="en-GB"/>
        </w:rPr>
        <w:t xml:space="preserve">hat </w:t>
      </w:r>
      <w:r w:rsidR="007F1989" w:rsidRPr="00B876B8">
        <w:rPr>
          <w:rFonts w:ascii="Verdana" w:hAnsi="Verdana"/>
          <w:sz w:val="18"/>
          <w:szCs w:val="18"/>
          <w:highlight w:val="yellow"/>
          <w:lang w:val="en-GB"/>
        </w:rPr>
        <w:t>t</w:t>
      </w:r>
      <w:r w:rsidR="00B73C1E" w:rsidRPr="00B876B8">
        <w:rPr>
          <w:rFonts w:ascii="Verdana" w:hAnsi="Verdana"/>
          <w:sz w:val="18"/>
          <w:szCs w:val="18"/>
          <w:highlight w:val="yellow"/>
          <w:lang w:val="en-GB"/>
        </w:rPr>
        <w:t>raining material</w:t>
      </w:r>
      <w:r w:rsidR="001803FD">
        <w:rPr>
          <w:rFonts w:ascii="Verdana" w:hAnsi="Verdana"/>
          <w:sz w:val="18"/>
          <w:szCs w:val="18"/>
          <w:highlight w:val="yellow"/>
          <w:lang w:val="en-GB"/>
        </w:rPr>
        <w:t>s</w:t>
      </w:r>
      <w:r w:rsidR="007F1989" w:rsidRPr="00B876B8">
        <w:rPr>
          <w:rFonts w:ascii="Verdana" w:hAnsi="Verdana"/>
          <w:sz w:val="18"/>
          <w:szCs w:val="18"/>
          <w:highlight w:val="yellow"/>
          <w:lang w:val="en-GB"/>
        </w:rPr>
        <w:t xml:space="preserve"> </w:t>
      </w:r>
      <w:r w:rsidR="00CD1899" w:rsidRPr="00B876B8">
        <w:rPr>
          <w:rFonts w:ascii="Verdana" w:hAnsi="Verdana"/>
          <w:sz w:val="18"/>
          <w:szCs w:val="18"/>
          <w:highlight w:val="yellow"/>
          <w:lang w:val="en-GB"/>
        </w:rPr>
        <w:t>will you use?</w:t>
      </w:r>
    </w:p>
    <w:p w14:paraId="151CFD6D" w14:textId="5A07534A" w:rsidR="007F1989" w:rsidRPr="00B876B8" w:rsidRDefault="00984A9B" w:rsidP="007F1989">
      <w:pPr>
        <w:pStyle w:val="Lijstalinea"/>
        <w:numPr>
          <w:ilvl w:val="0"/>
          <w:numId w:val="22"/>
        </w:numPr>
        <w:jc w:val="both"/>
        <w:rPr>
          <w:rFonts w:ascii="Verdana" w:hAnsi="Verdana"/>
          <w:sz w:val="18"/>
          <w:szCs w:val="18"/>
          <w:highlight w:val="yellow"/>
          <w:lang w:val="en-GB"/>
        </w:rPr>
      </w:pPr>
      <w:r w:rsidRPr="00B876B8">
        <w:rPr>
          <w:rFonts w:ascii="Verdana" w:hAnsi="Verdana"/>
          <w:sz w:val="18"/>
          <w:szCs w:val="18"/>
          <w:highlight w:val="yellow"/>
          <w:lang w:val="en-GB"/>
        </w:rPr>
        <w:t>F</w:t>
      </w:r>
      <w:r w:rsidR="00CD1899" w:rsidRPr="00B876B8">
        <w:rPr>
          <w:rFonts w:ascii="Verdana" w:hAnsi="Verdana"/>
          <w:sz w:val="18"/>
          <w:szCs w:val="18"/>
          <w:highlight w:val="yellow"/>
          <w:lang w:val="en-GB"/>
        </w:rPr>
        <w:t xml:space="preserve">or example: </w:t>
      </w:r>
      <w:r w:rsidRPr="00B876B8">
        <w:rPr>
          <w:rFonts w:ascii="Verdana" w:hAnsi="Verdana"/>
          <w:sz w:val="18"/>
          <w:szCs w:val="18"/>
          <w:highlight w:val="yellow"/>
          <w:lang w:val="en-GB"/>
        </w:rPr>
        <w:t>W</w:t>
      </w:r>
      <w:r w:rsidR="00CD1899" w:rsidRPr="00B876B8">
        <w:rPr>
          <w:rFonts w:ascii="Verdana" w:hAnsi="Verdana"/>
          <w:sz w:val="18"/>
          <w:szCs w:val="18"/>
          <w:highlight w:val="yellow"/>
          <w:lang w:val="en-GB"/>
        </w:rPr>
        <w:t>ho are the</w:t>
      </w:r>
      <w:r w:rsidR="007F1989" w:rsidRPr="00B876B8">
        <w:rPr>
          <w:rFonts w:ascii="Verdana" w:hAnsi="Verdana"/>
          <w:sz w:val="18"/>
          <w:szCs w:val="18"/>
          <w:highlight w:val="yellow"/>
          <w:lang w:val="en-GB"/>
        </w:rPr>
        <w:t xml:space="preserve"> </w:t>
      </w:r>
      <w:r w:rsidRPr="00B876B8">
        <w:rPr>
          <w:rFonts w:ascii="Verdana" w:hAnsi="Verdana"/>
          <w:sz w:val="18"/>
          <w:szCs w:val="18"/>
          <w:highlight w:val="yellow"/>
          <w:lang w:val="en-GB"/>
        </w:rPr>
        <w:t xml:space="preserve">most important </w:t>
      </w:r>
      <w:r w:rsidR="007F1989" w:rsidRPr="00B876B8">
        <w:rPr>
          <w:rFonts w:ascii="Verdana" w:hAnsi="Verdana"/>
          <w:sz w:val="18"/>
          <w:szCs w:val="18"/>
          <w:highlight w:val="yellow"/>
          <w:lang w:val="en-GB"/>
        </w:rPr>
        <w:t>e</w:t>
      </w:r>
      <w:r w:rsidR="00B73C1E" w:rsidRPr="00B876B8">
        <w:rPr>
          <w:rFonts w:ascii="Verdana" w:hAnsi="Verdana"/>
          <w:sz w:val="18"/>
          <w:szCs w:val="18"/>
          <w:highlight w:val="yellow"/>
          <w:lang w:val="en-GB"/>
        </w:rPr>
        <w:t>xperts</w:t>
      </w:r>
      <w:r w:rsidR="00CD1899" w:rsidRPr="00B876B8">
        <w:rPr>
          <w:rFonts w:ascii="Verdana" w:hAnsi="Verdana"/>
          <w:sz w:val="18"/>
          <w:szCs w:val="18"/>
          <w:highlight w:val="yellow"/>
          <w:lang w:val="en-GB"/>
        </w:rPr>
        <w:t xml:space="preserve"> or </w:t>
      </w:r>
      <w:r w:rsidR="001A4EF7" w:rsidRPr="00B876B8">
        <w:rPr>
          <w:rFonts w:ascii="Verdana" w:hAnsi="Verdana"/>
          <w:sz w:val="18"/>
          <w:szCs w:val="18"/>
          <w:highlight w:val="yellow"/>
          <w:lang w:val="en-GB"/>
        </w:rPr>
        <w:t xml:space="preserve">instructors </w:t>
      </w:r>
      <w:r w:rsidR="00B73C1E" w:rsidRPr="00B876B8">
        <w:rPr>
          <w:rFonts w:ascii="Verdana" w:hAnsi="Verdana"/>
          <w:sz w:val="18"/>
          <w:szCs w:val="18"/>
          <w:highlight w:val="yellow"/>
          <w:lang w:val="en-GB"/>
        </w:rPr>
        <w:t>involved</w:t>
      </w:r>
      <w:r w:rsidR="00CD1899" w:rsidRPr="00B876B8">
        <w:rPr>
          <w:rFonts w:ascii="Verdana" w:hAnsi="Verdana"/>
          <w:sz w:val="18"/>
          <w:szCs w:val="18"/>
          <w:highlight w:val="yellow"/>
          <w:lang w:val="en-GB"/>
        </w:rPr>
        <w:t>?</w:t>
      </w:r>
    </w:p>
    <w:tbl>
      <w:tblPr>
        <w:tblStyle w:val="Tabelraste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AA1B40" w:rsidRPr="00990210" w14:paraId="020E10B4" w14:textId="77777777" w:rsidTr="0051415B">
        <w:trPr>
          <w:trHeight w:val="454"/>
        </w:trPr>
        <w:sdt>
          <w:sdtPr>
            <w:rPr>
              <w:rFonts w:eastAsiaTheme="minorEastAsia"/>
              <w:szCs w:val="18"/>
              <w:lang w:val="en-US"/>
            </w:rPr>
            <w:id w:val="1402414094"/>
            <w:placeholder>
              <w:docPart w:val="F91C8295A2434425AD99F024CB0F8D2E"/>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089A23" w14:textId="77777777" w:rsidR="00AA1B40" w:rsidRPr="004C7E5A" w:rsidRDefault="00AA1B40" w:rsidP="003874BE">
                <w:pPr>
                  <w:spacing w:line="240" w:lineRule="auto"/>
                  <w:rPr>
                    <w:szCs w:val="18"/>
                    <w:lang w:val="en-US"/>
                  </w:rPr>
                </w:pPr>
                <w:r w:rsidRPr="00FA0CA7">
                  <w:rPr>
                    <w:szCs w:val="18"/>
                    <w:lang w:val="en-US"/>
                  </w:rPr>
                  <w:t>Click or tap here to enter text</w:t>
                </w:r>
              </w:p>
            </w:tc>
          </w:sdtContent>
        </w:sdt>
      </w:tr>
    </w:tbl>
    <w:p w14:paraId="5DA2CB43" w14:textId="77777777" w:rsidR="00AA1B40" w:rsidRPr="00AA1B40" w:rsidRDefault="00AA1B40" w:rsidP="00B73C1E">
      <w:pPr>
        <w:pStyle w:val="Lijstalinea"/>
        <w:ind w:left="2160"/>
        <w:jc w:val="both"/>
        <w:rPr>
          <w:rFonts w:ascii="Verdana" w:hAnsi="Verdana"/>
          <w:b/>
          <w:bCs/>
          <w:sz w:val="18"/>
          <w:szCs w:val="18"/>
          <w:lang w:val="en-US"/>
        </w:rPr>
      </w:pPr>
    </w:p>
    <w:p w14:paraId="025705ED" w14:textId="6A3473C9" w:rsidR="007F1989" w:rsidRPr="00B876B8" w:rsidRDefault="00B73C1E" w:rsidP="007F1989">
      <w:pPr>
        <w:pStyle w:val="Lijstalinea"/>
        <w:numPr>
          <w:ilvl w:val="2"/>
          <w:numId w:val="15"/>
        </w:numPr>
        <w:rPr>
          <w:rFonts w:ascii="Verdana" w:hAnsi="Verdana"/>
          <w:b/>
          <w:bCs/>
          <w:sz w:val="18"/>
          <w:szCs w:val="18"/>
          <w:lang w:val="en-GB"/>
        </w:rPr>
      </w:pPr>
      <w:r w:rsidRPr="00B876B8">
        <w:rPr>
          <w:rFonts w:ascii="Verdana" w:hAnsi="Verdana"/>
          <w:b/>
          <w:bCs/>
          <w:sz w:val="18"/>
          <w:szCs w:val="18"/>
          <w:lang w:val="en-GB"/>
        </w:rPr>
        <w:t xml:space="preserve">Describe </w:t>
      </w:r>
      <w:r w:rsidR="005973A1" w:rsidRPr="00B876B8">
        <w:rPr>
          <w:rFonts w:ascii="Verdana" w:hAnsi="Verdana"/>
          <w:b/>
          <w:bCs/>
          <w:sz w:val="18"/>
          <w:szCs w:val="18"/>
          <w:lang w:val="en-GB"/>
        </w:rPr>
        <w:t xml:space="preserve">your </w:t>
      </w:r>
      <w:r w:rsidRPr="00B876B8">
        <w:rPr>
          <w:rFonts w:ascii="Verdana" w:hAnsi="Verdana"/>
          <w:b/>
          <w:bCs/>
          <w:sz w:val="18"/>
          <w:szCs w:val="18"/>
          <w:lang w:val="en-GB"/>
        </w:rPr>
        <w:t xml:space="preserve">workspace(s) </w:t>
      </w:r>
      <w:r w:rsidR="005973A1" w:rsidRPr="00B876B8">
        <w:rPr>
          <w:rFonts w:ascii="Verdana" w:hAnsi="Verdana"/>
          <w:b/>
          <w:bCs/>
          <w:sz w:val="18"/>
          <w:szCs w:val="18"/>
          <w:lang w:val="en-GB"/>
        </w:rPr>
        <w:t>and your (online) systems for</w:t>
      </w:r>
      <w:r w:rsidRPr="00B876B8">
        <w:rPr>
          <w:rFonts w:ascii="Verdana" w:hAnsi="Verdana"/>
          <w:b/>
          <w:bCs/>
          <w:sz w:val="18"/>
          <w:szCs w:val="18"/>
          <w:lang w:val="en-GB"/>
        </w:rPr>
        <w:t xml:space="preserve"> </w:t>
      </w:r>
      <w:r w:rsidR="00144E89">
        <w:rPr>
          <w:rFonts w:ascii="Verdana" w:hAnsi="Verdana"/>
          <w:b/>
          <w:bCs/>
          <w:sz w:val="18"/>
          <w:szCs w:val="18"/>
          <w:lang w:val="en-GB"/>
        </w:rPr>
        <w:t>on-site</w:t>
      </w:r>
      <w:r w:rsidR="005973A1" w:rsidRPr="00B876B8">
        <w:rPr>
          <w:rFonts w:ascii="Verdana" w:hAnsi="Verdana"/>
          <w:b/>
          <w:bCs/>
          <w:sz w:val="18"/>
          <w:szCs w:val="18"/>
          <w:lang w:val="en-GB"/>
        </w:rPr>
        <w:t xml:space="preserve"> and online</w:t>
      </w:r>
      <w:r w:rsidRPr="00B876B8">
        <w:rPr>
          <w:rFonts w:ascii="Verdana" w:hAnsi="Verdana"/>
          <w:b/>
          <w:bCs/>
          <w:sz w:val="18"/>
          <w:szCs w:val="18"/>
          <w:lang w:val="en-GB"/>
        </w:rPr>
        <w:t xml:space="preserve"> </w:t>
      </w:r>
      <w:r w:rsidR="00CF4432" w:rsidRPr="00B876B8">
        <w:rPr>
          <w:rFonts w:ascii="Verdana" w:hAnsi="Verdana"/>
          <w:b/>
          <w:bCs/>
          <w:sz w:val="18"/>
          <w:szCs w:val="18"/>
          <w:lang w:val="en-GB"/>
        </w:rPr>
        <w:t>courses</w:t>
      </w:r>
      <w:r w:rsidR="00FC15E8" w:rsidRPr="00B876B8">
        <w:rPr>
          <w:rFonts w:ascii="Verdana" w:hAnsi="Verdana"/>
          <w:b/>
          <w:bCs/>
          <w:sz w:val="18"/>
          <w:szCs w:val="18"/>
          <w:lang w:val="en-GB"/>
        </w:rPr>
        <w:t>.</w:t>
      </w:r>
      <w:r w:rsidR="00CD47AC" w:rsidRPr="00CD47AC">
        <w:rPr>
          <w:rFonts w:ascii="Verdana" w:hAnsi="Verdana"/>
          <w:sz w:val="18"/>
          <w:szCs w:val="18"/>
          <w:lang w:val="en-GB"/>
        </w:rPr>
        <w:br/>
      </w:r>
      <w:r w:rsidR="00CD47AC" w:rsidRPr="00CD47AC">
        <w:rPr>
          <w:rFonts w:ascii="Verdana" w:hAnsi="Verdana"/>
          <w:sz w:val="18"/>
          <w:szCs w:val="18"/>
          <w:highlight w:val="yellow"/>
          <w:lang w:val="en-GB"/>
        </w:rPr>
        <w:t>In case of physical workspaces, please add photos where possible</w:t>
      </w:r>
    </w:p>
    <w:tbl>
      <w:tblPr>
        <w:tblStyle w:val="Tabelraste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AA1B40" w:rsidRPr="00990210" w14:paraId="038CF1D3" w14:textId="77777777" w:rsidTr="0051415B">
        <w:trPr>
          <w:trHeight w:val="454"/>
        </w:trPr>
        <w:sdt>
          <w:sdtPr>
            <w:rPr>
              <w:rFonts w:eastAsiaTheme="minorEastAsia"/>
              <w:szCs w:val="18"/>
              <w:lang w:val="en-US"/>
            </w:rPr>
            <w:id w:val="265438045"/>
            <w:placeholder>
              <w:docPart w:val="AD460D3B4E594107BBE12CE6F60642B0"/>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E1BCA" w14:textId="77777777" w:rsidR="00AA1B40" w:rsidRPr="004C7E5A" w:rsidRDefault="00AA1B40" w:rsidP="003874BE">
                <w:pPr>
                  <w:spacing w:line="240" w:lineRule="auto"/>
                  <w:rPr>
                    <w:szCs w:val="18"/>
                    <w:lang w:val="en-US"/>
                  </w:rPr>
                </w:pPr>
                <w:r w:rsidRPr="00FA0CA7">
                  <w:rPr>
                    <w:szCs w:val="18"/>
                    <w:lang w:val="en-US"/>
                  </w:rPr>
                  <w:t>Click or tap here to enter text</w:t>
                </w:r>
              </w:p>
            </w:tc>
          </w:sdtContent>
        </w:sdt>
      </w:tr>
    </w:tbl>
    <w:p w14:paraId="281E9C5F" w14:textId="77777777" w:rsidR="00AA1B40" w:rsidRPr="00AA1B40" w:rsidRDefault="00AA1B40" w:rsidP="007F1989">
      <w:pPr>
        <w:pStyle w:val="Lijstalinea"/>
        <w:ind w:left="1800"/>
        <w:rPr>
          <w:rFonts w:ascii="Verdana" w:hAnsi="Verdana"/>
          <w:b/>
          <w:bCs/>
          <w:sz w:val="18"/>
          <w:szCs w:val="18"/>
          <w:lang w:val="en-US"/>
        </w:rPr>
      </w:pPr>
    </w:p>
    <w:p w14:paraId="61195FBC" w14:textId="0B5A1732" w:rsidR="008B0924" w:rsidRPr="00B876B8" w:rsidRDefault="001A4EF7" w:rsidP="008B0924">
      <w:pPr>
        <w:pStyle w:val="Lijstalinea"/>
        <w:numPr>
          <w:ilvl w:val="2"/>
          <w:numId w:val="15"/>
        </w:numPr>
        <w:rPr>
          <w:rFonts w:ascii="Verdana" w:hAnsi="Verdana"/>
          <w:b/>
          <w:bCs/>
          <w:sz w:val="18"/>
          <w:szCs w:val="18"/>
          <w:lang w:val="en-GB"/>
        </w:rPr>
      </w:pPr>
      <w:r w:rsidRPr="00B876B8">
        <w:rPr>
          <w:rFonts w:ascii="Verdana" w:hAnsi="Verdana"/>
          <w:b/>
          <w:bCs/>
          <w:sz w:val="18"/>
          <w:szCs w:val="18"/>
          <w:lang w:val="en-GB"/>
        </w:rPr>
        <w:t>What</w:t>
      </w:r>
      <w:r w:rsidR="007F1989" w:rsidRPr="00B876B8">
        <w:rPr>
          <w:rFonts w:ascii="Verdana" w:hAnsi="Verdana"/>
          <w:b/>
          <w:bCs/>
          <w:sz w:val="18"/>
          <w:szCs w:val="18"/>
          <w:lang w:val="en-GB"/>
        </w:rPr>
        <w:t xml:space="preserve"> </w:t>
      </w:r>
      <w:r w:rsidR="004B5EF9">
        <w:rPr>
          <w:rFonts w:ascii="Verdana" w:hAnsi="Verdana"/>
          <w:b/>
          <w:bCs/>
          <w:sz w:val="18"/>
          <w:szCs w:val="18"/>
          <w:lang w:val="en-GB"/>
        </w:rPr>
        <w:t xml:space="preserve">extra </w:t>
      </w:r>
      <w:r w:rsidR="007F1989" w:rsidRPr="00B876B8">
        <w:rPr>
          <w:rFonts w:ascii="Verdana" w:hAnsi="Verdana"/>
          <w:b/>
          <w:bCs/>
          <w:sz w:val="18"/>
          <w:szCs w:val="18"/>
          <w:lang w:val="en-GB"/>
        </w:rPr>
        <w:t xml:space="preserve">activities and services </w:t>
      </w:r>
      <w:r w:rsidR="00CC34EB" w:rsidRPr="00B876B8">
        <w:rPr>
          <w:rFonts w:ascii="Verdana" w:hAnsi="Verdana"/>
          <w:b/>
          <w:bCs/>
          <w:sz w:val="18"/>
          <w:szCs w:val="18"/>
          <w:lang w:val="en-GB"/>
        </w:rPr>
        <w:t xml:space="preserve">will </w:t>
      </w:r>
      <w:r w:rsidRPr="00B876B8">
        <w:rPr>
          <w:rFonts w:ascii="Verdana" w:hAnsi="Verdana"/>
          <w:b/>
          <w:bCs/>
          <w:sz w:val="18"/>
          <w:szCs w:val="18"/>
          <w:lang w:val="en-GB"/>
        </w:rPr>
        <w:t>you offer</w:t>
      </w:r>
      <w:r w:rsidR="0036634E" w:rsidRPr="00B876B8">
        <w:rPr>
          <w:rFonts w:ascii="Verdana" w:hAnsi="Verdana"/>
          <w:b/>
          <w:bCs/>
          <w:sz w:val="18"/>
          <w:szCs w:val="18"/>
          <w:lang w:val="en-GB"/>
        </w:rPr>
        <w:t xml:space="preserve"> </w:t>
      </w:r>
      <w:r w:rsidR="008B0924" w:rsidRPr="00B876B8">
        <w:rPr>
          <w:rFonts w:ascii="Verdana" w:hAnsi="Verdana"/>
          <w:b/>
          <w:bCs/>
          <w:sz w:val="18"/>
          <w:szCs w:val="18"/>
          <w:lang w:val="en-GB"/>
        </w:rPr>
        <w:t>to</w:t>
      </w:r>
      <w:r w:rsidR="007F1989" w:rsidRPr="00B876B8">
        <w:rPr>
          <w:rFonts w:ascii="Verdana" w:hAnsi="Verdana"/>
          <w:b/>
          <w:bCs/>
          <w:sz w:val="18"/>
          <w:szCs w:val="18"/>
          <w:lang w:val="en-GB"/>
        </w:rPr>
        <w:t xml:space="preserve"> participating entrepreneurs</w:t>
      </w:r>
      <w:r w:rsidR="00CF4432" w:rsidRPr="00B876B8">
        <w:rPr>
          <w:rFonts w:ascii="Verdana" w:hAnsi="Verdana"/>
          <w:b/>
          <w:bCs/>
          <w:sz w:val="18"/>
          <w:szCs w:val="18"/>
          <w:lang w:val="en-GB"/>
        </w:rPr>
        <w:t>?</w:t>
      </w:r>
    </w:p>
    <w:p w14:paraId="36CBA99D" w14:textId="19FE8584" w:rsidR="008B0924" w:rsidRPr="00684DBE" w:rsidRDefault="0036634E" w:rsidP="00684DBE">
      <w:pPr>
        <w:pStyle w:val="Lijstalinea"/>
        <w:numPr>
          <w:ilvl w:val="0"/>
          <w:numId w:val="22"/>
        </w:numPr>
        <w:rPr>
          <w:rFonts w:ascii="Verdana" w:hAnsi="Verdana"/>
          <w:sz w:val="18"/>
          <w:szCs w:val="18"/>
          <w:highlight w:val="yellow"/>
          <w:lang w:val="en-GB"/>
        </w:rPr>
      </w:pPr>
      <w:r w:rsidRPr="00684DBE">
        <w:rPr>
          <w:rFonts w:ascii="Verdana" w:hAnsi="Verdana"/>
          <w:sz w:val="18"/>
          <w:szCs w:val="18"/>
          <w:highlight w:val="yellow"/>
          <w:lang w:val="en-GB"/>
        </w:rPr>
        <w:t>Please reflect at least on the following activities and services</w:t>
      </w:r>
      <w:r w:rsidR="005D2AA3" w:rsidRPr="00684DBE">
        <w:rPr>
          <w:rFonts w:ascii="Verdana" w:hAnsi="Verdana"/>
          <w:sz w:val="18"/>
          <w:szCs w:val="18"/>
          <w:highlight w:val="yellow"/>
          <w:lang w:val="en-GB"/>
        </w:rPr>
        <w:t xml:space="preserve"> in detail</w:t>
      </w:r>
      <w:r w:rsidRPr="00684DBE">
        <w:rPr>
          <w:rFonts w:ascii="Verdana" w:hAnsi="Verdana"/>
          <w:sz w:val="18"/>
          <w:szCs w:val="18"/>
          <w:highlight w:val="yellow"/>
          <w:lang w:val="en-GB"/>
        </w:rPr>
        <w:t>:</w:t>
      </w:r>
      <w:r w:rsidRPr="00684DBE">
        <w:rPr>
          <w:rFonts w:ascii="Verdana" w:hAnsi="Verdana"/>
          <w:sz w:val="18"/>
          <w:szCs w:val="18"/>
          <w:highlight w:val="yellow"/>
          <w:lang w:val="en-GB"/>
        </w:rPr>
        <w:br/>
        <w:t xml:space="preserve">- </w:t>
      </w:r>
      <w:r w:rsidR="00FC15E8" w:rsidRPr="00684DBE">
        <w:rPr>
          <w:rFonts w:ascii="Verdana" w:hAnsi="Verdana"/>
          <w:sz w:val="18"/>
          <w:szCs w:val="18"/>
          <w:highlight w:val="yellow"/>
          <w:lang w:val="en-GB"/>
        </w:rPr>
        <w:t>desk spaces for entrepreneurs</w:t>
      </w:r>
      <w:r w:rsidR="00CD47AC">
        <w:rPr>
          <w:rFonts w:ascii="Verdana" w:hAnsi="Verdana"/>
          <w:sz w:val="18"/>
          <w:szCs w:val="18"/>
          <w:highlight w:val="yellow"/>
          <w:lang w:val="en-GB"/>
        </w:rPr>
        <w:t xml:space="preserve"> (please add photos where possible)</w:t>
      </w:r>
      <w:r w:rsidRPr="00684DBE">
        <w:rPr>
          <w:rFonts w:ascii="Verdana" w:hAnsi="Verdana"/>
          <w:sz w:val="18"/>
          <w:szCs w:val="18"/>
          <w:highlight w:val="yellow"/>
          <w:lang w:val="en-GB"/>
        </w:rPr>
        <w:t>;</w:t>
      </w:r>
      <w:r w:rsidRPr="00B876B8">
        <w:rPr>
          <w:rFonts w:ascii="Verdana" w:hAnsi="Verdana"/>
          <w:sz w:val="18"/>
          <w:szCs w:val="18"/>
          <w:highlight w:val="yellow"/>
          <w:lang w:val="en-GB"/>
        </w:rPr>
        <w:br/>
      </w:r>
      <w:r w:rsidRPr="00684DBE">
        <w:rPr>
          <w:rFonts w:ascii="Verdana" w:hAnsi="Verdana"/>
          <w:sz w:val="18"/>
          <w:szCs w:val="18"/>
          <w:highlight w:val="yellow"/>
          <w:lang w:val="en-GB"/>
        </w:rPr>
        <w:t xml:space="preserve">- </w:t>
      </w:r>
      <w:r w:rsidR="008B0924" w:rsidRPr="00684DBE">
        <w:rPr>
          <w:rFonts w:ascii="Verdana" w:hAnsi="Verdana"/>
          <w:sz w:val="18"/>
          <w:szCs w:val="18"/>
          <w:highlight w:val="yellow"/>
          <w:lang w:val="en-GB"/>
        </w:rPr>
        <w:t>mentorship</w:t>
      </w:r>
      <w:r w:rsidRPr="00684DBE">
        <w:rPr>
          <w:rFonts w:ascii="Verdana" w:hAnsi="Verdana"/>
          <w:sz w:val="18"/>
          <w:szCs w:val="18"/>
          <w:highlight w:val="yellow"/>
          <w:lang w:val="en-GB"/>
        </w:rPr>
        <w:t>;</w:t>
      </w:r>
      <w:r w:rsidR="007C5861" w:rsidRPr="00684DBE">
        <w:rPr>
          <w:rFonts w:ascii="Verdana" w:hAnsi="Verdana"/>
          <w:sz w:val="18"/>
          <w:szCs w:val="18"/>
          <w:highlight w:val="yellow"/>
          <w:lang w:val="en-GB"/>
        </w:rPr>
        <w:br/>
        <w:t xml:space="preserve">- </w:t>
      </w:r>
      <w:r w:rsidR="008B0924" w:rsidRPr="00684DBE">
        <w:rPr>
          <w:rFonts w:ascii="Verdana" w:hAnsi="Verdana"/>
          <w:sz w:val="18"/>
          <w:szCs w:val="18"/>
          <w:highlight w:val="yellow"/>
          <w:lang w:val="en-GB"/>
        </w:rPr>
        <w:t>masterclasses</w:t>
      </w:r>
      <w:r w:rsidR="007C5861" w:rsidRPr="00684DBE">
        <w:rPr>
          <w:rFonts w:ascii="Verdana" w:hAnsi="Verdana"/>
          <w:sz w:val="18"/>
          <w:szCs w:val="18"/>
          <w:highlight w:val="yellow"/>
          <w:lang w:val="en-GB"/>
        </w:rPr>
        <w:t>;</w:t>
      </w:r>
      <w:r w:rsidR="00FC15E8" w:rsidRPr="00684DBE">
        <w:rPr>
          <w:rFonts w:ascii="Verdana" w:hAnsi="Verdana"/>
          <w:sz w:val="18"/>
          <w:szCs w:val="18"/>
          <w:highlight w:val="yellow"/>
          <w:lang w:val="en-GB"/>
        </w:rPr>
        <w:t xml:space="preserve"> </w:t>
      </w:r>
      <w:r w:rsidR="007C5861" w:rsidRPr="00684DBE">
        <w:rPr>
          <w:rFonts w:ascii="Verdana" w:hAnsi="Verdana"/>
          <w:sz w:val="18"/>
          <w:szCs w:val="18"/>
          <w:highlight w:val="yellow"/>
          <w:lang w:val="en-GB"/>
        </w:rPr>
        <w:br/>
        <w:t xml:space="preserve">- </w:t>
      </w:r>
      <w:r w:rsidR="008B0924" w:rsidRPr="00684DBE">
        <w:rPr>
          <w:rFonts w:ascii="Verdana" w:hAnsi="Verdana"/>
          <w:sz w:val="18"/>
          <w:szCs w:val="18"/>
          <w:highlight w:val="yellow"/>
          <w:lang w:val="en-GB"/>
        </w:rPr>
        <w:t>business development services</w:t>
      </w:r>
      <w:r w:rsidR="007C5861" w:rsidRPr="00684DBE">
        <w:rPr>
          <w:rFonts w:ascii="Verdana" w:hAnsi="Verdana"/>
          <w:sz w:val="18"/>
          <w:szCs w:val="18"/>
          <w:highlight w:val="yellow"/>
          <w:lang w:val="en-GB"/>
        </w:rPr>
        <w:t>;</w:t>
      </w:r>
      <w:r w:rsidR="00122B4A" w:rsidRPr="00684DBE">
        <w:rPr>
          <w:rFonts w:ascii="Verdana" w:hAnsi="Verdana"/>
          <w:sz w:val="18"/>
          <w:szCs w:val="18"/>
          <w:highlight w:val="yellow"/>
          <w:lang w:val="en-GB"/>
        </w:rPr>
        <w:t xml:space="preserve"> </w:t>
      </w:r>
      <w:r w:rsidR="007C5861" w:rsidRPr="00684DBE">
        <w:rPr>
          <w:rFonts w:ascii="Verdana" w:hAnsi="Verdana"/>
          <w:sz w:val="18"/>
          <w:szCs w:val="18"/>
          <w:highlight w:val="yellow"/>
          <w:lang w:val="en-GB"/>
        </w:rPr>
        <w:br/>
        <w:t xml:space="preserve">- </w:t>
      </w:r>
      <w:r w:rsidR="00122B4A" w:rsidRPr="00684DBE">
        <w:rPr>
          <w:rFonts w:ascii="Verdana" w:hAnsi="Verdana"/>
          <w:sz w:val="18"/>
          <w:szCs w:val="18"/>
          <w:highlight w:val="yellow"/>
          <w:lang w:val="en-GB"/>
        </w:rPr>
        <w:t>events</w:t>
      </w:r>
      <w:r w:rsidR="007C5861" w:rsidRPr="00684DBE">
        <w:rPr>
          <w:rFonts w:ascii="Verdana" w:hAnsi="Verdana"/>
          <w:sz w:val="18"/>
          <w:szCs w:val="18"/>
          <w:highlight w:val="yellow"/>
          <w:lang w:val="en-GB"/>
        </w:rPr>
        <w:t>;</w:t>
      </w:r>
      <w:r w:rsidR="00684DBE" w:rsidRPr="00684DBE">
        <w:rPr>
          <w:rFonts w:ascii="Verdana" w:hAnsi="Verdana"/>
          <w:sz w:val="18"/>
          <w:szCs w:val="18"/>
          <w:highlight w:val="yellow"/>
          <w:lang w:val="en-GB"/>
        </w:rPr>
        <w:br/>
        <w:t xml:space="preserve">- </w:t>
      </w:r>
      <w:r w:rsidR="00C34BFD" w:rsidRPr="00684DBE">
        <w:rPr>
          <w:rFonts w:ascii="Verdana" w:hAnsi="Verdana"/>
          <w:sz w:val="18"/>
          <w:szCs w:val="18"/>
          <w:highlight w:val="yellow"/>
          <w:lang w:val="en-GB"/>
        </w:rPr>
        <w:t xml:space="preserve">access to </w:t>
      </w:r>
      <w:r w:rsidR="00122B4A" w:rsidRPr="00684DBE">
        <w:rPr>
          <w:rFonts w:ascii="Verdana" w:hAnsi="Verdana"/>
          <w:sz w:val="18"/>
          <w:szCs w:val="18"/>
          <w:highlight w:val="yellow"/>
          <w:lang w:val="en-GB"/>
        </w:rPr>
        <w:t xml:space="preserve">other relevant </w:t>
      </w:r>
      <w:r w:rsidR="00C34BFD" w:rsidRPr="00684DBE">
        <w:rPr>
          <w:rFonts w:ascii="Verdana" w:hAnsi="Verdana"/>
          <w:sz w:val="18"/>
          <w:szCs w:val="18"/>
          <w:highlight w:val="yellow"/>
          <w:lang w:val="en-GB"/>
        </w:rPr>
        <w:t>events</w:t>
      </w:r>
      <w:r w:rsidR="00641985" w:rsidRPr="00684DBE">
        <w:rPr>
          <w:rFonts w:ascii="Verdana" w:hAnsi="Verdana"/>
          <w:sz w:val="18"/>
          <w:szCs w:val="18"/>
          <w:highlight w:val="yellow"/>
          <w:lang w:val="en-GB"/>
        </w:rPr>
        <w:t xml:space="preserve"> or </w:t>
      </w:r>
      <w:r w:rsidR="00122B4A" w:rsidRPr="00684DBE">
        <w:rPr>
          <w:rFonts w:ascii="Verdana" w:hAnsi="Verdana"/>
          <w:sz w:val="18"/>
          <w:szCs w:val="18"/>
          <w:highlight w:val="yellow"/>
          <w:lang w:val="en-GB"/>
        </w:rPr>
        <w:t>network</w:t>
      </w:r>
      <w:r w:rsidR="00641985" w:rsidRPr="00684DBE">
        <w:rPr>
          <w:rFonts w:ascii="Verdana" w:hAnsi="Verdana"/>
          <w:sz w:val="18"/>
          <w:szCs w:val="18"/>
          <w:highlight w:val="yellow"/>
          <w:lang w:val="en-GB"/>
        </w:rPr>
        <w:t>s</w:t>
      </w:r>
      <w:r w:rsidR="00C34BFD" w:rsidRPr="00684DBE">
        <w:rPr>
          <w:rFonts w:ascii="Verdana" w:hAnsi="Verdana"/>
          <w:sz w:val="18"/>
          <w:szCs w:val="18"/>
          <w:highlight w:val="yellow"/>
          <w:lang w:val="en-GB"/>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AA1B40" w:rsidRPr="00990210" w14:paraId="385CC420" w14:textId="77777777" w:rsidTr="00DC4789">
        <w:trPr>
          <w:trHeight w:val="454"/>
        </w:trPr>
        <w:sdt>
          <w:sdtPr>
            <w:rPr>
              <w:rFonts w:eastAsiaTheme="minorEastAsia"/>
              <w:szCs w:val="18"/>
              <w:lang w:val="en-US"/>
            </w:rPr>
            <w:id w:val="-1733538740"/>
            <w:placeholder>
              <w:docPart w:val="EA21CBB13FD84E479C708C0A0716837A"/>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71B5EB" w14:textId="77777777" w:rsidR="00AA1B40" w:rsidRPr="004C7E5A" w:rsidRDefault="00AA1B40" w:rsidP="003874BE">
                <w:pPr>
                  <w:spacing w:line="240" w:lineRule="auto"/>
                  <w:rPr>
                    <w:szCs w:val="18"/>
                    <w:lang w:val="en-US"/>
                  </w:rPr>
                </w:pPr>
                <w:r w:rsidRPr="00FA0CA7">
                  <w:rPr>
                    <w:szCs w:val="18"/>
                    <w:lang w:val="en-US"/>
                  </w:rPr>
                  <w:t>Click or tap here to enter text</w:t>
                </w:r>
              </w:p>
            </w:tc>
          </w:sdtContent>
        </w:sdt>
      </w:tr>
    </w:tbl>
    <w:p w14:paraId="1D0DD5B1" w14:textId="77777777" w:rsidR="008B0924" w:rsidRPr="00AA1B40" w:rsidRDefault="008B0924" w:rsidP="008B0924">
      <w:pPr>
        <w:pStyle w:val="Lijstalinea"/>
        <w:ind w:left="1800"/>
        <w:rPr>
          <w:rFonts w:ascii="Verdana" w:hAnsi="Verdana"/>
          <w:sz w:val="18"/>
          <w:szCs w:val="18"/>
          <w:lang w:val="en-US"/>
        </w:rPr>
      </w:pPr>
    </w:p>
    <w:p w14:paraId="63B855A4" w14:textId="22A0D667" w:rsidR="007F1989" w:rsidRDefault="007F1989" w:rsidP="00C34BFD">
      <w:pPr>
        <w:pStyle w:val="Lijstalinea"/>
        <w:numPr>
          <w:ilvl w:val="2"/>
          <w:numId w:val="15"/>
        </w:numPr>
        <w:rPr>
          <w:rFonts w:ascii="Verdana" w:hAnsi="Verdana"/>
          <w:b/>
          <w:bCs/>
          <w:sz w:val="18"/>
          <w:szCs w:val="18"/>
          <w:lang w:val="en-GB"/>
        </w:rPr>
      </w:pPr>
      <w:r w:rsidRPr="00684DBE">
        <w:rPr>
          <w:rFonts w:ascii="Verdana" w:hAnsi="Verdana"/>
          <w:b/>
          <w:bCs/>
          <w:sz w:val="18"/>
          <w:szCs w:val="18"/>
          <w:lang w:val="en-GB"/>
        </w:rPr>
        <w:t>Describe</w:t>
      </w:r>
      <w:r w:rsidR="00122B4A" w:rsidRPr="00684DBE">
        <w:rPr>
          <w:rFonts w:ascii="Verdana" w:hAnsi="Verdana"/>
          <w:b/>
          <w:bCs/>
          <w:sz w:val="18"/>
          <w:szCs w:val="18"/>
          <w:lang w:val="en-GB"/>
        </w:rPr>
        <w:t xml:space="preserve"> </w:t>
      </w:r>
      <w:r w:rsidRPr="00684DBE">
        <w:rPr>
          <w:rFonts w:ascii="Verdana" w:hAnsi="Verdana"/>
          <w:b/>
          <w:bCs/>
          <w:sz w:val="18"/>
          <w:szCs w:val="18"/>
          <w:lang w:val="en-GB"/>
        </w:rPr>
        <w:t>your closing event (graduation/final pitch day)</w:t>
      </w:r>
      <w:r w:rsidR="00122B4A" w:rsidRPr="00684DBE">
        <w:rPr>
          <w:rFonts w:ascii="Verdana" w:hAnsi="Verdana"/>
          <w:b/>
          <w:bCs/>
          <w:sz w:val="18"/>
          <w:szCs w:val="18"/>
          <w:lang w:val="en-GB"/>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75B4A" w:rsidRPr="00990210" w14:paraId="320070B0" w14:textId="77777777" w:rsidTr="00066D79">
        <w:trPr>
          <w:trHeight w:val="454"/>
        </w:trPr>
        <w:sdt>
          <w:sdtPr>
            <w:rPr>
              <w:rFonts w:eastAsiaTheme="minorEastAsia"/>
              <w:szCs w:val="18"/>
              <w:lang w:val="en-US"/>
            </w:rPr>
            <w:id w:val="-950853521"/>
            <w:placeholder>
              <w:docPart w:val="4C4B9BE84EA04413B8CEE155AAD44589"/>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B84A1F" w14:textId="3E295142" w:rsidR="00B75B4A" w:rsidRPr="004C7E5A" w:rsidRDefault="00B75B4A" w:rsidP="003874BE">
                <w:pPr>
                  <w:spacing w:line="240" w:lineRule="auto"/>
                  <w:rPr>
                    <w:szCs w:val="18"/>
                    <w:lang w:val="en-US"/>
                  </w:rPr>
                </w:pPr>
                <w:r w:rsidRPr="00FA0CA7">
                  <w:rPr>
                    <w:szCs w:val="18"/>
                    <w:lang w:val="en-US"/>
                  </w:rPr>
                  <w:t>Click or tap here to enter text</w:t>
                </w:r>
              </w:p>
            </w:tc>
          </w:sdtContent>
        </w:sdt>
      </w:tr>
    </w:tbl>
    <w:p w14:paraId="0B2D0415" w14:textId="77777777" w:rsidR="00B75B4A" w:rsidRPr="00B75B4A" w:rsidRDefault="00B75B4A" w:rsidP="00B75B4A">
      <w:pPr>
        <w:pStyle w:val="Lijstalinea"/>
        <w:ind w:left="1800"/>
        <w:rPr>
          <w:rFonts w:ascii="Verdana" w:hAnsi="Verdana"/>
          <w:b/>
          <w:bCs/>
          <w:sz w:val="18"/>
          <w:szCs w:val="18"/>
          <w:lang w:val="en-US"/>
        </w:rPr>
      </w:pPr>
    </w:p>
    <w:p w14:paraId="5F0DDC08" w14:textId="3133A27D" w:rsidR="005973A1" w:rsidRPr="00684DBE" w:rsidRDefault="007F1989" w:rsidP="008B0924">
      <w:pPr>
        <w:pStyle w:val="Lijstalinea"/>
        <w:numPr>
          <w:ilvl w:val="2"/>
          <w:numId w:val="15"/>
        </w:numPr>
        <w:rPr>
          <w:rFonts w:ascii="Verdana" w:hAnsi="Verdana"/>
          <w:b/>
          <w:bCs/>
          <w:sz w:val="18"/>
          <w:szCs w:val="18"/>
          <w:lang w:val="en-GB"/>
        </w:rPr>
      </w:pPr>
      <w:r w:rsidRPr="00684DBE">
        <w:rPr>
          <w:rFonts w:ascii="Verdana" w:hAnsi="Verdana"/>
          <w:b/>
          <w:bCs/>
          <w:sz w:val="18"/>
          <w:szCs w:val="18"/>
          <w:lang w:val="en-GB"/>
        </w:rPr>
        <w:t>Describe how you will manage your local alumni community</w:t>
      </w:r>
      <w:r w:rsidR="007C5861" w:rsidRPr="00684DBE">
        <w:rPr>
          <w:rFonts w:ascii="Verdana" w:hAnsi="Verdana"/>
          <w:b/>
          <w:bCs/>
          <w:sz w:val="18"/>
          <w:szCs w:val="18"/>
          <w:lang w:val="en-GB"/>
        </w:rPr>
        <w:t>/network</w:t>
      </w:r>
      <w:r w:rsidR="00C34BFD" w:rsidRPr="00684DBE">
        <w:rPr>
          <w:rFonts w:ascii="Verdana" w:hAnsi="Verdana"/>
          <w:b/>
          <w:bCs/>
          <w:sz w:val="18"/>
          <w:szCs w:val="18"/>
          <w:lang w:val="en-GB"/>
        </w:rPr>
        <w:t xml:space="preserve"> an</w:t>
      </w:r>
      <w:r w:rsidR="00767CCB" w:rsidRPr="00684DBE">
        <w:rPr>
          <w:rFonts w:ascii="Verdana" w:hAnsi="Verdana"/>
          <w:b/>
          <w:bCs/>
          <w:sz w:val="18"/>
          <w:szCs w:val="18"/>
          <w:lang w:val="en-GB"/>
        </w:rPr>
        <w:t>d alumni</w:t>
      </w:r>
      <w:r w:rsidR="00C34BFD" w:rsidRPr="00684DBE">
        <w:rPr>
          <w:rFonts w:ascii="Verdana" w:hAnsi="Verdana"/>
          <w:b/>
          <w:bCs/>
          <w:sz w:val="18"/>
          <w:szCs w:val="18"/>
          <w:lang w:val="en-GB"/>
        </w:rPr>
        <w:t xml:space="preserve"> activities</w:t>
      </w:r>
      <w:r w:rsidRPr="00684DBE">
        <w:rPr>
          <w:rFonts w:ascii="Verdana" w:hAnsi="Verdana"/>
          <w:b/>
          <w:bCs/>
          <w:sz w:val="18"/>
          <w:szCs w:val="18"/>
          <w:lang w:val="en-GB"/>
        </w:rPr>
        <w:t>.</w:t>
      </w:r>
    </w:p>
    <w:tbl>
      <w:tblPr>
        <w:tblStyle w:val="Tabelraste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75B4A" w:rsidRPr="00990210" w14:paraId="3FD2B11C" w14:textId="77777777" w:rsidTr="00B75B4A">
        <w:trPr>
          <w:trHeight w:val="454"/>
        </w:trPr>
        <w:sdt>
          <w:sdtPr>
            <w:rPr>
              <w:rFonts w:eastAsiaTheme="minorEastAsia"/>
              <w:szCs w:val="18"/>
              <w:lang w:val="en-US"/>
            </w:rPr>
            <w:id w:val="415132475"/>
            <w:placeholder>
              <w:docPart w:val="B0C1B91EF14D4626976E73DA6F1D59D9"/>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DE0B8" w14:textId="77777777" w:rsidR="00B75B4A" w:rsidRPr="004C7E5A" w:rsidRDefault="00B75B4A" w:rsidP="003874BE">
                <w:pPr>
                  <w:spacing w:line="240" w:lineRule="auto"/>
                  <w:rPr>
                    <w:szCs w:val="18"/>
                    <w:lang w:val="en-US"/>
                  </w:rPr>
                </w:pPr>
                <w:r w:rsidRPr="00FA0CA7">
                  <w:rPr>
                    <w:szCs w:val="18"/>
                    <w:lang w:val="en-US"/>
                  </w:rPr>
                  <w:t>Click or tap here to enter text</w:t>
                </w:r>
              </w:p>
            </w:tc>
          </w:sdtContent>
        </w:sdt>
      </w:tr>
    </w:tbl>
    <w:p w14:paraId="3D349AC6" w14:textId="77777777" w:rsidR="00B75B4A" w:rsidRPr="00B75B4A" w:rsidRDefault="00B75B4A" w:rsidP="005973A1">
      <w:pPr>
        <w:pStyle w:val="Lijstalinea"/>
        <w:ind w:left="1800"/>
        <w:rPr>
          <w:rFonts w:ascii="Verdana" w:hAnsi="Verdana"/>
          <w:sz w:val="18"/>
          <w:szCs w:val="18"/>
          <w:lang w:val="en-US"/>
        </w:rPr>
      </w:pPr>
    </w:p>
    <w:p w14:paraId="594F91B5" w14:textId="46C972A4" w:rsidR="00B73C1E" w:rsidRDefault="005973A1" w:rsidP="005973A1">
      <w:pPr>
        <w:pStyle w:val="Lijstalinea"/>
        <w:numPr>
          <w:ilvl w:val="2"/>
          <w:numId w:val="15"/>
        </w:numPr>
        <w:rPr>
          <w:rFonts w:ascii="Verdana" w:hAnsi="Verdana"/>
          <w:b/>
          <w:bCs/>
          <w:sz w:val="18"/>
          <w:szCs w:val="18"/>
          <w:lang w:val="en-GB"/>
        </w:rPr>
      </w:pPr>
      <w:r w:rsidRPr="00684DBE">
        <w:rPr>
          <w:rFonts w:ascii="Verdana" w:hAnsi="Verdana"/>
          <w:b/>
          <w:bCs/>
          <w:sz w:val="18"/>
          <w:szCs w:val="18"/>
          <w:lang w:val="en-GB"/>
        </w:rPr>
        <w:t xml:space="preserve">Describe how you will </w:t>
      </w:r>
      <w:r w:rsidR="00CF4432" w:rsidRPr="00684DBE">
        <w:rPr>
          <w:rFonts w:ascii="Verdana" w:hAnsi="Verdana"/>
          <w:b/>
          <w:bCs/>
          <w:sz w:val="18"/>
          <w:szCs w:val="18"/>
          <w:lang w:val="en-GB"/>
        </w:rPr>
        <w:t>connect</w:t>
      </w:r>
      <w:r w:rsidRPr="00684DBE">
        <w:rPr>
          <w:rFonts w:ascii="Verdana" w:hAnsi="Verdana"/>
          <w:b/>
          <w:bCs/>
          <w:sz w:val="18"/>
          <w:szCs w:val="18"/>
          <w:lang w:val="en-GB"/>
        </w:rPr>
        <w:t xml:space="preserve"> the private and financial sector</w:t>
      </w:r>
      <w:r w:rsidR="00A44010" w:rsidRPr="00684DBE">
        <w:rPr>
          <w:rFonts w:ascii="Verdana" w:hAnsi="Verdana"/>
          <w:b/>
          <w:bCs/>
          <w:sz w:val="18"/>
          <w:szCs w:val="18"/>
          <w:lang w:val="en-GB"/>
        </w:rPr>
        <w:t>s</w:t>
      </w:r>
      <w:r w:rsidRPr="00684DBE">
        <w:rPr>
          <w:rFonts w:ascii="Verdana" w:hAnsi="Verdana"/>
          <w:b/>
          <w:bCs/>
          <w:sz w:val="18"/>
          <w:szCs w:val="18"/>
          <w:lang w:val="en-GB"/>
        </w:rPr>
        <w:t xml:space="preserve"> as part of the </w:t>
      </w:r>
      <w:r w:rsidR="00CF4432" w:rsidRPr="00684DBE">
        <w:rPr>
          <w:rFonts w:ascii="Verdana" w:hAnsi="Verdana"/>
          <w:b/>
          <w:bCs/>
          <w:sz w:val="18"/>
          <w:szCs w:val="18"/>
          <w:lang w:val="en-GB"/>
        </w:rPr>
        <w:t xml:space="preserve">courses </w:t>
      </w:r>
      <w:r w:rsidRPr="00684DBE">
        <w:rPr>
          <w:rFonts w:ascii="Verdana" w:hAnsi="Verdana"/>
          <w:b/>
          <w:bCs/>
          <w:sz w:val="18"/>
          <w:szCs w:val="18"/>
          <w:lang w:val="en-GB"/>
        </w:rPr>
        <w:t xml:space="preserve">and </w:t>
      </w:r>
      <w:r w:rsidR="004B5EF9">
        <w:rPr>
          <w:rFonts w:ascii="Verdana" w:hAnsi="Verdana"/>
          <w:b/>
          <w:bCs/>
          <w:sz w:val="18"/>
          <w:szCs w:val="18"/>
          <w:lang w:val="en-GB"/>
        </w:rPr>
        <w:t>extra</w:t>
      </w:r>
      <w:r w:rsidRPr="00684DBE">
        <w:rPr>
          <w:rFonts w:ascii="Verdana" w:hAnsi="Verdana"/>
          <w:b/>
          <w:bCs/>
          <w:sz w:val="18"/>
          <w:szCs w:val="18"/>
          <w:lang w:val="en-GB"/>
        </w:rPr>
        <w:t xml:space="preserve"> activities.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75B4A" w:rsidRPr="00990210" w14:paraId="6011ED43" w14:textId="77777777" w:rsidTr="00066D79">
        <w:trPr>
          <w:trHeight w:val="454"/>
        </w:trPr>
        <w:sdt>
          <w:sdtPr>
            <w:rPr>
              <w:rFonts w:eastAsiaTheme="minorEastAsia"/>
              <w:szCs w:val="18"/>
              <w:lang w:val="en-US"/>
            </w:rPr>
            <w:id w:val="1462079301"/>
            <w:placeholder>
              <w:docPart w:val="10D2812AE90142E5BF83220D2B49332F"/>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A0560C" w14:textId="77777777" w:rsidR="00B75B4A" w:rsidRPr="004C7E5A" w:rsidRDefault="00B75B4A" w:rsidP="003874BE">
                <w:pPr>
                  <w:spacing w:line="240" w:lineRule="auto"/>
                  <w:rPr>
                    <w:szCs w:val="18"/>
                    <w:lang w:val="en-US"/>
                  </w:rPr>
                </w:pPr>
                <w:r w:rsidRPr="00FA0CA7">
                  <w:rPr>
                    <w:szCs w:val="18"/>
                    <w:lang w:val="en-US"/>
                  </w:rPr>
                  <w:t>Click or tap here to enter text</w:t>
                </w:r>
              </w:p>
            </w:tc>
          </w:sdtContent>
        </w:sdt>
      </w:tr>
    </w:tbl>
    <w:p w14:paraId="09A2CEF4" w14:textId="77777777" w:rsidR="00B75B4A" w:rsidRPr="00B75B4A" w:rsidRDefault="00B75B4A" w:rsidP="00B75B4A">
      <w:pPr>
        <w:pStyle w:val="Lijstalinea"/>
        <w:ind w:left="1800"/>
        <w:rPr>
          <w:rFonts w:ascii="Verdana" w:hAnsi="Verdana"/>
          <w:b/>
          <w:bCs/>
          <w:sz w:val="18"/>
          <w:szCs w:val="18"/>
          <w:lang w:val="en-US"/>
        </w:rPr>
      </w:pPr>
    </w:p>
    <w:p w14:paraId="5591B431" w14:textId="3A7C47CD" w:rsidR="002F6637" w:rsidRPr="00B876B8" w:rsidRDefault="005D2AA3" w:rsidP="00943F70">
      <w:pPr>
        <w:pStyle w:val="Lijstalinea"/>
        <w:numPr>
          <w:ilvl w:val="1"/>
          <w:numId w:val="15"/>
        </w:numPr>
        <w:rPr>
          <w:rFonts w:ascii="Verdana" w:hAnsi="Verdana"/>
          <w:b/>
          <w:bCs/>
          <w:sz w:val="24"/>
          <w:szCs w:val="24"/>
          <w:lang w:val="en-GB"/>
        </w:rPr>
      </w:pPr>
      <w:r w:rsidRPr="00B876B8">
        <w:rPr>
          <w:rFonts w:ascii="Verdana" w:hAnsi="Verdana"/>
          <w:b/>
          <w:bCs/>
          <w:sz w:val="24"/>
          <w:szCs w:val="24"/>
          <w:lang w:val="en-GB"/>
        </w:rPr>
        <w:t xml:space="preserve">Promoting entrepreneurship </w:t>
      </w:r>
      <w:r w:rsidR="002F6637" w:rsidRPr="00B876B8">
        <w:rPr>
          <w:rFonts w:ascii="Verdana" w:hAnsi="Verdana"/>
          <w:b/>
          <w:bCs/>
          <w:sz w:val="24"/>
          <w:szCs w:val="24"/>
          <w:lang w:val="en-GB"/>
        </w:rPr>
        <w:t>(optional</w:t>
      </w:r>
      <w:r w:rsidR="00943F70">
        <w:rPr>
          <w:rFonts w:ascii="Verdana" w:hAnsi="Verdana"/>
          <w:b/>
          <w:bCs/>
          <w:sz w:val="24"/>
          <w:szCs w:val="24"/>
          <w:lang w:val="en-GB"/>
        </w:rPr>
        <w:t xml:space="preserve"> secondary objective</w:t>
      </w:r>
      <w:r w:rsidR="002F6637" w:rsidRPr="00B876B8">
        <w:rPr>
          <w:rFonts w:ascii="Verdana" w:hAnsi="Verdana"/>
          <w:b/>
          <w:bCs/>
          <w:sz w:val="24"/>
          <w:szCs w:val="24"/>
          <w:lang w:val="en-GB"/>
        </w:rPr>
        <w:t>)</w:t>
      </w:r>
    </w:p>
    <w:p w14:paraId="7180422F" w14:textId="77777777" w:rsidR="007F1989" w:rsidRPr="00B876B8" w:rsidRDefault="007F1989" w:rsidP="007F1989">
      <w:pPr>
        <w:pStyle w:val="Lijstalinea"/>
        <w:ind w:left="1440"/>
        <w:jc w:val="both"/>
        <w:rPr>
          <w:rFonts w:ascii="Verdana" w:hAnsi="Verdana"/>
          <w:b/>
          <w:bCs/>
          <w:sz w:val="18"/>
          <w:szCs w:val="18"/>
          <w:lang w:val="en-GB"/>
        </w:rPr>
      </w:pPr>
    </w:p>
    <w:p w14:paraId="20616888" w14:textId="678EDD58" w:rsidR="007F1989" w:rsidRPr="00B876B8" w:rsidRDefault="007F1989" w:rsidP="007F1989">
      <w:pPr>
        <w:pStyle w:val="Lijstalinea"/>
        <w:numPr>
          <w:ilvl w:val="2"/>
          <w:numId w:val="15"/>
        </w:numPr>
        <w:jc w:val="both"/>
        <w:rPr>
          <w:rFonts w:ascii="Verdana" w:hAnsi="Verdana"/>
          <w:b/>
          <w:bCs/>
          <w:sz w:val="18"/>
          <w:szCs w:val="18"/>
          <w:lang w:val="en-GB"/>
        </w:rPr>
      </w:pPr>
      <w:r w:rsidRPr="00B876B8">
        <w:rPr>
          <w:rFonts w:ascii="Verdana" w:hAnsi="Verdana"/>
          <w:b/>
          <w:bCs/>
          <w:sz w:val="18"/>
          <w:szCs w:val="18"/>
          <w:lang w:val="en-GB"/>
        </w:rPr>
        <w:t xml:space="preserve">Describe </w:t>
      </w:r>
      <w:r w:rsidR="001803FD">
        <w:rPr>
          <w:rFonts w:ascii="Verdana" w:hAnsi="Verdana"/>
          <w:b/>
          <w:bCs/>
          <w:sz w:val="18"/>
          <w:szCs w:val="18"/>
          <w:lang w:val="en-GB"/>
        </w:rPr>
        <w:t xml:space="preserve">how </w:t>
      </w:r>
      <w:r w:rsidR="00984A9B" w:rsidRPr="00B876B8">
        <w:rPr>
          <w:rFonts w:ascii="Verdana" w:hAnsi="Verdana"/>
          <w:b/>
          <w:bCs/>
          <w:sz w:val="18"/>
          <w:szCs w:val="18"/>
          <w:lang w:val="en-GB"/>
        </w:rPr>
        <w:t xml:space="preserve">you will </w:t>
      </w:r>
      <w:r w:rsidR="005D2AA3" w:rsidRPr="00B876B8">
        <w:rPr>
          <w:rFonts w:ascii="Verdana" w:hAnsi="Verdana"/>
          <w:b/>
          <w:bCs/>
          <w:sz w:val="18"/>
          <w:szCs w:val="18"/>
          <w:lang w:val="en-GB"/>
        </w:rPr>
        <w:t xml:space="preserve">promote </w:t>
      </w:r>
      <w:r w:rsidR="008B0924" w:rsidRPr="00B876B8">
        <w:rPr>
          <w:rFonts w:ascii="Verdana" w:hAnsi="Verdana"/>
          <w:b/>
          <w:bCs/>
          <w:sz w:val="18"/>
          <w:szCs w:val="18"/>
          <w:lang w:val="en-GB"/>
        </w:rPr>
        <w:t>entrepreneurship in the target location.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51415B" w:rsidRPr="00990210" w14:paraId="4BA8641C" w14:textId="77777777" w:rsidTr="00DC4789">
        <w:trPr>
          <w:trHeight w:val="454"/>
        </w:trPr>
        <w:sdt>
          <w:sdtPr>
            <w:rPr>
              <w:rFonts w:eastAsiaTheme="minorEastAsia"/>
              <w:szCs w:val="18"/>
              <w:lang w:val="en-US"/>
            </w:rPr>
            <w:id w:val="-841000150"/>
            <w:placeholder>
              <w:docPart w:val="873CC1351FE34804BA4CF3AE37C7211D"/>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DD530" w14:textId="77777777" w:rsidR="0051415B" w:rsidRPr="004C7E5A" w:rsidRDefault="0051415B" w:rsidP="003874BE">
                <w:pPr>
                  <w:spacing w:line="240" w:lineRule="auto"/>
                  <w:rPr>
                    <w:szCs w:val="18"/>
                    <w:lang w:val="en-US"/>
                  </w:rPr>
                </w:pPr>
                <w:r w:rsidRPr="00FA0CA7">
                  <w:rPr>
                    <w:szCs w:val="18"/>
                    <w:lang w:val="en-US"/>
                  </w:rPr>
                  <w:t>Click or tap here to enter text</w:t>
                </w:r>
              </w:p>
            </w:tc>
          </w:sdtContent>
        </w:sdt>
      </w:tr>
    </w:tbl>
    <w:p w14:paraId="29323211" w14:textId="77777777" w:rsidR="008B0924" w:rsidRPr="0051415B" w:rsidRDefault="008B0924" w:rsidP="008B0924">
      <w:pPr>
        <w:pStyle w:val="Lijstalinea"/>
        <w:ind w:left="1800"/>
        <w:jc w:val="both"/>
        <w:rPr>
          <w:rFonts w:ascii="Verdana" w:hAnsi="Verdana"/>
          <w:b/>
          <w:bCs/>
          <w:sz w:val="18"/>
          <w:szCs w:val="18"/>
          <w:lang w:val="en-US"/>
        </w:rPr>
      </w:pPr>
    </w:p>
    <w:p w14:paraId="5F603DBA" w14:textId="57CD4297" w:rsidR="008B0924" w:rsidRPr="00B876B8" w:rsidRDefault="008B0924" w:rsidP="008B0924">
      <w:pPr>
        <w:pStyle w:val="Lijstalinea"/>
        <w:numPr>
          <w:ilvl w:val="2"/>
          <w:numId w:val="15"/>
        </w:numPr>
        <w:jc w:val="both"/>
        <w:rPr>
          <w:rFonts w:ascii="Verdana" w:hAnsi="Verdana"/>
          <w:b/>
          <w:bCs/>
          <w:sz w:val="18"/>
          <w:szCs w:val="18"/>
          <w:lang w:val="en-GB"/>
        </w:rPr>
      </w:pPr>
      <w:r w:rsidRPr="00B876B8">
        <w:rPr>
          <w:rFonts w:ascii="Verdana" w:hAnsi="Verdana"/>
          <w:b/>
          <w:bCs/>
          <w:sz w:val="18"/>
          <w:szCs w:val="18"/>
          <w:lang w:val="en-GB"/>
        </w:rPr>
        <w:lastRenderedPageBreak/>
        <w:t xml:space="preserve">Describe how you will reach students </w:t>
      </w:r>
      <w:r w:rsidR="00166D27" w:rsidRPr="00B876B8">
        <w:rPr>
          <w:rFonts w:ascii="Verdana" w:hAnsi="Verdana"/>
          <w:b/>
          <w:bCs/>
          <w:sz w:val="18"/>
          <w:szCs w:val="18"/>
          <w:lang w:val="en-GB"/>
        </w:rPr>
        <w:t xml:space="preserve">at </w:t>
      </w:r>
      <w:r w:rsidRPr="00B876B8">
        <w:rPr>
          <w:rFonts w:ascii="Verdana" w:hAnsi="Verdana"/>
          <w:b/>
          <w:bCs/>
          <w:sz w:val="18"/>
          <w:szCs w:val="18"/>
          <w:lang w:val="en-GB"/>
        </w:rPr>
        <w:t xml:space="preserve">knowledge institutes in the target location as part of these activities.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51415B" w:rsidRPr="00990210" w14:paraId="136891FD" w14:textId="77777777" w:rsidTr="00DC4789">
        <w:trPr>
          <w:trHeight w:val="454"/>
        </w:trPr>
        <w:sdt>
          <w:sdtPr>
            <w:rPr>
              <w:rFonts w:eastAsiaTheme="minorEastAsia"/>
              <w:szCs w:val="18"/>
              <w:lang w:val="en-US"/>
            </w:rPr>
            <w:id w:val="-83069320"/>
            <w:placeholder>
              <w:docPart w:val="B6A490B70FAE4EE2AD10363A0D84A1B9"/>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7FE6E" w14:textId="77777777" w:rsidR="0051415B" w:rsidRPr="004C7E5A" w:rsidRDefault="0051415B" w:rsidP="003874BE">
                <w:pPr>
                  <w:spacing w:line="240" w:lineRule="auto"/>
                  <w:rPr>
                    <w:szCs w:val="18"/>
                    <w:lang w:val="en-US"/>
                  </w:rPr>
                </w:pPr>
                <w:r w:rsidRPr="00FA0CA7">
                  <w:rPr>
                    <w:szCs w:val="18"/>
                    <w:lang w:val="en-US"/>
                  </w:rPr>
                  <w:t>Click or tap here to enter text</w:t>
                </w:r>
              </w:p>
            </w:tc>
          </w:sdtContent>
        </w:sdt>
      </w:tr>
    </w:tbl>
    <w:p w14:paraId="001AEA8C" w14:textId="4C7E9974" w:rsidR="008B0924" w:rsidRPr="0051415B" w:rsidRDefault="008B0924" w:rsidP="008B0924">
      <w:pPr>
        <w:jc w:val="both"/>
        <w:rPr>
          <w:b/>
          <w:bCs/>
          <w:szCs w:val="18"/>
          <w:lang w:val="en-US"/>
        </w:rPr>
      </w:pPr>
    </w:p>
    <w:p w14:paraId="6BB06F98" w14:textId="62F14787" w:rsidR="002F6637" w:rsidRPr="00B876B8" w:rsidRDefault="00BA5708" w:rsidP="00943F70">
      <w:pPr>
        <w:pStyle w:val="Lijstalinea"/>
        <w:numPr>
          <w:ilvl w:val="1"/>
          <w:numId w:val="15"/>
        </w:numPr>
        <w:rPr>
          <w:rFonts w:ascii="Verdana" w:hAnsi="Verdana"/>
          <w:b/>
          <w:bCs/>
          <w:sz w:val="24"/>
          <w:szCs w:val="24"/>
          <w:lang w:val="en-GB"/>
        </w:rPr>
      </w:pPr>
      <w:r w:rsidRPr="00B876B8">
        <w:rPr>
          <w:rFonts w:ascii="Verdana" w:hAnsi="Verdana"/>
          <w:b/>
          <w:bCs/>
          <w:sz w:val="24"/>
          <w:szCs w:val="24"/>
          <w:lang w:val="en-GB"/>
        </w:rPr>
        <w:t xml:space="preserve">Strengthening </w:t>
      </w:r>
      <w:r w:rsidR="00166D27" w:rsidRPr="00B876B8">
        <w:rPr>
          <w:rFonts w:ascii="Verdana" w:hAnsi="Verdana"/>
          <w:b/>
          <w:bCs/>
          <w:sz w:val="24"/>
          <w:szCs w:val="24"/>
          <w:lang w:val="en-GB"/>
        </w:rPr>
        <w:t xml:space="preserve">your </w:t>
      </w:r>
      <w:r w:rsidR="00BC22A8" w:rsidRPr="00B876B8">
        <w:rPr>
          <w:rFonts w:ascii="Verdana" w:hAnsi="Verdana"/>
          <w:b/>
          <w:bCs/>
          <w:sz w:val="24"/>
          <w:szCs w:val="24"/>
          <w:lang w:val="en-GB"/>
        </w:rPr>
        <w:t xml:space="preserve">organisation's </w:t>
      </w:r>
      <w:r w:rsidR="00B73C1E" w:rsidRPr="00B876B8">
        <w:rPr>
          <w:rFonts w:ascii="Verdana" w:hAnsi="Verdana"/>
          <w:b/>
          <w:bCs/>
          <w:sz w:val="24"/>
          <w:szCs w:val="24"/>
          <w:lang w:val="en-GB"/>
        </w:rPr>
        <w:t xml:space="preserve">capacity </w:t>
      </w:r>
      <w:r w:rsidR="008B0924" w:rsidRPr="00B876B8">
        <w:rPr>
          <w:rFonts w:ascii="Verdana" w:hAnsi="Verdana"/>
          <w:b/>
          <w:bCs/>
          <w:sz w:val="24"/>
          <w:szCs w:val="24"/>
          <w:lang w:val="en-GB"/>
        </w:rPr>
        <w:t>(optional</w:t>
      </w:r>
      <w:r w:rsidR="00943F70">
        <w:rPr>
          <w:rFonts w:ascii="Verdana" w:hAnsi="Verdana"/>
          <w:b/>
          <w:bCs/>
          <w:sz w:val="24"/>
          <w:szCs w:val="24"/>
          <w:lang w:val="en-GB"/>
        </w:rPr>
        <w:t xml:space="preserve"> secondary objective</w:t>
      </w:r>
      <w:r w:rsidR="008B0924" w:rsidRPr="00B876B8">
        <w:rPr>
          <w:rFonts w:ascii="Verdana" w:hAnsi="Verdana"/>
          <w:b/>
          <w:bCs/>
          <w:sz w:val="24"/>
          <w:szCs w:val="24"/>
          <w:lang w:val="en-GB"/>
        </w:rPr>
        <w:t>)</w:t>
      </w:r>
    </w:p>
    <w:p w14:paraId="490A0A45" w14:textId="77777777" w:rsidR="007F1989" w:rsidRPr="00B876B8" w:rsidRDefault="007F1989" w:rsidP="007F1989">
      <w:pPr>
        <w:pStyle w:val="Lijstalinea"/>
        <w:ind w:left="1800"/>
        <w:jc w:val="both"/>
        <w:rPr>
          <w:rFonts w:ascii="Verdana" w:hAnsi="Verdana"/>
          <w:sz w:val="18"/>
          <w:szCs w:val="18"/>
          <w:lang w:val="en-GB"/>
        </w:rPr>
      </w:pPr>
    </w:p>
    <w:p w14:paraId="5C7EAF98" w14:textId="48C5CEAA" w:rsidR="007F1989" w:rsidRPr="00B876B8" w:rsidRDefault="007F1989" w:rsidP="007F1989">
      <w:pPr>
        <w:pStyle w:val="Lijstalinea"/>
        <w:numPr>
          <w:ilvl w:val="2"/>
          <w:numId w:val="15"/>
        </w:numPr>
        <w:jc w:val="both"/>
        <w:rPr>
          <w:rFonts w:ascii="Verdana" w:hAnsi="Verdana"/>
          <w:b/>
          <w:bCs/>
          <w:sz w:val="18"/>
          <w:szCs w:val="18"/>
          <w:lang w:val="en-GB"/>
        </w:rPr>
      </w:pPr>
      <w:r w:rsidRPr="00B876B8">
        <w:rPr>
          <w:rFonts w:ascii="Verdana" w:hAnsi="Verdana"/>
          <w:b/>
          <w:bCs/>
          <w:sz w:val="18"/>
          <w:szCs w:val="18"/>
          <w:lang w:val="en-GB"/>
        </w:rPr>
        <w:t>Describe</w:t>
      </w:r>
      <w:r w:rsidR="00166D27" w:rsidRPr="00B876B8">
        <w:rPr>
          <w:rFonts w:ascii="Verdana" w:hAnsi="Verdana"/>
          <w:b/>
          <w:bCs/>
          <w:sz w:val="18"/>
          <w:szCs w:val="18"/>
          <w:lang w:val="en-GB"/>
        </w:rPr>
        <w:t xml:space="preserve"> </w:t>
      </w:r>
      <w:r w:rsidR="00280350" w:rsidRPr="00B876B8">
        <w:rPr>
          <w:rFonts w:ascii="Verdana" w:hAnsi="Verdana"/>
          <w:b/>
          <w:bCs/>
          <w:sz w:val="18"/>
          <w:szCs w:val="18"/>
          <w:lang w:val="en-GB"/>
        </w:rPr>
        <w:t xml:space="preserve">what </w:t>
      </w:r>
      <w:r w:rsidR="001803FD">
        <w:rPr>
          <w:rFonts w:ascii="Verdana" w:hAnsi="Verdana"/>
          <w:b/>
          <w:bCs/>
          <w:sz w:val="18"/>
          <w:szCs w:val="18"/>
          <w:lang w:val="en-GB"/>
        </w:rPr>
        <w:t xml:space="preserve">aspects of </w:t>
      </w:r>
      <w:r w:rsidR="00280350" w:rsidRPr="00B876B8">
        <w:rPr>
          <w:rFonts w:ascii="Verdana" w:hAnsi="Verdana"/>
          <w:b/>
          <w:bCs/>
          <w:sz w:val="18"/>
          <w:szCs w:val="18"/>
          <w:lang w:val="en-GB"/>
        </w:rPr>
        <w:t>your</w:t>
      </w:r>
      <w:r w:rsidRPr="00B876B8">
        <w:rPr>
          <w:rFonts w:ascii="Verdana" w:hAnsi="Verdana"/>
          <w:b/>
          <w:bCs/>
          <w:sz w:val="18"/>
          <w:szCs w:val="18"/>
          <w:lang w:val="en-GB"/>
        </w:rPr>
        <w:t xml:space="preserve"> organisation</w:t>
      </w:r>
      <w:r w:rsidR="001803FD">
        <w:rPr>
          <w:rFonts w:ascii="Verdana" w:hAnsi="Verdana"/>
          <w:b/>
          <w:bCs/>
          <w:sz w:val="18"/>
          <w:szCs w:val="18"/>
          <w:lang w:val="en-GB"/>
        </w:rPr>
        <w:t xml:space="preserve"> you</w:t>
      </w:r>
      <w:r w:rsidR="00280350" w:rsidRPr="00B876B8">
        <w:rPr>
          <w:rFonts w:ascii="Verdana" w:hAnsi="Verdana"/>
          <w:b/>
          <w:bCs/>
          <w:sz w:val="18"/>
          <w:szCs w:val="18"/>
          <w:lang w:val="en-GB"/>
        </w:rPr>
        <w:t xml:space="preserve"> </w:t>
      </w:r>
      <w:r w:rsidR="00BA5708" w:rsidRPr="00B876B8">
        <w:rPr>
          <w:rFonts w:ascii="Verdana" w:hAnsi="Verdana"/>
          <w:b/>
          <w:bCs/>
          <w:sz w:val="18"/>
          <w:szCs w:val="18"/>
          <w:lang w:val="en-GB"/>
        </w:rPr>
        <w:t>want to</w:t>
      </w:r>
      <w:r w:rsidR="00280350" w:rsidRPr="00B876B8">
        <w:rPr>
          <w:rFonts w:ascii="Verdana" w:hAnsi="Verdana"/>
          <w:b/>
          <w:bCs/>
          <w:sz w:val="18"/>
          <w:szCs w:val="18"/>
          <w:lang w:val="en-GB"/>
        </w:rPr>
        <w:t xml:space="preserve"> improve</w:t>
      </w:r>
      <w:r w:rsidRPr="00B876B8">
        <w:rPr>
          <w:rFonts w:ascii="Verdana" w:hAnsi="Verdana"/>
          <w:b/>
          <w:bCs/>
          <w:sz w:val="18"/>
          <w:szCs w:val="18"/>
          <w:lang w:val="en-GB"/>
        </w:rPr>
        <w:t xml:space="preserve"> to support young entrepreneurs</w:t>
      </w:r>
      <w:r w:rsidR="00280350" w:rsidRPr="00B876B8">
        <w:rPr>
          <w:rFonts w:ascii="Verdana" w:hAnsi="Verdana"/>
          <w:b/>
          <w:bCs/>
          <w:sz w:val="18"/>
          <w:szCs w:val="18"/>
          <w:lang w:val="en-GB"/>
        </w:rPr>
        <w:t xml:space="preserve"> better</w:t>
      </w:r>
      <w:r w:rsidR="004B716D" w:rsidRPr="00B876B8">
        <w:rPr>
          <w:rFonts w:ascii="Verdana" w:hAnsi="Verdana"/>
          <w:b/>
          <w:bCs/>
          <w:sz w:val="18"/>
          <w:szCs w:val="18"/>
          <w:lang w:val="en-GB"/>
        </w:rPr>
        <w:t>.</w:t>
      </w:r>
      <w:r w:rsidR="00280350" w:rsidRPr="00B876B8">
        <w:rPr>
          <w:rFonts w:ascii="Verdana" w:hAnsi="Verdana"/>
          <w:b/>
          <w:bCs/>
          <w:sz w:val="18"/>
          <w:szCs w:val="18"/>
          <w:lang w:val="en-GB"/>
        </w:rPr>
        <w:t xml:space="preserve"> </w:t>
      </w:r>
      <w:r w:rsidR="004B716D" w:rsidRPr="00B876B8">
        <w:rPr>
          <w:rFonts w:ascii="Verdana" w:hAnsi="Verdana"/>
          <w:b/>
          <w:bCs/>
          <w:sz w:val="18"/>
          <w:szCs w:val="18"/>
          <w:lang w:val="en-GB"/>
        </w:rPr>
        <w:t>O</w:t>
      </w:r>
      <w:r w:rsidRPr="00B876B8">
        <w:rPr>
          <w:rFonts w:ascii="Verdana" w:hAnsi="Verdana"/>
          <w:b/>
          <w:bCs/>
          <w:sz w:val="18"/>
          <w:szCs w:val="18"/>
          <w:lang w:val="en-GB"/>
        </w:rPr>
        <w:t>r</w:t>
      </w:r>
      <w:r w:rsidR="00166D27" w:rsidRPr="00B876B8">
        <w:rPr>
          <w:rFonts w:ascii="Verdana" w:hAnsi="Verdana"/>
          <w:b/>
          <w:bCs/>
          <w:sz w:val="18"/>
          <w:szCs w:val="18"/>
          <w:lang w:val="en-GB"/>
        </w:rPr>
        <w:t xml:space="preserve"> </w:t>
      </w:r>
      <w:r w:rsidR="001A4EF7" w:rsidRPr="00B876B8">
        <w:rPr>
          <w:rFonts w:ascii="Verdana" w:hAnsi="Verdana"/>
          <w:b/>
          <w:bCs/>
          <w:sz w:val="18"/>
          <w:szCs w:val="18"/>
          <w:lang w:val="en-GB"/>
        </w:rPr>
        <w:t>what</w:t>
      </w:r>
      <w:r w:rsidR="004B716D" w:rsidRPr="00B876B8">
        <w:rPr>
          <w:rFonts w:ascii="Verdana" w:hAnsi="Verdana"/>
          <w:b/>
          <w:bCs/>
          <w:sz w:val="18"/>
          <w:szCs w:val="18"/>
          <w:lang w:val="en-GB"/>
        </w:rPr>
        <w:t xml:space="preserve"> improvements can help grow</w:t>
      </w:r>
      <w:r w:rsidRPr="00B876B8">
        <w:rPr>
          <w:rFonts w:ascii="Verdana" w:hAnsi="Verdana"/>
          <w:b/>
          <w:bCs/>
          <w:sz w:val="18"/>
          <w:szCs w:val="18"/>
          <w:lang w:val="en-GB"/>
        </w:rPr>
        <w:t xml:space="preserve"> your</w:t>
      </w:r>
      <w:r w:rsidR="00280350" w:rsidRPr="00B876B8">
        <w:rPr>
          <w:rFonts w:ascii="Verdana" w:hAnsi="Verdana"/>
          <w:b/>
          <w:bCs/>
          <w:sz w:val="18"/>
          <w:szCs w:val="18"/>
          <w:lang w:val="en-GB"/>
        </w:rPr>
        <w:t xml:space="preserve"> </w:t>
      </w:r>
      <w:r w:rsidR="00A44010" w:rsidRPr="00B876B8">
        <w:rPr>
          <w:rStyle w:val="Zwaar"/>
          <w:rFonts w:ascii="Verdana" w:hAnsi="Verdana"/>
          <w:color w:val="0E101A"/>
          <w:sz w:val="18"/>
          <w:szCs w:val="18"/>
          <w:lang w:val="en-GB"/>
        </w:rPr>
        <w:t xml:space="preserve">organisation's </w:t>
      </w:r>
      <w:r w:rsidRPr="00B876B8">
        <w:rPr>
          <w:rFonts w:ascii="Verdana" w:hAnsi="Verdana"/>
          <w:b/>
          <w:bCs/>
          <w:sz w:val="18"/>
          <w:szCs w:val="18"/>
          <w:lang w:val="en-GB"/>
        </w:rPr>
        <w:t xml:space="preserve">capacity, infrastructure, systems and network </w:t>
      </w:r>
      <w:r w:rsidR="004B716D" w:rsidRPr="00B876B8">
        <w:rPr>
          <w:rFonts w:ascii="Verdana" w:hAnsi="Verdana"/>
          <w:b/>
          <w:bCs/>
          <w:sz w:val="18"/>
          <w:szCs w:val="18"/>
          <w:lang w:val="en-GB"/>
        </w:rPr>
        <w:t>to manage</w:t>
      </w:r>
      <w:r w:rsidRPr="00B876B8">
        <w:rPr>
          <w:rFonts w:ascii="Verdana" w:hAnsi="Verdana"/>
          <w:b/>
          <w:bCs/>
          <w:sz w:val="18"/>
          <w:szCs w:val="18"/>
          <w:lang w:val="en-GB"/>
        </w:rPr>
        <w:t xml:space="preserve"> relevant activities.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51415B" w:rsidRPr="00990210" w14:paraId="7155AF4C" w14:textId="77777777" w:rsidTr="00DC4789">
        <w:trPr>
          <w:trHeight w:val="454"/>
        </w:trPr>
        <w:sdt>
          <w:sdtPr>
            <w:rPr>
              <w:rFonts w:eastAsiaTheme="minorEastAsia"/>
              <w:szCs w:val="18"/>
              <w:lang w:val="en-US"/>
            </w:rPr>
            <w:id w:val="-68269278"/>
            <w:placeholder>
              <w:docPart w:val="809E9E9B9895427B840E001648A241D0"/>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73915" w14:textId="77777777" w:rsidR="0051415B" w:rsidRPr="004C7E5A" w:rsidRDefault="0051415B" w:rsidP="003874BE">
                <w:pPr>
                  <w:spacing w:line="240" w:lineRule="auto"/>
                  <w:rPr>
                    <w:szCs w:val="18"/>
                    <w:lang w:val="en-US"/>
                  </w:rPr>
                </w:pPr>
                <w:r w:rsidRPr="00FA0CA7">
                  <w:rPr>
                    <w:szCs w:val="18"/>
                    <w:lang w:val="en-US"/>
                  </w:rPr>
                  <w:t>Click or tap here to enter text</w:t>
                </w:r>
              </w:p>
            </w:tc>
          </w:sdtContent>
        </w:sdt>
      </w:tr>
    </w:tbl>
    <w:p w14:paraId="1DCEAB22" w14:textId="77777777" w:rsidR="007F1989" w:rsidRPr="0051415B" w:rsidRDefault="007F1989" w:rsidP="007F1989">
      <w:pPr>
        <w:pStyle w:val="Lijstalinea"/>
        <w:ind w:left="1800"/>
        <w:jc w:val="both"/>
        <w:rPr>
          <w:rFonts w:ascii="Verdana" w:hAnsi="Verdana"/>
          <w:b/>
          <w:bCs/>
          <w:sz w:val="18"/>
          <w:szCs w:val="18"/>
          <w:lang w:val="en-US"/>
        </w:rPr>
      </w:pPr>
    </w:p>
    <w:p w14:paraId="5695086B" w14:textId="69CF3B4F" w:rsidR="00422013" w:rsidRPr="00B876B8" w:rsidRDefault="007F1989" w:rsidP="005973A1">
      <w:pPr>
        <w:pStyle w:val="Lijstalinea"/>
        <w:numPr>
          <w:ilvl w:val="2"/>
          <w:numId w:val="15"/>
        </w:numPr>
        <w:jc w:val="both"/>
        <w:rPr>
          <w:rFonts w:ascii="Verdana" w:hAnsi="Verdana"/>
          <w:b/>
          <w:bCs/>
          <w:sz w:val="18"/>
          <w:szCs w:val="18"/>
          <w:lang w:val="en-GB"/>
        </w:rPr>
      </w:pPr>
      <w:r w:rsidRPr="00B876B8">
        <w:rPr>
          <w:rFonts w:ascii="Verdana" w:hAnsi="Verdana"/>
          <w:b/>
          <w:bCs/>
          <w:sz w:val="18"/>
          <w:szCs w:val="18"/>
          <w:lang w:val="en-GB"/>
        </w:rPr>
        <w:t xml:space="preserve">Describe </w:t>
      </w:r>
      <w:r w:rsidR="004D6E90" w:rsidRPr="00B876B8">
        <w:rPr>
          <w:rFonts w:ascii="Verdana" w:hAnsi="Verdana"/>
          <w:b/>
          <w:bCs/>
          <w:sz w:val="18"/>
          <w:szCs w:val="18"/>
          <w:lang w:val="en-GB"/>
        </w:rPr>
        <w:t xml:space="preserve">your planned activities to improve </w:t>
      </w:r>
      <w:r w:rsidRPr="00B876B8">
        <w:rPr>
          <w:rFonts w:ascii="Verdana" w:hAnsi="Verdana"/>
          <w:b/>
          <w:bCs/>
          <w:sz w:val="18"/>
          <w:szCs w:val="18"/>
          <w:lang w:val="en-GB"/>
        </w:rPr>
        <w:t xml:space="preserve">the </w:t>
      </w:r>
      <w:r w:rsidR="004D6E90" w:rsidRPr="00B876B8">
        <w:rPr>
          <w:rFonts w:ascii="Verdana" w:hAnsi="Verdana"/>
          <w:b/>
          <w:bCs/>
          <w:sz w:val="18"/>
          <w:szCs w:val="18"/>
          <w:lang w:val="en-GB"/>
        </w:rPr>
        <w:t>aspects mentioned above</w:t>
      </w:r>
      <w:r w:rsidRPr="00B876B8">
        <w:rPr>
          <w:rFonts w:ascii="Verdana" w:hAnsi="Verdana"/>
          <w:b/>
          <w:bCs/>
          <w:sz w:val="18"/>
          <w:szCs w:val="18"/>
          <w:lang w:val="en-GB"/>
        </w:rPr>
        <w:t>. How will the</w:t>
      </w:r>
      <w:r w:rsidR="004D6E90" w:rsidRPr="00B876B8">
        <w:rPr>
          <w:rFonts w:ascii="Verdana" w:hAnsi="Verdana"/>
          <w:b/>
          <w:bCs/>
          <w:sz w:val="18"/>
          <w:szCs w:val="18"/>
          <w:lang w:val="en-GB"/>
        </w:rPr>
        <w:t>se</w:t>
      </w:r>
      <w:r w:rsidRPr="00B876B8">
        <w:rPr>
          <w:rFonts w:ascii="Verdana" w:hAnsi="Verdana"/>
          <w:b/>
          <w:bCs/>
          <w:sz w:val="18"/>
          <w:szCs w:val="18"/>
          <w:lang w:val="en-GB"/>
        </w:rPr>
        <w:t xml:space="preserve"> activities lead to the desired outcomes?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51415B" w:rsidRPr="00990210" w14:paraId="69F3D95A" w14:textId="77777777" w:rsidTr="00DC4789">
        <w:trPr>
          <w:trHeight w:val="454"/>
        </w:trPr>
        <w:sdt>
          <w:sdtPr>
            <w:rPr>
              <w:rFonts w:eastAsiaTheme="minorEastAsia"/>
              <w:szCs w:val="18"/>
              <w:lang w:val="en-US"/>
            </w:rPr>
            <w:id w:val="1089504690"/>
            <w:placeholder>
              <w:docPart w:val="903B2871C28E4C37A8995158D7FF456D"/>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7527A" w14:textId="77777777" w:rsidR="0051415B" w:rsidRPr="004C7E5A" w:rsidRDefault="0051415B" w:rsidP="003874BE">
                <w:pPr>
                  <w:spacing w:line="240" w:lineRule="auto"/>
                  <w:rPr>
                    <w:szCs w:val="18"/>
                    <w:lang w:val="en-US"/>
                  </w:rPr>
                </w:pPr>
                <w:r w:rsidRPr="00FA0CA7">
                  <w:rPr>
                    <w:szCs w:val="18"/>
                    <w:lang w:val="en-US"/>
                  </w:rPr>
                  <w:t>Click or tap here to enter text</w:t>
                </w:r>
              </w:p>
            </w:tc>
          </w:sdtContent>
        </w:sdt>
      </w:tr>
    </w:tbl>
    <w:p w14:paraId="74A19D5A" w14:textId="456BEF6D" w:rsidR="00C34BFD" w:rsidRPr="0051415B" w:rsidRDefault="00C34BFD" w:rsidP="00C34BFD">
      <w:pPr>
        <w:pStyle w:val="Lijstalinea"/>
        <w:ind w:left="1800"/>
        <w:rPr>
          <w:rFonts w:ascii="Verdana" w:hAnsi="Verdana"/>
          <w:sz w:val="18"/>
          <w:szCs w:val="18"/>
          <w:lang w:val="en-US"/>
        </w:rPr>
      </w:pPr>
    </w:p>
    <w:p w14:paraId="58CD11F2" w14:textId="77777777" w:rsidR="004C7E5A" w:rsidRPr="00B876B8" w:rsidRDefault="004C7E5A" w:rsidP="00C34BFD">
      <w:pPr>
        <w:pStyle w:val="Lijstalinea"/>
        <w:ind w:left="1800"/>
        <w:rPr>
          <w:rFonts w:ascii="Verdana" w:hAnsi="Verdana"/>
          <w:sz w:val="18"/>
          <w:szCs w:val="18"/>
          <w:lang w:val="en-GB"/>
        </w:rPr>
      </w:pPr>
    </w:p>
    <w:p w14:paraId="44F424B9" w14:textId="5C3FC197" w:rsidR="008B0924" w:rsidRPr="00B876B8" w:rsidRDefault="008B0924" w:rsidP="00DC4F06">
      <w:pPr>
        <w:pStyle w:val="Kop1"/>
      </w:pPr>
      <w:r w:rsidRPr="00B876B8">
        <w:t>Project management</w:t>
      </w:r>
    </w:p>
    <w:p w14:paraId="3BDCB4CD" w14:textId="4E6B2FF6" w:rsidR="008B0924" w:rsidRPr="00B876B8" w:rsidRDefault="008B0924" w:rsidP="00A4105F">
      <w:pPr>
        <w:pStyle w:val="Lijstalinea"/>
        <w:rPr>
          <w:rFonts w:ascii="Verdana" w:hAnsi="Verdana"/>
          <w:sz w:val="18"/>
          <w:szCs w:val="18"/>
          <w:lang w:val="en-GB"/>
        </w:rPr>
      </w:pPr>
    </w:p>
    <w:p w14:paraId="7F99F5C3" w14:textId="2FE1BD80" w:rsidR="00A4105F" w:rsidRPr="00684DBE" w:rsidRDefault="008B0924" w:rsidP="005830E8">
      <w:pPr>
        <w:pStyle w:val="Lijstalinea"/>
        <w:numPr>
          <w:ilvl w:val="1"/>
          <w:numId w:val="15"/>
        </w:numPr>
        <w:jc w:val="both"/>
        <w:rPr>
          <w:rFonts w:ascii="Verdana" w:hAnsi="Verdana"/>
          <w:b/>
          <w:bCs/>
          <w:sz w:val="18"/>
          <w:szCs w:val="18"/>
          <w:lang w:val="en-GB"/>
        </w:rPr>
      </w:pPr>
      <w:r w:rsidRPr="00684DBE">
        <w:rPr>
          <w:rFonts w:ascii="Verdana" w:hAnsi="Verdana"/>
          <w:b/>
          <w:bCs/>
          <w:sz w:val="18"/>
          <w:szCs w:val="18"/>
          <w:lang w:val="en-GB"/>
        </w:rPr>
        <w:t xml:space="preserve">Describe your </w:t>
      </w:r>
      <w:r w:rsidR="00A44010" w:rsidRPr="00684DBE">
        <w:rPr>
          <w:rStyle w:val="Zwaar"/>
          <w:rFonts w:ascii="Verdana" w:hAnsi="Verdana"/>
          <w:color w:val="0E101A"/>
          <w:sz w:val="18"/>
          <w:szCs w:val="18"/>
          <w:lang w:val="en-GB"/>
        </w:rPr>
        <w:t xml:space="preserve">organisation's </w:t>
      </w:r>
      <w:r w:rsidRPr="00684DBE">
        <w:rPr>
          <w:rFonts w:ascii="Verdana" w:hAnsi="Verdana"/>
          <w:b/>
          <w:bCs/>
          <w:sz w:val="18"/>
          <w:szCs w:val="18"/>
          <w:lang w:val="en-GB"/>
        </w:rPr>
        <w:t>project management</w:t>
      </w:r>
      <w:r w:rsidR="004D6E90" w:rsidRPr="00684DBE">
        <w:rPr>
          <w:rFonts w:ascii="Verdana" w:hAnsi="Verdana"/>
          <w:b/>
          <w:bCs/>
          <w:sz w:val="18"/>
          <w:szCs w:val="18"/>
          <w:lang w:val="en-GB"/>
        </w:rPr>
        <w:t xml:space="preserve"> structure</w:t>
      </w:r>
      <w:r w:rsidRPr="00684DBE">
        <w:rPr>
          <w:rFonts w:ascii="Verdana" w:hAnsi="Verdana"/>
          <w:b/>
          <w:bCs/>
          <w:sz w:val="18"/>
          <w:szCs w:val="18"/>
          <w:lang w:val="en-GB"/>
        </w:rPr>
        <w:t>.</w:t>
      </w:r>
    </w:p>
    <w:p w14:paraId="11D24633" w14:textId="466AB98B" w:rsidR="008B0924" w:rsidRPr="00684DBE" w:rsidRDefault="008B0924" w:rsidP="008B0924">
      <w:pPr>
        <w:pStyle w:val="Lijstalinea"/>
        <w:ind w:left="1440"/>
        <w:jc w:val="both"/>
        <w:rPr>
          <w:rFonts w:ascii="Verdana" w:hAnsi="Verdana"/>
          <w:sz w:val="18"/>
          <w:szCs w:val="18"/>
          <w:lang w:val="en-GB"/>
        </w:rPr>
      </w:pPr>
      <w:r w:rsidRPr="00684DBE">
        <w:rPr>
          <w:rFonts w:ascii="Verdana" w:hAnsi="Verdana"/>
          <w:sz w:val="18"/>
          <w:szCs w:val="18"/>
          <w:highlight w:val="yellow"/>
          <w:lang w:val="en-GB"/>
        </w:rPr>
        <w:t xml:space="preserve">Please </w:t>
      </w:r>
      <w:r w:rsidR="00350C3C" w:rsidRPr="00684DBE">
        <w:rPr>
          <w:rFonts w:ascii="Verdana" w:hAnsi="Verdana"/>
          <w:sz w:val="18"/>
          <w:szCs w:val="18"/>
          <w:highlight w:val="yellow"/>
          <w:lang w:val="en-GB"/>
        </w:rPr>
        <w:t xml:space="preserve">upload </w:t>
      </w:r>
      <w:r w:rsidR="00A44010" w:rsidRPr="00684DBE">
        <w:rPr>
          <w:rFonts w:ascii="Verdana" w:hAnsi="Verdana"/>
          <w:sz w:val="18"/>
          <w:szCs w:val="18"/>
          <w:highlight w:val="yellow"/>
          <w:lang w:val="en-GB"/>
        </w:rPr>
        <w:t xml:space="preserve">the </w:t>
      </w:r>
      <w:r w:rsidRPr="00684DBE">
        <w:rPr>
          <w:rFonts w:ascii="Verdana" w:hAnsi="Verdana"/>
          <w:sz w:val="18"/>
          <w:szCs w:val="18"/>
          <w:highlight w:val="yellow"/>
          <w:lang w:val="en-GB"/>
        </w:rPr>
        <w:t xml:space="preserve">CVs of relevant personnel </w:t>
      </w:r>
      <w:r w:rsidR="00350C3C" w:rsidRPr="00684DBE">
        <w:rPr>
          <w:rFonts w:ascii="Verdana" w:hAnsi="Verdana"/>
          <w:sz w:val="18"/>
          <w:szCs w:val="18"/>
          <w:highlight w:val="yellow"/>
          <w:lang w:val="en-GB"/>
        </w:rPr>
        <w:t>with this form</w:t>
      </w:r>
      <w:r w:rsidRPr="00684DBE">
        <w:rPr>
          <w:rFonts w:ascii="Verdana" w:hAnsi="Verdana"/>
          <w:sz w:val="18"/>
          <w:szCs w:val="18"/>
          <w:highlight w:val="yellow"/>
          <w:lang w:val="en-GB"/>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086C81" w:rsidRPr="00990210" w14:paraId="21446DEC" w14:textId="77777777" w:rsidTr="00DC4789">
        <w:trPr>
          <w:trHeight w:val="454"/>
        </w:trPr>
        <w:sdt>
          <w:sdtPr>
            <w:rPr>
              <w:rFonts w:eastAsiaTheme="minorEastAsia"/>
              <w:szCs w:val="18"/>
              <w:lang w:val="en-US"/>
            </w:rPr>
            <w:id w:val="-1748501613"/>
            <w:placeholder>
              <w:docPart w:val="ED78159203F94238B10A122A32DFBC77"/>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A3DC39" w14:textId="77777777" w:rsidR="00086C81" w:rsidRPr="004C7E5A" w:rsidRDefault="00086C81" w:rsidP="003874BE">
                <w:pPr>
                  <w:spacing w:line="240" w:lineRule="auto"/>
                  <w:rPr>
                    <w:szCs w:val="18"/>
                    <w:lang w:val="en-US"/>
                  </w:rPr>
                </w:pPr>
                <w:r w:rsidRPr="00FA0CA7">
                  <w:rPr>
                    <w:szCs w:val="18"/>
                    <w:lang w:val="en-US"/>
                  </w:rPr>
                  <w:t>Click or tap here to enter text</w:t>
                </w:r>
              </w:p>
            </w:tc>
          </w:sdtContent>
        </w:sdt>
      </w:tr>
    </w:tbl>
    <w:p w14:paraId="50762E5A" w14:textId="77777777" w:rsidR="00A4105F" w:rsidRPr="00086C81" w:rsidRDefault="00A4105F" w:rsidP="00A4105F">
      <w:pPr>
        <w:pStyle w:val="Lijstalinea"/>
        <w:rPr>
          <w:rFonts w:ascii="Verdana" w:hAnsi="Verdana"/>
          <w:b/>
          <w:bCs/>
          <w:sz w:val="18"/>
          <w:szCs w:val="18"/>
          <w:lang w:val="en-US"/>
        </w:rPr>
      </w:pPr>
    </w:p>
    <w:p w14:paraId="60DD1DEB" w14:textId="1CE3BB68" w:rsidR="00A4105F" w:rsidRPr="00684DBE" w:rsidRDefault="008B0924" w:rsidP="005830E8">
      <w:pPr>
        <w:pStyle w:val="Lijstalinea"/>
        <w:numPr>
          <w:ilvl w:val="1"/>
          <w:numId w:val="15"/>
        </w:numPr>
        <w:jc w:val="both"/>
        <w:rPr>
          <w:rFonts w:ascii="Verdana" w:hAnsi="Verdana"/>
          <w:b/>
          <w:bCs/>
          <w:sz w:val="18"/>
          <w:szCs w:val="18"/>
          <w:lang w:val="en-GB"/>
        </w:rPr>
      </w:pPr>
      <w:r w:rsidRPr="00684DBE">
        <w:rPr>
          <w:rFonts w:ascii="Verdana" w:hAnsi="Verdana"/>
          <w:b/>
          <w:bCs/>
          <w:sz w:val="18"/>
          <w:szCs w:val="18"/>
          <w:lang w:val="en-GB"/>
        </w:rPr>
        <w:t>Describe your monitoring, evaluation and learning</w:t>
      </w:r>
      <w:r w:rsidR="00166D27" w:rsidRPr="00684DBE">
        <w:rPr>
          <w:rFonts w:ascii="Verdana" w:hAnsi="Verdana"/>
          <w:b/>
          <w:bCs/>
          <w:sz w:val="18"/>
          <w:szCs w:val="18"/>
          <w:lang w:val="en-GB"/>
        </w:rPr>
        <w:t xml:space="preserve"> methods</w:t>
      </w:r>
      <w:r w:rsidRPr="00684DBE">
        <w:rPr>
          <w:rFonts w:ascii="Verdana" w:hAnsi="Verdana"/>
          <w:b/>
          <w:bCs/>
          <w:sz w:val="18"/>
          <w:szCs w:val="18"/>
          <w:lang w:val="en-GB"/>
        </w:rPr>
        <w:t>.</w:t>
      </w:r>
    </w:p>
    <w:p w14:paraId="0E80D53F" w14:textId="13C56161" w:rsidR="00AC4D80" w:rsidRPr="009E40E1" w:rsidRDefault="00AC4D80" w:rsidP="00AC4D80">
      <w:pPr>
        <w:pStyle w:val="Lijstalinea"/>
        <w:numPr>
          <w:ilvl w:val="0"/>
          <w:numId w:val="22"/>
        </w:numPr>
        <w:jc w:val="both"/>
        <w:rPr>
          <w:rFonts w:ascii="Verdana" w:hAnsi="Verdana"/>
          <w:sz w:val="18"/>
          <w:szCs w:val="18"/>
          <w:highlight w:val="yellow"/>
          <w:lang w:val="en-GB"/>
        </w:rPr>
      </w:pPr>
      <w:r w:rsidRPr="009E40E1">
        <w:rPr>
          <w:rFonts w:ascii="Verdana" w:hAnsi="Verdana"/>
          <w:sz w:val="18"/>
          <w:szCs w:val="18"/>
          <w:highlight w:val="yellow"/>
          <w:lang w:val="en-GB"/>
        </w:rPr>
        <w:t>Please reflect on the Monitoring, Evaluation and Learning Guidelines provided.</w:t>
      </w:r>
    </w:p>
    <w:p w14:paraId="05B2DF34" w14:textId="67962D91" w:rsidR="008B0924" w:rsidRPr="009E40E1" w:rsidRDefault="008B0924" w:rsidP="00AC4D80">
      <w:pPr>
        <w:pStyle w:val="Lijstalinea"/>
        <w:numPr>
          <w:ilvl w:val="0"/>
          <w:numId w:val="22"/>
        </w:numPr>
        <w:jc w:val="both"/>
        <w:rPr>
          <w:rFonts w:ascii="Verdana" w:hAnsi="Verdana"/>
          <w:sz w:val="18"/>
          <w:szCs w:val="18"/>
          <w:highlight w:val="yellow"/>
          <w:lang w:val="en-GB"/>
        </w:rPr>
      </w:pPr>
      <w:r w:rsidRPr="009E40E1">
        <w:rPr>
          <w:rFonts w:ascii="Verdana" w:hAnsi="Verdana"/>
          <w:sz w:val="18"/>
          <w:szCs w:val="18"/>
          <w:highlight w:val="yellow"/>
          <w:lang w:val="en-GB"/>
        </w:rPr>
        <w:t xml:space="preserve">Please </w:t>
      </w:r>
      <w:r w:rsidR="009A0FA1" w:rsidRPr="009E40E1">
        <w:rPr>
          <w:rFonts w:ascii="Verdana" w:hAnsi="Verdana"/>
          <w:sz w:val="18"/>
          <w:szCs w:val="18"/>
          <w:highlight w:val="yellow"/>
          <w:lang w:val="en-GB"/>
        </w:rPr>
        <w:t xml:space="preserve">describe </w:t>
      </w:r>
      <w:r w:rsidRPr="009E40E1">
        <w:rPr>
          <w:rFonts w:ascii="Verdana" w:hAnsi="Verdana"/>
          <w:sz w:val="18"/>
          <w:szCs w:val="18"/>
          <w:highlight w:val="yellow"/>
          <w:lang w:val="en-GB"/>
        </w:rPr>
        <w:t xml:space="preserve">how you will ensure a </w:t>
      </w:r>
      <w:r w:rsidR="00A44010" w:rsidRPr="009E40E1">
        <w:rPr>
          <w:rFonts w:ascii="Verdana" w:hAnsi="Verdana"/>
          <w:sz w:val="18"/>
          <w:szCs w:val="18"/>
          <w:highlight w:val="yellow"/>
          <w:lang w:val="en-GB"/>
        </w:rPr>
        <w:t xml:space="preserve">learning </w:t>
      </w:r>
      <w:r w:rsidR="001A4EF7" w:rsidRPr="009E40E1">
        <w:rPr>
          <w:rFonts w:ascii="Verdana" w:hAnsi="Verdana"/>
          <w:sz w:val="18"/>
          <w:szCs w:val="18"/>
          <w:highlight w:val="yellow"/>
          <w:lang w:val="en-GB"/>
        </w:rPr>
        <w:t>loop</w:t>
      </w:r>
      <w:r w:rsidR="001A4EF7" w:rsidRPr="009E40E1" w:rsidDel="00A44010">
        <w:rPr>
          <w:rFonts w:ascii="Verdana" w:hAnsi="Verdana"/>
          <w:sz w:val="18"/>
          <w:szCs w:val="18"/>
          <w:highlight w:val="yellow"/>
          <w:lang w:val="en-GB"/>
        </w:rPr>
        <w:t xml:space="preserve"> </w:t>
      </w:r>
      <w:r w:rsidR="00A44010" w:rsidRPr="009E40E1">
        <w:rPr>
          <w:rFonts w:ascii="Verdana" w:hAnsi="Verdana"/>
          <w:sz w:val="18"/>
          <w:szCs w:val="18"/>
          <w:highlight w:val="yellow"/>
          <w:lang w:val="en-GB"/>
        </w:rPr>
        <w:t>and</w:t>
      </w:r>
      <w:r w:rsidRPr="009E40E1">
        <w:rPr>
          <w:rFonts w:ascii="Verdana" w:hAnsi="Verdana"/>
          <w:sz w:val="18"/>
          <w:szCs w:val="18"/>
          <w:highlight w:val="yellow"/>
          <w:lang w:val="en-GB"/>
        </w:rPr>
        <w:t xml:space="preserve"> integrate lessons learn</w:t>
      </w:r>
      <w:r w:rsidR="009A0FA1" w:rsidRPr="009E40E1">
        <w:rPr>
          <w:rFonts w:ascii="Verdana" w:hAnsi="Verdana"/>
          <w:sz w:val="18"/>
          <w:szCs w:val="18"/>
          <w:highlight w:val="yellow"/>
          <w:lang w:val="en-GB"/>
        </w:rPr>
        <w:t>t</w:t>
      </w:r>
      <w:r w:rsidRPr="009E40E1">
        <w:rPr>
          <w:rFonts w:ascii="Verdana" w:hAnsi="Verdana"/>
          <w:sz w:val="18"/>
          <w:szCs w:val="18"/>
          <w:highlight w:val="yellow"/>
          <w:lang w:val="en-GB"/>
        </w:rPr>
        <w:t xml:space="preserve"> throughout the project.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086C81" w:rsidRPr="00990210" w14:paraId="5688C678" w14:textId="77777777" w:rsidTr="00DC4789">
        <w:trPr>
          <w:trHeight w:val="454"/>
        </w:trPr>
        <w:sdt>
          <w:sdtPr>
            <w:rPr>
              <w:rFonts w:eastAsiaTheme="minorEastAsia"/>
              <w:szCs w:val="18"/>
              <w:lang w:val="en-US"/>
            </w:rPr>
            <w:id w:val="-247427476"/>
            <w:placeholder>
              <w:docPart w:val="8934E19CAFCC49C3B5764F9BF40E442E"/>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80AD65" w14:textId="77777777" w:rsidR="00086C81" w:rsidRPr="004C7E5A" w:rsidRDefault="00086C81" w:rsidP="003874BE">
                <w:pPr>
                  <w:spacing w:line="240" w:lineRule="auto"/>
                  <w:rPr>
                    <w:szCs w:val="18"/>
                    <w:lang w:val="en-US"/>
                  </w:rPr>
                </w:pPr>
                <w:r w:rsidRPr="00FA0CA7">
                  <w:rPr>
                    <w:szCs w:val="18"/>
                    <w:lang w:val="en-US"/>
                  </w:rPr>
                  <w:t>Click or tap here to enter text</w:t>
                </w:r>
              </w:p>
            </w:tc>
          </w:sdtContent>
        </w:sdt>
      </w:tr>
    </w:tbl>
    <w:p w14:paraId="1DD19771" w14:textId="77777777" w:rsidR="00A4105F" w:rsidRPr="00086C81" w:rsidRDefault="00A4105F" w:rsidP="00A4105F">
      <w:pPr>
        <w:pStyle w:val="Lijstalinea"/>
        <w:rPr>
          <w:rFonts w:ascii="Verdana" w:hAnsi="Verdana"/>
          <w:sz w:val="18"/>
          <w:szCs w:val="18"/>
          <w:lang w:val="en-US"/>
        </w:rPr>
      </w:pPr>
    </w:p>
    <w:p w14:paraId="41031631" w14:textId="1DA2069C" w:rsidR="008C2517" w:rsidRDefault="008B0924" w:rsidP="00C34BFD">
      <w:pPr>
        <w:pStyle w:val="Lijstalinea"/>
        <w:numPr>
          <w:ilvl w:val="1"/>
          <w:numId w:val="15"/>
        </w:numPr>
        <w:jc w:val="both"/>
        <w:rPr>
          <w:rFonts w:ascii="Verdana" w:hAnsi="Verdana"/>
          <w:b/>
          <w:bCs/>
          <w:sz w:val="18"/>
          <w:szCs w:val="18"/>
          <w:lang w:val="en-GB"/>
        </w:rPr>
      </w:pPr>
      <w:r w:rsidRPr="00684DBE">
        <w:rPr>
          <w:rFonts w:ascii="Verdana" w:hAnsi="Verdana"/>
          <w:b/>
          <w:bCs/>
          <w:sz w:val="18"/>
          <w:szCs w:val="18"/>
          <w:lang w:val="en-GB"/>
        </w:rPr>
        <w:t>Describe your marketing and communication approach.</w:t>
      </w:r>
    </w:p>
    <w:p w14:paraId="5230476B" w14:textId="0D5FD97F" w:rsidR="00C34BFD" w:rsidRPr="009E40E1" w:rsidRDefault="00AC4D80" w:rsidP="009E40E1">
      <w:pPr>
        <w:pStyle w:val="Lijstalinea"/>
        <w:ind w:left="2160"/>
        <w:jc w:val="both"/>
        <w:rPr>
          <w:rFonts w:ascii="Verdana" w:hAnsi="Verdana"/>
          <w:sz w:val="18"/>
          <w:szCs w:val="18"/>
          <w:highlight w:val="yellow"/>
          <w:lang w:val="en-GB"/>
        </w:rPr>
      </w:pPr>
      <w:r>
        <w:rPr>
          <w:rFonts w:ascii="Verdana" w:hAnsi="Verdana"/>
          <w:sz w:val="18"/>
          <w:szCs w:val="18"/>
          <w:highlight w:val="yellow"/>
          <w:lang w:val="en-GB"/>
        </w:rPr>
        <w:t>Please reflect on the Marketing and Communication Guidelines provided.</w:t>
      </w:r>
    </w:p>
    <w:tbl>
      <w:tblPr>
        <w:tblStyle w:val="Tabelraste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086C81" w:rsidRPr="00990210" w14:paraId="29918F1A" w14:textId="77777777" w:rsidTr="00086C81">
        <w:trPr>
          <w:trHeight w:val="454"/>
        </w:trPr>
        <w:sdt>
          <w:sdtPr>
            <w:rPr>
              <w:rFonts w:eastAsiaTheme="minorEastAsia"/>
              <w:szCs w:val="18"/>
              <w:lang w:val="en-US"/>
            </w:rPr>
            <w:id w:val="-282887052"/>
            <w:placeholder>
              <w:docPart w:val="218430FDC235444F9F32527FA1AFE251"/>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92CB63" w14:textId="77777777" w:rsidR="00086C81" w:rsidRPr="004C7E5A" w:rsidRDefault="00086C81" w:rsidP="003874BE">
                <w:pPr>
                  <w:spacing w:line="240" w:lineRule="auto"/>
                  <w:rPr>
                    <w:szCs w:val="18"/>
                    <w:lang w:val="en-US"/>
                  </w:rPr>
                </w:pPr>
                <w:r w:rsidRPr="00FA0CA7">
                  <w:rPr>
                    <w:szCs w:val="18"/>
                    <w:lang w:val="en-US"/>
                  </w:rPr>
                  <w:t>Click or tap here to enter text</w:t>
                </w:r>
              </w:p>
            </w:tc>
          </w:sdtContent>
        </w:sdt>
      </w:tr>
    </w:tbl>
    <w:p w14:paraId="1617C62E" w14:textId="28A159AF" w:rsidR="004C7E5A" w:rsidRDefault="004C7E5A" w:rsidP="00731397">
      <w:pPr>
        <w:pStyle w:val="Lijstalinea"/>
        <w:ind w:left="2160"/>
        <w:jc w:val="both"/>
        <w:rPr>
          <w:rFonts w:ascii="Verdana" w:hAnsi="Verdana"/>
          <w:b/>
          <w:bCs/>
          <w:sz w:val="18"/>
          <w:szCs w:val="18"/>
          <w:lang w:val="en-US"/>
        </w:rPr>
      </w:pPr>
    </w:p>
    <w:p w14:paraId="50FA4725" w14:textId="77777777" w:rsidR="00B75B4A" w:rsidRPr="00086C81" w:rsidRDefault="00B75B4A" w:rsidP="00731397">
      <w:pPr>
        <w:pStyle w:val="Lijstalinea"/>
        <w:ind w:left="2160"/>
        <w:jc w:val="both"/>
        <w:rPr>
          <w:rFonts w:ascii="Verdana" w:hAnsi="Verdana"/>
          <w:b/>
          <w:bCs/>
          <w:sz w:val="18"/>
          <w:szCs w:val="18"/>
          <w:lang w:val="en-US"/>
        </w:rPr>
      </w:pPr>
    </w:p>
    <w:p w14:paraId="60963D43" w14:textId="2219AC87" w:rsidR="00CA53C5" w:rsidRDefault="006547B7" w:rsidP="00DC4F06">
      <w:pPr>
        <w:pStyle w:val="Kop1"/>
      </w:pPr>
      <w:r w:rsidRPr="00B876B8">
        <w:t>(</w:t>
      </w:r>
      <w:r w:rsidR="008C2517" w:rsidRPr="00B876B8">
        <w:t>Social</w:t>
      </w:r>
      <w:r w:rsidRPr="00B876B8">
        <w:t>) i</w:t>
      </w:r>
      <w:r w:rsidR="008C2517" w:rsidRPr="00B876B8">
        <w:t>mpact</w:t>
      </w:r>
    </w:p>
    <w:p w14:paraId="4DFC8232" w14:textId="77777777" w:rsidR="00CA53C5" w:rsidRPr="009E40E1" w:rsidRDefault="00CA53C5" w:rsidP="009E40E1">
      <w:pPr>
        <w:ind w:left="720"/>
        <w:jc w:val="both"/>
        <w:rPr>
          <w:rFonts w:eastAsia="Verdana" w:cs="Verdana"/>
          <w:b/>
          <w:bCs/>
          <w:szCs w:val="18"/>
          <w:lang w:val="en-GB"/>
        </w:rPr>
      </w:pPr>
    </w:p>
    <w:p w14:paraId="3A3DC8F4" w14:textId="77777777" w:rsidR="00731397" w:rsidRPr="00684DBE" w:rsidRDefault="00731397" w:rsidP="00731397">
      <w:pPr>
        <w:pStyle w:val="Lijstalinea"/>
        <w:numPr>
          <w:ilvl w:val="1"/>
          <w:numId w:val="15"/>
        </w:numPr>
        <w:spacing w:after="0"/>
        <w:jc w:val="both"/>
        <w:rPr>
          <w:rFonts w:ascii="Verdana" w:eastAsia="Verdana" w:hAnsi="Verdana" w:cs="Verdana"/>
          <w:b/>
          <w:bCs/>
          <w:i/>
          <w:iCs/>
          <w:sz w:val="18"/>
          <w:szCs w:val="18"/>
          <w:lang w:val="en-GB"/>
        </w:rPr>
      </w:pPr>
      <w:r w:rsidRPr="00684DBE">
        <w:rPr>
          <w:rFonts w:ascii="Verdana" w:eastAsia="Verdana" w:hAnsi="Verdana" w:cs="Verdana"/>
          <w:b/>
          <w:bCs/>
          <w:sz w:val="18"/>
          <w:szCs w:val="18"/>
          <w:lang w:val="en-GB"/>
        </w:rPr>
        <w:t>What are this project</w:t>
      </w:r>
      <w:r w:rsidRPr="00684DBE">
        <w:rPr>
          <w:rStyle w:val="Zwaar"/>
          <w:rFonts w:ascii="Verdana" w:hAnsi="Verdana"/>
          <w:color w:val="0E101A"/>
          <w:sz w:val="18"/>
          <w:szCs w:val="18"/>
          <w:lang w:val="en-GB"/>
        </w:rPr>
        <w:t>'s</w:t>
      </w:r>
      <w:r w:rsidRPr="00684DBE">
        <w:rPr>
          <w:rFonts w:ascii="Verdana" w:eastAsia="Verdana" w:hAnsi="Verdana" w:cs="Verdana"/>
          <w:b/>
          <w:bCs/>
          <w:sz w:val="18"/>
          <w:szCs w:val="18"/>
          <w:lang w:val="en-GB"/>
        </w:rPr>
        <w:t xml:space="preserve"> most important results or outcomes?</w:t>
      </w:r>
    </w:p>
    <w:p w14:paraId="6F52F9AD" w14:textId="4AC7DFAB" w:rsidR="00731397" w:rsidRDefault="00731397" w:rsidP="00731397">
      <w:pPr>
        <w:ind w:left="720"/>
        <w:jc w:val="both"/>
        <w:rPr>
          <w:rFonts w:eastAsia="Verdana" w:cs="Verdana"/>
          <w:b/>
          <w:bCs/>
          <w:szCs w:val="18"/>
          <w:lang w:val="en-GB"/>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086C81" w:rsidRPr="00990210" w14:paraId="5FC9297D" w14:textId="77777777" w:rsidTr="00DC4789">
        <w:trPr>
          <w:trHeight w:val="454"/>
        </w:trPr>
        <w:sdt>
          <w:sdtPr>
            <w:rPr>
              <w:rFonts w:eastAsiaTheme="minorEastAsia"/>
              <w:szCs w:val="18"/>
              <w:lang w:val="en-US"/>
            </w:rPr>
            <w:id w:val="322472186"/>
            <w:placeholder>
              <w:docPart w:val="7846CF34537C43F0A24ED152A5875B05"/>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447F4" w14:textId="77777777" w:rsidR="00086C81" w:rsidRPr="004C7E5A" w:rsidRDefault="00086C81" w:rsidP="003874BE">
                <w:pPr>
                  <w:spacing w:line="240" w:lineRule="auto"/>
                  <w:rPr>
                    <w:szCs w:val="18"/>
                    <w:lang w:val="en-US"/>
                  </w:rPr>
                </w:pPr>
                <w:r w:rsidRPr="00FA0CA7">
                  <w:rPr>
                    <w:szCs w:val="18"/>
                    <w:lang w:val="en-US"/>
                  </w:rPr>
                  <w:t>Click or tap here to enter text</w:t>
                </w:r>
              </w:p>
            </w:tc>
          </w:sdtContent>
        </w:sdt>
      </w:tr>
    </w:tbl>
    <w:p w14:paraId="70DC8739" w14:textId="77777777" w:rsidR="00086C81" w:rsidRPr="00086C81" w:rsidRDefault="00086C81" w:rsidP="00731397">
      <w:pPr>
        <w:ind w:left="720"/>
        <w:jc w:val="both"/>
        <w:rPr>
          <w:rFonts w:eastAsia="Verdana" w:cs="Verdana"/>
          <w:b/>
          <w:bCs/>
          <w:szCs w:val="18"/>
          <w:lang w:val="en-US"/>
        </w:rPr>
      </w:pPr>
    </w:p>
    <w:p w14:paraId="5D415529" w14:textId="075EFD67" w:rsidR="00731397" w:rsidRPr="00684DBE" w:rsidRDefault="00731397" w:rsidP="00731397">
      <w:pPr>
        <w:pStyle w:val="Lijstalinea"/>
        <w:numPr>
          <w:ilvl w:val="1"/>
          <w:numId w:val="15"/>
        </w:numPr>
        <w:jc w:val="both"/>
        <w:rPr>
          <w:rFonts w:ascii="Verdana" w:eastAsia="Verdana" w:hAnsi="Verdana" w:cs="Verdana"/>
          <w:b/>
          <w:bCs/>
          <w:i/>
          <w:iCs/>
          <w:sz w:val="18"/>
          <w:szCs w:val="18"/>
          <w:lang w:val="en-GB"/>
        </w:rPr>
      </w:pPr>
      <w:r w:rsidRPr="00684DBE">
        <w:rPr>
          <w:rFonts w:ascii="Verdana" w:eastAsia="Verdana" w:hAnsi="Verdana" w:cs="Verdana"/>
          <w:b/>
          <w:bCs/>
          <w:sz w:val="18"/>
          <w:szCs w:val="18"/>
          <w:lang w:val="en-GB"/>
        </w:rPr>
        <w:t>What will be the long-term impact of this project?</w:t>
      </w:r>
    </w:p>
    <w:p w14:paraId="314FBA9B" w14:textId="63C66A75" w:rsidR="00731397" w:rsidRPr="00731397" w:rsidRDefault="00731397" w:rsidP="00731397">
      <w:pPr>
        <w:pStyle w:val="Lijstalinea"/>
        <w:ind w:left="1440"/>
        <w:jc w:val="both"/>
        <w:rPr>
          <w:rFonts w:ascii="Verdana" w:eastAsia="Verdana" w:hAnsi="Verdana" w:cs="Verdana"/>
          <w:sz w:val="18"/>
          <w:szCs w:val="18"/>
          <w:lang w:val="en-GB"/>
        </w:rPr>
      </w:pPr>
      <w:r w:rsidRPr="00731397">
        <w:rPr>
          <w:rFonts w:ascii="Verdana" w:eastAsia="Verdana" w:hAnsi="Verdana" w:cs="Verdana"/>
          <w:sz w:val="18"/>
          <w:szCs w:val="18"/>
          <w:highlight w:val="yellow"/>
          <w:lang w:val="en-GB"/>
        </w:rPr>
        <w:t xml:space="preserve">Please include how you </w:t>
      </w:r>
      <w:r w:rsidR="001803FD">
        <w:rPr>
          <w:rFonts w:ascii="Verdana" w:eastAsia="Verdana" w:hAnsi="Verdana" w:cs="Verdana"/>
          <w:sz w:val="18"/>
          <w:szCs w:val="18"/>
          <w:highlight w:val="yellow"/>
          <w:lang w:val="en-GB"/>
        </w:rPr>
        <w:t>will</w:t>
      </w:r>
      <w:r w:rsidRPr="00731397">
        <w:rPr>
          <w:rFonts w:ascii="Verdana" w:eastAsia="Verdana" w:hAnsi="Verdana" w:cs="Verdana"/>
          <w:sz w:val="18"/>
          <w:szCs w:val="18"/>
          <w:highlight w:val="yellow"/>
          <w:lang w:val="en-GB"/>
        </w:rPr>
        <w:t xml:space="preserve"> ensure this project </w:t>
      </w:r>
      <w:r w:rsidR="001803FD">
        <w:rPr>
          <w:rFonts w:ascii="Verdana" w:eastAsia="Verdana" w:hAnsi="Verdana" w:cs="Verdana"/>
          <w:sz w:val="18"/>
          <w:szCs w:val="18"/>
          <w:highlight w:val="yellow"/>
          <w:lang w:val="en-GB"/>
        </w:rPr>
        <w:t>continues</w:t>
      </w:r>
      <w:r w:rsidRPr="00731397">
        <w:rPr>
          <w:rFonts w:ascii="Verdana" w:eastAsia="Verdana" w:hAnsi="Verdana" w:cs="Verdana"/>
          <w:sz w:val="18"/>
          <w:szCs w:val="18"/>
          <w:highlight w:val="yellow"/>
          <w:lang w:val="en-GB"/>
        </w:rPr>
        <w:t xml:space="preserve"> making an impact after the subsidy programme ends</w:t>
      </w:r>
      <w:r w:rsidR="006F5C3A">
        <w:rPr>
          <w:rFonts w:ascii="Verdana" w:eastAsia="Verdana" w:hAnsi="Verdana" w:cs="Verdana"/>
          <w:sz w:val="18"/>
          <w:szCs w:val="18"/>
          <w:lang w:val="en-GB"/>
        </w:rPr>
        <w:t>.</w:t>
      </w:r>
    </w:p>
    <w:tbl>
      <w:tblPr>
        <w:tblStyle w:val="Tabelraste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086C81" w:rsidRPr="00990210" w14:paraId="614273AB" w14:textId="77777777" w:rsidTr="00086C81">
        <w:trPr>
          <w:trHeight w:val="454"/>
        </w:trPr>
        <w:sdt>
          <w:sdtPr>
            <w:rPr>
              <w:rFonts w:eastAsiaTheme="minorEastAsia"/>
              <w:szCs w:val="18"/>
              <w:lang w:val="en-US"/>
            </w:rPr>
            <w:id w:val="-1241097222"/>
            <w:placeholder>
              <w:docPart w:val="E2B5D728AE2F4355A0199F9D2688254C"/>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D85CA" w14:textId="77777777" w:rsidR="00086C81" w:rsidRPr="004C7E5A" w:rsidRDefault="00086C81" w:rsidP="003874BE">
                <w:pPr>
                  <w:spacing w:line="240" w:lineRule="auto"/>
                  <w:rPr>
                    <w:szCs w:val="18"/>
                    <w:lang w:val="en-US"/>
                  </w:rPr>
                </w:pPr>
                <w:r w:rsidRPr="00FA0CA7">
                  <w:rPr>
                    <w:szCs w:val="18"/>
                    <w:lang w:val="en-US"/>
                  </w:rPr>
                  <w:t>Click or tap here to enter text</w:t>
                </w:r>
              </w:p>
            </w:tc>
          </w:sdtContent>
        </w:sdt>
      </w:tr>
    </w:tbl>
    <w:p w14:paraId="53A671CC" w14:textId="77777777" w:rsidR="00086C81" w:rsidRPr="00086C81" w:rsidRDefault="00086C81" w:rsidP="00731397">
      <w:pPr>
        <w:pStyle w:val="Lijstalinea"/>
        <w:ind w:left="1440"/>
        <w:jc w:val="both"/>
        <w:rPr>
          <w:rFonts w:ascii="Verdana" w:hAnsi="Verdana"/>
          <w:b/>
          <w:bCs/>
          <w:sz w:val="18"/>
          <w:szCs w:val="18"/>
          <w:lang w:val="en-US"/>
        </w:rPr>
      </w:pPr>
    </w:p>
    <w:p w14:paraId="295EF084" w14:textId="2A0FA313" w:rsidR="00731397" w:rsidRPr="00731397" w:rsidRDefault="00731397" w:rsidP="006547B7">
      <w:pPr>
        <w:pStyle w:val="Lijstalinea"/>
        <w:numPr>
          <w:ilvl w:val="1"/>
          <w:numId w:val="15"/>
        </w:numPr>
        <w:jc w:val="both"/>
        <w:rPr>
          <w:rFonts w:ascii="Verdana" w:hAnsi="Verdana"/>
          <w:b/>
          <w:bCs/>
          <w:sz w:val="18"/>
          <w:szCs w:val="18"/>
          <w:lang w:val="en-GB"/>
        </w:rPr>
      </w:pPr>
      <w:r w:rsidRPr="00731397">
        <w:rPr>
          <w:rFonts w:ascii="Verdana" w:hAnsi="Verdana"/>
          <w:b/>
          <w:bCs/>
          <w:sz w:val="18"/>
          <w:szCs w:val="18"/>
          <w:lang w:val="en-GB"/>
        </w:rPr>
        <w:t>Do you think this project c</w:t>
      </w:r>
      <w:r w:rsidR="001803FD">
        <w:rPr>
          <w:rFonts w:ascii="Verdana" w:hAnsi="Verdana"/>
          <w:b/>
          <w:bCs/>
          <w:sz w:val="18"/>
          <w:szCs w:val="18"/>
          <w:lang w:val="en-GB"/>
        </w:rPr>
        <w:t>an</w:t>
      </w:r>
      <w:r w:rsidRPr="00731397">
        <w:rPr>
          <w:rFonts w:ascii="Verdana" w:hAnsi="Verdana"/>
          <w:b/>
          <w:bCs/>
          <w:sz w:val="18"/>
          <w:szCs w:val="18"/>
          <w:lang w:val="en-GB"/>
        </w:rPr>
        <w:t xml:space="preserve"> continue in a financially sustainable way </w:t>
      </w:r>
      <w:r w:rsidR="001803FD">
        <w:rPr>
          <w:rFonts w:ascii="Verdana" w:hAnsi="Verdana"/>
          <w:b/>
          <w:bCs/>
          <w:sz w:val="18"/>
          <w:szCs w:val="18"/>
          <w:lang w:val="en-GB"/>
        </w:rPr>
        <w:t>after</w:t>
      </w:r>
      <w:r w:rsidRPr="00731397">
        <w:rPr>
          <w:rFonts w:ascii="Verdana" w:hAnsi="Verdana"/>
          <w:b/>
          <w:bCs/>
          <w:sz w:val="18"/>
          <w:szCs w:val="18"/>
          <w:lang w:val="en-GB"/>
        </w:rPr>
        <w:t xml:space="preserve"> the end of the subsidy? If so, how?</w:t>
      </w:r>
    </w:p>
    <w:tbl>
      <w:tblPr>
        <w:tblStyle w:val="Tabelraste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086C81" w:rsidRPr="00990210" w14:paraId="3F06C55B" w14:textId="77777777" w:rsidTr="00086C81">
        <w:trPr>
          <w:trHeight w:val="454"/>
        </w:trPr>
        <w:sdt>
          <w:sdtPr>
            <w:rPr>
              <w:rFonts w:eastAsiaTheme="minorEastAsia"/>
              <w:szCs w:val="18"/>
              <w:lang w:val="en-US"/>
            </w:rPr>
            <w:id w:val="-2094085027"/>
            <w:placeholder>
              <w:docPart w:val="E9076BB42A8840ABBED851C673B76CEE"/>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0C15C" w14:textId="77777777" w:rsidR="00086C81" w:rsidRPr="004C7E5A" w:rsidRDefault="00086C81" w:rsidP="003874BE">
                <w:pPr>
                  <w:spacing w:line="240" w:lineRule="auto"/>
                  <w:rPr>
                    <w:szCs w:val="18"/>
                    <w:lang w:val="en-US"/>
                  </w:rPr>
                </w:pPr>
                <w:r w:rsidRPr="00FA0CA7">
                  <w:rPr>
                    <w:szCs w:val="18"/>
                    <w:lang w:val="en-US"/>
                  </w:rPr>
                  <w:t>Click or tap here to enter text</w:t>
                </w:r>
              </w:p>
            </w:tc>
          </w:sdtContent>
        </w:sdt>
      </w:tr>
    </w:tbl>
    <w:p w14:paraId="0F560B9F" w14:textId="77777777" w:rsidR="00086C81" w:rsidRPr="00086C81" w:rsidRDefault="00086C81" w:rsidP="00731397">
      <w:pPr>
        <w:pStyle w:val="Lijstalinea"/>
        <w:ind w:left="1440"/>
        <w:jc w:val="both"/>
        <w:rPr>
          <w:rFonts w:ascii="Verdana" w:hAnsi="Verdana"/>
          <w:b/>
          <w:bCs/>
          <w:sz w:val="18"/>
          <w:szCs w:val="18"/>
          <w:lang w:val="en-US"/>
        </w:rPr>
      </w:pPr>
    </w:p>
    <w:p w14:paraId="57F3AC78" w14:textId="3C51E785" w:rsidR="006547B7" w:rsidRPr="00731397" w:rsidRDefault="006547B7" w:rsidP="00731397">
      <w:pPr>
        <w:pStyle w:val="Lijstalinea"/>
        <w:numPr>
          <w:ilvl w:val="1"/>
          <w:numId w:val="15"/>
        </w:numPr>
        <w:jc w:val="both"/>
        <w:rPr>
          <w:rFonts w:ascii="Verdana" w:hAnsi="Verdana"/>
          <w:b/>
          <w:bCs/>
          <w:sz w:val="18"/>
          <w:szCs w:val="18"/>
          <w:lang w:val="en-GB"/>
        </w:rPr>
      </w:pPr>
      <w:r w:rsidRPr="00731397">
        <w:rPr>
          <w:rFonts w:ascii="Verdana" w:hAnsi="Verdana"/>
          <w:b/>
          <w:bCs/>
          <w:sz w:val="18"/>
          <w:szCs w:val="18"/>
          <w:lang w:val="en-GB"/>
        </w:rPr>
        <w:t>Describe how the</w:t>
      </w:r>
      <w:r w:rsidR="005C44D6" w:rsidRPr="00731397">
        <w:rPr>
          <w:rFonts w:ascii="Verdana" w:hAnsi="Verdana"/>
          <w:b/>
          <w:bCs/>
          <w:sz w:val="18"/>
          <w:szCs w:val="18"/>
          <w:lang w:val="en-GB"/>
        </w:rPr>
        <w:t xml:space="preserve"> proposed</w:t>
      </w:r>
      <w:r w:rsidRPr="00731397">
        <w:rPr>
          <w:rFonts w:ascii="Verdana" w:hAnsi="Verdana"/>
          <w:b/>
          <w:bCs/>
          <w:sz w:val="18"/>
          <w:szCs w:val="18"/>
          <w:lang w:val="en-GB"/>
        </w:rPr>
        <w:t xml:space="preserve"> activities contribut</w:t>
      </w:r>
      <w:r w:rsidR="009A0FA1" w:rsidRPr="00731397">
        <w:rPr>
          <w:rFonts w:ascii="Verdana" w:hAnsi="Verdana"/>
          <w:b/>
          <w:bCs/>
          <w:sz w:val="18"/>
          <w:szCs w:val="18"/>
          <w:lang w:val="en-GB"/>
        </w:rPr>
        <w:t>e</w:t>
      </w:r>
      <w:r w:rsidRPr="00731397">
        <w:rPr>
          <w:rFonts w:ascii="Verdana" w:hAnsi="Verdana"/>
          <w:b/>
          <w:bCs/>
          <w:sz w:val="18"/>
          <w:szCs w:val="18"/>
          <w:lang w:val="en-GB"/>
        </w:rPr>
        <w:t xml:space="preserve"> to the </w:t>
      </w:r>
      <w:r w:rsidR="00FA4A8E" w:rsidRPr="00731397">
        <w:rPr>
          <w:rStyle w:val="Zwaar"/>
          <w:rFonts w:ascii="Verdana" w:hAnsi="Verdana"/>
          <w:color w:val="0E101A"/>
          <w:sz w:val="18"/>
          <w:szCs w:val="18"/>
          <w:lang w:val="en-GB"/>
        </w:rPr>
        <w:t xml:space="preserve">Minister's </w:t>
      </w:r>
      <w:r w:rsidRPr="00731397">
        <w:rPr>
          <w:rFonts w:ascii="Verdana" w:hAnsi="Verdana"/>
          <w:b/>
          <w:bCs/>
          <w:sz w:val="18"/>
          <w:szCs w:val="18"/>
          <w:lang w:val="en-GB"/>
        </w:rPr>
        <w:t xml:space="preserve">policy objectives </w:t>
      </w:r>
      <w:r w:rsidR="00E97C06">
        <w:rPr>
          <w:rFonts w:ascii="Verdana" w:hAnsi="Verdana"/>
          <w:b/>
          <w:bCs/>
          <w:sz w:val="18"/>
          <w:szCs w:val="18"/>
          <w:lang w:val="en-GB"/>
        </w:rPr>
        <w:t>on</w:t>
      </w:r>
      <w:r w:rsidR="001803FD">
        <w:rPr>
          <w:rFonts w:ascii="Verdana" w:hAnsi="Verdana"/>
          <w:b/>
          <w:bCs/>
          <w:sz w:val="18"/>
          <w:szCs w:val="18"/>
          <w:lang w:val="en-GB"/>
        </w:rPr>
        <w:t xml:space="preserve"> to</w:t>
      </w:r>
      <w:r w:rsidR="00FE7A51" w:rsidRPr="00731397">
        <w:rPr>
          <w:rFonts w:ascii="Verdana" w:hAnsi="Verdana"/>
          <w:b/>
          <w:bCs/>
          <w:sz w:val="18"/>
          <w:szCs w:val="18"/>
          <w:lang w:val="en-GB"/>
        </w:rPr>
        <w:t xml:space="preserve"> </w:t>
      </w:r>
      <w:r w:rsidRPr="00731397">
        <w:rPr>
          <w:rFonts w:ascii="Verdana" w:hAnsi="Verdana"/>
          <w:b/>
          <w:bCs/>
          <w:sz w:val="18"/>
          <w:szCs w:val="18"/>
          <w:lang w:val="en-GB"/>
        </w:rPr>
        <w:t>private sector development.</w:t>
      </w:r>
    </w:p>
    <w:p w14:paraId="07B64E56" w14:textId="22ADB3BB" w:rsidR="006547B7" w:rsidRPr="00731397" w:rsidRDefault="006547B7" w:rsidP="006547B7">
      <w:pPr>
        <w:pStyle w:val="Lijstalinea"/>
        <w:ind w:left="1440"/>
        <w:jc w:val="both"/>
        <w:rPr>
          <w:rFonts w:ascii="Verdana" w:hAnsi="Verdana"/>
          <w:sz w:val="18"/>
          <w:szCs w:val="18"/>
          <w:highlight w:val="yellow"/>
          <w:lang w:val="en-GB"/>
        </w:rPr>
      </w:pPr>
      <w:r w:rsidRPr="00731397">
        <w:rPr>
          <w:rFonts w:ascii="Verdana" w:hAnsi="Verdana"/>
          <w:sz w:val="18"/>
          <w:szCs w:val="18"/>
          <w:highlight w:val="yellow"/>
          <w:lang w:val="en-GB"/>
        </w:rPr>
        <w:t>Please reflect on the following indicators:</w:t>
      </w:r>
    </w:p>
    <w:p w14:paraId="602E707B" w14:textId="155067E0" w:rsidR="00FE7A51" w:rsidRPr="00731397" w:rsidRDefault="00FE7A51" w:rsidP="00FE7A51">
      <w:pPr>
        <w:pStyle w:val="Lijstalinea"/>
        <w:numPr>
          <w:ilvl w:val="0"/>
          <w:numId w:val="22"/>
        </w:numPr>
        <w:jc w:val="both"/>
        <w:rPr>
          <w:rFonts w:ascii="Verdana" w:hAnsi="Verdana"/>
          <w:sz w:val="18"/>
          <w:szCs w:val="18"/>
          <w:highlight w:val="yellow"/>
          <w:lang w:val="en-GB"/>
        </w:rPr>
      </w:pPr>
      <w:r w:rsidRPr="00731397">
        <w:rPr>
          <w:rFonts w:ascii="Verdana" w:hAnsi="Verdana"/>
          <w:sz w:val="18"/>
          <w:szCs w:val="18"/>
          <w:highlight w:val="yellow"/>
          <w:lang w:val="en-GB"/>
        </w:rPr>
        <w:t xml:space="preserve">the number of entrepreneurs trained or who have developed relevant skills; </w:t>
      </w:r>
    </w:p>
    <w:p w14:paraId="709DFCDE" w14:textId="68235751" w:rsidR="00FE7A51" w:rsidRPr="00731397" w:rsidRDefault="00FE7A51" w:rsidP="00FE7A51">
      <w:pPr>
        <w:pStyle w:val="Lijstalinea"/>
        <w:numPr>
          <w:ilvl w:val="0"/>
          <w:numId w:val="22"/>
        </w:numPr>
        <w:jc w:val="both"/>
        <w:rPr>
          <w:rFonts w:ascii="Verdana" w:hAnsi="Verdana"/>
          <w:sz w:val="18"/>
          <w:szCs w:val="18"/>
          <w:highlight w:val="yellow"/>
          <w:lang w:val="en-GB"/>
        </w:rPr>
      </w:pPr>
      <w:r w:rsidRPr="00731397">
        <w:rPr>
          <w:rFonts w:ascii="Verdana" w:hAnsi="Verdana"/>
          <w:sz w:val="18"/>
          <w:szCs w:val="18"/>
          <w:highlight w:val="yellow"/>
          <w:lang w:val="en-GB"/>
        </w:rPr>
        <w:t>the number of businesses with a supported plan to invest, trade or provide services;</w:t>
      </w:r>
    </w:p>
    <w:p w14:paraId="77FAB6D9" w14:textId="69FE1F97" w:rsidR="00FE7A51" w:rsidRPr="00731397" w:rsidRDefault="00FE7A51" w:rsidP="00FE7A51">
      <w:pPr>
        <w:pStyle w:val="Lijstalinea"/>
        <w:numPr>
          <w:ilvl w:val="0"/>
          <w:numId w:val="22"/>
        </w:numPr>
        <w:jc w:val="both"/>
        <w:rPr>
          <w:rFonts w:ascii="Verdana" w:hAnsi="Verdana"/>
          <w:sz w:val="18"/>
          <w:szCs w:val="18"/>
          <w:highlight w:val="yellow"/>
          <w:lang w:val="en-GB"/>
        </w:rPr>
      </w:pPr>
      <w:r w:rsidRPr="00731397">
        <w:rPr>
          <w:rFonts w:ascii="Verdana" w:hAnsi="Verdana"/>
          <w:sz w:val="18"/>
          <w:szCs w:val="18"/>
          <w:highlight w:val="yellow"/>
          <w:lang w:val="en-GB"/>
        </w:rPr>
        <w:t>the number of direct jobs supported in individually supported MSMEs;</w:t>
      </w:r>
    </w:p>
    <w:p w14:paraId="684599BE" w14:textId="62623276" w:rsidR="00FE7A51" w:rsidRPr="00731397" w:rsidRDefault="00FE7A51" w:rsidP="00FE7A51">
      <w:pPr>
        <w:pStyle w:val="Lijstalinea"/>
        <w:numPr>
          <w:ilvl w:val="0"/>
          <w:numId w:val="22"/>
        </w:numPr>
        <w:jc w:val="both"/>
        <w:rPr>
          <w:rFonts w:ascii="Verdana" w:hAnsi="Verdana"/>
          <w:sz w:val="18"/>
          <w:szCs w:val="18"/>
          <w:highlight w:val="yellow"/>
          <w:lang w:val="en-GB"/>
        </w:rPr>
      </w:pPr>
      <w:r w:rsidRPr="00731397">
        <w:rPr>
          <w:rFonts w:ascii="Verdana" w:hAnsi="Verdana"/>
          <w:sz w:val="18"/>
          <w:szCs w:val="18"/>
          <w:highlight w:val="yellow"/>
          <w:lang w:val="en-GB"/>
        </w:rPr>
        <w:t>the number of entrepreneurs successfully supported to formally register their business;</w:t>
      </w:r>
    </w:p>
    <w:p w14:paraId="731E40E2" w14:textId="77777777" w:rsidR="00FE7A51" w:rsidRPr="00731397" w:rsidRDefault="00FE7A51" w:rsidP="00FE7A51">
      <w:pPr>
        <w:pStyle w:val="Lijstalinea"/>
        <w:numPr>
          <w:ilvl w:val="0"/>
          <w:numId w:val="22"/>
        </w:numPr>
        <w:jc w:val="both"/>
        <w:rPr>
          <w:rFonts w:ascii="Verdana" w:hAnsi="Verdana"/>
          <w:sz w:val="18"/>
          <w:szCs w:val="18"/>
          <w:highlight w:val="yellow"/>
          <w:lang w:val="en-GB"/>
        </w:rPr>
      </w:pPr>
      <w:r w:rsidRPr="00731397">
        <w:rPr>
          <w:rFonts w:ascii="Verdana" w:hAnsi="Verdana"/>
          <w:sz w:val="18"/>
          <w:szCs w:val="18"/>
          <w:highlight w:val="yellow"/>
          <w:lang w:val="en-GB"/>
        </w:rPr>
        <w:t>the number of entrepreneurs successfully supported in obtaining funding;</w:t>
      </w:r>
    </w:p>
    <w:tbl>
      <w:tblPr>
        <w:tblStyle w:val="Tabelraste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086C81" w:rsidRPr="00990210" w14:paraId="1144FF77" w14:textId="77777777" w:rsidTr="00086C81">
        <w:trPr>
          <w:trHeight w:val="454"/>
        </w:trPr>
        <w:sdt>
          <w:sdtPr>
            <w:rPr>
              <w:rFonts w:eastAsiaTheme="minorEastAsia"/>
              <w:szCs w:val="18"/>
              <w:lang w:val="en-US"/>
            </w:rPr>
            <w:id w:val="-672957235"/>
            <w:placeholder>
              <w:docPart w:val="9FB00B7B7DAE42889C37FAE6A3BC80B4"/>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B7E7D1" w14:textId="77777777" w:rsidR="00086C81" w:rsidRPr="004C7E5A" w:rsidRDefault="00086C81" w:rsidP="003874BE">
                <w:pPr>
                  <w:spacing w:line="240" w:lineRule="auto"/>
                  <w:rPr>
                    <w:szCs w:val="18"/>
                    <w:lang w:val="en-US"/>
                  </w:rPr>
                </w:pPr>
                <w:r w:rsidRPr="00FA0CA7">
                  <w:rPr>
                    <w:szCs w:val="18"/>
                    <w:lang w:val="en-US"/>
                  </w:rPr>
                  <w:t>Click or tap here to enter text</w:t>
                </w:r>
              </w:p>
            </w:tc>
          </w:sdtContent>
        </w:sdt>
      </w:tr>
    </w:tbl>
    <w:p w14:paraId="5C00C86C" w14:textId="2515C33F" w:rsidR="00086C81" w:rsidRPr="00086C81" w:rsidRDefault="00086C81" w:rsidP="00684DBE">
      <w:pPr>
        <w:pStyle w:val="Lijstalinea"/>
        <w:ind w:left="1440"/>
        <w:jc w:val="both"/>
        <w:rPr>
          <w:rFonts w:ascii="Verdana" w:hAnsi="Verdana"/>
          <w:b/>
          <w:bCs/>
          <w:sz w:val="18"/>
          <w:szCs w:val="18"/>
          <w:lang w:val="en-US"/>
        </w:rPr>
      </w:pPr>
    </w:p>
    <w:p w14:paraId="686DC7C6" w14:textId="006E3FBD" w:rsidR="006547B7" w:rsidRPr="00731397" w:rsidRDefault="006547B7" w:rsidP="006547B7">
      <w:pPr>
        <w:pStyle w:val="Lijstalinea"/>
        <w:numPr>
          <w:ilvl w:val="1"/>
          <w:numId w:val="15"/>
        </w:numPr>
        <w:jc w:val="both"/>
        <w:rPr>
          <w:rFonts w:ascii="Verdana" w:hAnsi="Verdana"/>
          <w:b/>
          <w:bCs/>
          <w:sz w:val="18"/>
          <w:szCs w:val="18"/>
          <w:lang w:val="en-GB"/>
        </w:rPr>
      </w:pPr>
      <w:r w:rsidRPr="00731397">
        <w:rPr>
          <w:rFonts w:ascii="Verdana" w:hAnsi="Verdana"/>
          <w:b/>
          <w:bCs/>
          <w:sz w:val="18"/>
          <w:szCs w:val="18"/>
          <w:lang w:val="en-GB"/>
        </w:rPr>
        <w:t xml:space="preserve">Describe how the </w:t>
      </w:r>
      <w:r w:rsidR="005C44D6" w:rsidRPr="00731397">
        <w:rPr>
          <w:rFonts w:ascii="Verdana" w:hAnsi="Verdana"/>
          <w:b/>
          <w:bCs/>
          <w:sz w:val="18"/>
          <w:szCs w:val="18"/>
          <w:lang w:val="en-GB"/>
        </w:rPr>
        <w:t xml:space="preserve">proposed </w:t>
      </w:r>
      <w:r w:rsidRPr="00731397">
        <w:rPr>
          <w:rFonts w:ascii="Verdana" w:hAnsi="Verdana"/>
          <w:b/>
          <w:bCs/>
          <w:sz w:val="18"/>
          <w:szCs w:val="18"/>
          <w:lang w:val="en-GB"/>
        </w:rPr>
        <w:t xml:space="preserve">activities meet </w:t>
      </w:r>
      <w:r w:rsidR="005C44D6" w:rsidRPr="00731397">
        <w:rPr>
          <w:rFonts w:ascii="Verdana" w:hAnsi="Verdana"/>
          <w:b/>
          <w:bCs/>
          <w:sz w:val="18"/>
          <w:szCs w:val="18"/>
          <w:lang w:val="en-GB"/>
        </w:rPr>
        <w:t xml:space="preserve">the Embassy of the Kingdom of The Netherlands' </w:t>
      </w:r>
      <w:r w:rsidRPr="00731397">
        <w:rPr>
          <w:rFonts w:ascii="Verdana" w:hAnsi="Verdana"/>
          <w:b/>
          <w:bCs/>
          <w:sz w:val="18"/>
          <w:szCs w:val="18"/>
          <w:lang w:val="en-GB"/>
        </w:rPr>
        <w:t xml:space="preserve">local policy priorities </w:t>
      </w:r>
      <w:r w:rsidR="00E97C06">
        <w:rPr>
          <w:rFonts w:ascii="Verdana" w:hAnsi="Verdana"/>
          <w:b/>
          <w:bCs/>
          <w:sz w:val="18"/>
          <w:szCs w:val="18"/>
          <w:lang w:val="en-GB"/>
        </w:rPr>
        <w:t>on</w:t>
      </w:r>
      <w:r w:rsidR="001A4EF7" w:rsidRPr="00731397">
        <w:rPr>
          <w:rFonts w:ascii="Verdana" w:hAnsi="Verdana"/>
          <w:b/>
          <w:bCs/>
          <w:sz w:val="18"/>
          <w:szCs w:val="18"/>
          <w:lang w:val="en-GB"/>
        </w:rPr>
        <w:t xml:space="preserve"> </w:t>
      </w:r>
      <w:r w:rsidRPr="00731397">
        <w:rPr>
          <w:rFonts w:ascii="Verdana" w:hAnsi="Verdana"/>
          <w:b/>
          <w:bCs/>
          <w:sz w:val="18"/>
          <w:szCs w:val="18"/>
          <w:lang w:val="en-GB"/>
        </w:rPr>
        <w:t>private sector development.</w:t>
      </w:r>
    </w:p>
    <w:p w14:paraId="65D006E8" w14:textId="369342EE" w:rsidR="004D109B" w:rsidRPr="00731397" w:rsidRDefault="006547B7" w:rsidP="004D109B">
      <w:pPr>
        <w:pStyle w:val="Lijstalinea"/>
        <w:ind w:left="1440"/>
        <w:jc w:val="both"/>
        <w:rPr>
          <w:rFonts w:ascii="Verdana" w:hAnsi="Verdana"/>
          <w:sz w:val="18"/>
          <w:szCs w:val="18"/>
          <w:lang w:val="en-GB"/>
        </w:rPr>
      </w:pPr>
      <w:r w:rsidRPr="00731397">
        <w:rPr>
          <w:rFonts w:ascii="Verdana" w:hAnsi="Verdana"/>
          <w:sz w:val="18"/>
          <w:szCs w:val="18"/>
          <w:highlight w:val="yellow"/>
          <w:lang w:val="en-GB"/>
        </w:rPr>
        <w:t>Annex 1 of the administrative rules</w:t>
      </w:r>
      <w:r w:rsidR="00BB1496" w:rsidRPr="00731397">
        <w:rPr>
          <w:rFonts w:ascii="Verdana" w:hAnsi="Verdana"/>
          <w:sz w:val="18"/>
          <w:szCs w:val="18"/>
          <w:highlight w:val="yellow"/>
          <w:lang w:val="en-GB"/>
        </w:rPr>
        <w:t xml:space="preserve"> lists the local policy priorities</w:t>
      </w:r>
      <w:r w:rsidRPr="00731397">
        <w:rPr>
          <w:rFonts w:ascii="Verdana" w:hAnsi="Verdana"/>
          <w:sz w:val="18"/>
          <w:szCs w:val="18"/>
          <w:highlight w:val="yellow"/>
          <w:lang w:val="en-GB"/>
        </w:rPr>
        <w:t>.</w:t>
      </w:r>
    </w:p>
    <w:tbl>
      <w:tblPr>
        <w:tblStyle w:val="Tabelraste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75B4A" w:rsidRPr="00990210" w14:paraId="6161F6DC" w14:textId="77777777" w:rsidTr="00B75B4A">
        <w:trPr>
          <w:trHeight w:val="454"/>
        </w:trPr>
        <w:sdt>
          <w:sdtPr>
            <w:rPr>
              <w:rFonts w:eastAsiaTheme="minorEastAsia"/>
              <w:szCs w:val="18"/>
              <w:lang w:val="en-US"/>
            </w:rPr>
            <w:id w:val="709996442"/>
            <w:placeholder>
              <w:docPart w:val="0A5BA20BC31746EAA9A936BA22709B8B"/>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C9D7A" w14:textId="77777777" w:rsidR="00B75B4A" w:rsidRPr="004C7E5A" w:rsidRDefault="00B75B4A" w:rsidP="003874BE">
                <w:pPr>
                  <w:spacing w:line="240" w:lineRule="auto"/>
                  <w:rPr>
                    <w:szCs w:val="18"/>
                    <w:lang w:val="en-US"/>
                  </w:rPr>
                </w:pPr>
                <w:r w:rsidRPr="00FA0CA7">
                  <w:rPr>
                    <w:szCs w:val="18"/>
                    <w:lang w:val="en-US"/>
                  </w:rPr>
                  <w:t>Click or tap here to enter text</w:t>
                </w:r>
              </w:p>
            </w:tc>
          </w:sdtContent>
        </w:sdt>
      </w:tr>
    </w:tbl>
    <w:p w14:paraId="007D22A6" w14:textId="77777777" w:rsidR="00B75B4A" w:rsidRPr="00B75B4A" w:rsidRDefault="00B75B4A" w:rsidP="004D109B">
      <w:pPr>
        <w:pStyle w:val="Lijstalinea"/>
        <w:ind w:left="1440"/>
        <w:jc w:val="both"/>
        <w:rPr>
          <w:rFonts w:ascii="Verdana" w:hAnsi="Verdana"/>
          <w:sz w:val="18"/>
          <w:szCs w:val="18"/>
          <w:lang w:val="en-US"/>
        </w:rPr>
      </w:pPr>
    </w:p>
    <w:p w14:paraId="589B3373" w14:textId="635A8B50" w:rsidR="00A54FF0" w:rsidRPr="00A54FF0" w:rsidRDefault="004D109B" w:rsidP="009D65E0">
      <w:pPr>
        <w:pStyle w:val="Lijstalinea"/>
        <w:numPr>
          <w:ilvl w:val="1"/>
          <w:numId w:val="15"/>
        </w:numPr>
        <w:rPr>
          <w:rFonts w:ascii="Verdana" w:hAnsi="Verdana"/>
          <w:sz w:val="18"/>
          <w:szCs w:val="18"/>
          <w:lang w:val="en-GB"/>
        </w:rPr>
      </w:pPr>
      <w:r w:rsidRPr="00A54FF0">
        <w:rPr>
          <w:rFonts w:ascii="Verdana" w:hAnsi="Verdana"/>
          <w:b/>
          <w:bCs/>
          <w:sz w:val="18"/>
          <w:szCs w:val="18"/>
          <w:lang w:val="en-GB"/>
        </w:rPr>
        <w:t xml:space="preserve">Describe how the proposed </w:t>
      </w:r>
      <w:r w:rsidR="008A5193" w:rsidRPr="00A54FF0">
        <w:rPr>
          <w:rFonts w:ascii="Verdana" w:hAnsi="Verdana"/>
          <w:b/>
          <w:bCs/>
          <w:sz w:val="18"/>
          <w:szCs w:val="18"/>
          <w:lang w:val="en-GB"/>
        </w:rPr>
        <w:t xml:space="preserve">activities </w:t>
      </w:r>
      <w:r w:rsidR="005C44D6" w:rsidRPr="00A54FF0">
        <w:rPr>
          <w:rFonts w:ascii="Verdana" w:hAnsi="Verdana"/>
          <w:b/>
          <w:bCs/>
          <w:sz w:val="18"/>
          <w:szCs w:val="18"/>
          <w:lang w:val="en-GB"/>
        </w:rPr>
        <w:t>focus on</w:t>
      </w:r>
      <w:r w:rsidRPr="00A54FF0">
        <w:rPr>
          <w:rFonts w:ascii="Verdana" w:hAnsi="Verdana"/>
          <w:b/>
          <w:bCs/>
          <w:sz w:val="18"/>
          <w:szCs w:val="18"/>
          <w:lang w:val="en-GB"/>
        </w:rPr>
        <w:t xml:space="preserve"> </w:t>
      </w:r>
      <w:r w:rsidR="004B5EF9">
        <w:rPr>
          <w:rFonts w:ascii="Verdana" w:hAnsi="Verdana"/>
          <w:b/>
          <w:bCs/>
          <w:sz w:val="18"/>
          <w:szCs w:val="18"/>
          <w:lang w:val="en-GB"/>
        </w:rPr>
        <w:t xml:space="preserve">women </w:t>
      </w:r>
      <w:r w:rsidRPr="00A54FF0">
        <w:rPr>
          <w:rFonts w:ascii="Verdana" w:hAnsi="Verdana"/>
          <w:b/>
          <w:bCs/>
          <w:sz w:val="18"/>
          <w:szCs w:val="18"/>
          <w:lang w:val="en-GB"/>
        </w:rPr>
        <w:t>entrepreneurs</w:t>
      </w:r>
      <w:r w:rsidR="00DF477F" w:rsidRPr="00A54FF0">
        <w:rPr>
          <w:rFonts w:ascii="Verdana" w:hAnsi="Verdana"/>
          <w:b/>
          <w:bCs/>
          <w:sz w:val="18"/>
          <w:szCs w:val="18"/>
          <w:lang w:val="en-GB"/>
        </w:rPr>
        <w:t xml:space="preserve"> </w:t>
      </w:r>
      <w:r w:rsidRPr="00A54FF0">
        <w:rPr>
          <w:rFonts w:ascii="Verdana" w:hAnsi="Verdana"/>
          <w:b/>
          <w:bCs/>
          <w:sz w:val="18"/>
          <w:szCs w:val="18"/>
          <w:lang w:val="en-GB"/>
        </w:rPr>
        <w:t>and</w:t>
      </w:r>
      <w:r w:rsidR="005C44D6" w:rsidRPr="00A54FF0">
        <w:rPr>
          <w:rFonts w:ascii="Verdana" w:hAnsi="Verdana"/>
          <w:b/>
          <w:bCs/>
          <w:sz w:val="18"/>
          <w:szCs w:val="18"/>
          <w:lang w:val="en-GB"/>
        </w:rPr>
        <w:t xml:space="preserve"> </w:t>
      </w:r>
      <w:r w:rsidRPr="00A54FF0">
        <w:rPr>
          <w:rFonts w:ascii="Verdana" w:hAnsi="Verdana"/>
          <w:b/>
          <w:bCs/>
          <w:sz w:val="18"/>
          <w:szCs w:val="18"/>
          <w:lang w:val="en-GB"/>
        </w:rPr>
        <w:t xml:space="preserve">gender </w:t>
      </w:r>
      <w:r w:rsidR="001A4EF7" w:rsidRPr="00A54FF0">
        <w:rPr>
          <w:rFonts w:ascii="Verdana" w:hAnsi="Verdana"/>
          <w:b/>
          <w:bCs/>
          <w:sz w:val="18"/>
          <w:szCs w:val="18"/>
          <w:lang w:val="en-GB"/>
        </w:rPr>
        <w:t>equity</w:t>
      </w:r>
      <w:r w:rsidRPr="00A54FF0">
        <w:rPr>
          <w:rFonts w:ascii="Verdana" w:hAnsi="Verdana"/>
          <w:b/>
          <w:bCs/>
          <w:sz w:val="18"/>
          <w:szCs w:val="18"/>
          <w:lang w:val="en-GB"/>
        </w:rPr>
        <w:t>.</w:t>
      </w:r>
    </w:p>
    <w:p w14:paraId="2866455E" w14:textId="2A9F2EB8" w:rsidR="00035173" w:rsidRPr="006F5C3A" w:rsidRDefault="00035173" w:rsidP="00B4256D">
      <w:pPr>
        <w:pStyle w:val="Lijstalinea"/>
        <w:numPr>
          <w:ilvl w:val="0"/>
          <w:numId w:val="27"/>
        </w:numPr>
        <w:rPr>
          <w:rFonts w:ascii="Verdana" w:hAnsi="Verdana"/>
          <w:sz w:val="18"/>
          <w:szCs w:val="18"/>
          <w:highlight w:val="yellow"/>
          <w:lang w:val="en-GB"/>
        </w:rPr>
      </w:pPr>
      <w:r w:rsidRPr="006F5C3A">
        <w:rPr>
          <w:rFonts w:ascii="Verdana" w:hAnsi="Verdana"/>
          <w:sz w:val="18"/>
          <w:szCs w:val="18"/>
          <w:highlight w:val="yellow"/>
          <w:lang w:val="en-GB"/>
        </w:rPr>
        <w:t xml:space="preserve">Action must be taken to ensure at least a (more) equal ratio of male to female participants. In many cases this will imply working towards a minimum participation rate of 50% for </w:t>
      </w:r>
      <w:r w:rsidR="004B5EF9">
        <w:rPr>
          <w:rFonts w:ascii="Verdana" w:hAnsi="Verdana"/>
          <w:sz w:val="18"/>
          <w:szCs w:val="18"/>
          <w:highlight w:val="yellow"/>
          <w:lang w:val="en-GB"/>
        </w:rPr>
        <w:t xml:space="preserve">women </w:t>
      </w:r>
      <w:r w:rsidRPr="006F5C3A">
        <w:rPr>
          <w:rFonts w:ascii="Verdana" w:hAnsi="Verdana"/>
          <w:sz w:val="18"/>
          <w:szCs w:val="18"/>
          <w:highlight w:val="yellow"/>
          <w:lang w:val="en-GB"/>
        </w:rPr>
        <w:t>entrepreneurs.</w:t>
      </w:r>
    </w:p>
    <w:p w14:paraId="31066879" w14:textId="153AE40B" w:rsidR="00511F5B" w:rsidRPr="006F5C3A" w:rsidRDefault="00035173" w:rsidP="00B4256D">
      <w:pPr>
        <w:pStyle w:val="Lijstalinea"/>
        <w:numPr>
          <w:ilvl w:val="0"/>
          <w:numId w:val="28"/>
        </w:numPr>
        <w:rPr>
          <w:rFonts w:ascii="Verdana" w:hAnsi="Verdana"/>
          <w:sz w:val="18"/>
          <w:szCs w:val="18"/>
          <w:highlight w:val="yellow"/>
          <w:lang w:val="en-GB"/>
        </w:rPr>
      </w:pPr>
      <w:r w:rsidRPr="006F5C3A">
        <w:rPr>
          <w:rFonts w:ascii="Verdana" w:hAnsi="Verdana"/>
          <w:sz w:val="18"/>
          <w:szCs w:val="18"/>
          <w:highlight w:val="yellow"/>
          <w:lang w:val="en-GB"/>
        </w:rPr>
        <w:t xml:space="preserve">In order to help achieve SDG 5, activities must in any case be gender-responsive and, where possible, gender-transformative.  Attention must therefore be given to the quality of participation for and the specific needs of women entrepreneurs, with due consideration for the sociocultural context of the project and the target location and for gender-related obstacles. This may require adapted training methods, locations and times, and relevant social support. It may also be necessary to investigate which business needs of women entrepreneurs are not being met and which structural obstacles they encounter in developing their businesses, and to facilitate, where necessary, the development of </w:t>
      </w:r>
      <w:r w:rsidR="004B5EF9">
        <w:rPr>
          <w:rFonts w:ascii="Verdana" w:hAnsi="Verdana"/>
          <w:sz w:val="18"/>
          <w:szCs w:val="18"/>
          <w:highlight w:val="yellow"/>
          <w:lang w:val="en-GB"/>
        </w:rPr>
        <w:t>extra</w:t>
      </w:r>
      <w:r w:rsidRPr="006F5C3A">
        <w:rPr>
          <w:rFonts w:ascii="Verdana" w:hAnsi="Verdana"/>
          <w:sz w:val="18"/>
          <w:szCs w:val="18"/>
          <w:highlight w:val="yellow"/>
          <w:lang w:val="en-GB"/>
        </w:rPr>
        <w:t xml:space="preserve"> skills, social dialogue and coordination.</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75B4A" w:rsidRPr="00990210" w14:paraId="2D741DD2" w14:textId="77777777" w:rsidTr="00066D79">
        <w:trPr>
          <w:trHeight w:val="454"/>
        </w:trPr>
        <w:sdt>
          <w:sdtPr>
            <w:rPr>
              <w:rFonts w:eastAsiaTheme="minorEastAsia"/>
              <w:szCs w:val="18"/>
              <w:lang w:val="en-US"/>
            </w:rPr>
            <w:id w:val="-2092849120"/>
            <w:placeholder>
              <w:docPart w:val="C38E9551C384474581ED12D876B96946"/>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14DD22" w14:textId="77777777" w:rsidR="00B75B4A" w:rsidRPr="004C7E5A" w:rsidRDefault="00B75B4A" w:rsidP="003874BE">
                <w:pPr>
                  <w:spacing w:line="240" w:lineRule="auto"/>
                  <w:rPr>
                    <w:szCs w:val="18"/>
                    <w:lang w:val="en-US"/>
                  </w:rPr>
                </w:pPr>
                <w:r w:rsidRPr="00FA0CA7">
                  <w:rPr>
                    <w:szCs w:val="18"/>
                    <w:lang w:val="en-US"/>
                  </w:rPr>
                  <w:t>Click or tap here to enter text</w:t>
                </w:r>
              </w:p>
            </w:tc>
          </w:sdtContent>
        </w:sdt>
      </w:tr>
    </w:tbl>
    <w:p w14:paraId="0D584C56" w14:textId="77777777" w:rsidR="00B75B4A" w:rsidRPr="00731397" w:rsidRDefault="00B75B4A" w:rsidP="00CA53C5">
      <w:pPr>
        <w:pStyle w:val="Lijstalinea"/>
        <w:ind w:left="1440"/>
        <w:jc w:val="both"/>
        <w:rPr>
          <w:rFonts w:ascii="Verdana" w:hAnsi="Verdana"/>
          <w:sz w:val="18"/>
          <w:szCs w:val="18"/>
          <w:highlight w:val="yellow"/>
          <w:lang w:val="en-GB"/>
        </w:rPr>
      </w:pPr>
    </w:p>
    <w:p w14:paraId="76166AD1" w14:textId="3C93753D" w:rsidR="004D109B" w:rsidRPr="00731397" w:rsidRDefault="004D109B" w:rsidP="006547B7">
      <w:pPr>
        <w:pStyle w:val="Lijstalinea"/>
        <w:numPr>
          <w:ilvl w:val="1"/>
          <w:numId w:val="15"/>
        </w:numPr>
        <w:jc w:val="both"/>
        <w:rPr>
          <w:rFonts w:ascii="Verdana" w:hAnsi="Verdana"/>
          <w:b/>
          <w:bCs/>
          <w:sz w:val="18"/>
          <w:szCs w:val="18"/>
          <w:lang w:val="en-GB"/>
        </w:rPr>
      </w:pPr>
      <w:r w:rsidRPr="00731397">
        <w:rPr>
          <w:rFonts w:ascii="Verdana" w:hAnsi="Verdana"/>
          <w:b/>
          <w:bCs/>
          <w:sz w:val="18"/>
          <w:szCs w:val="18"/>
          <w:lang w:val="en-GB"/>
        </w:rPr>
        <w:t xml:space="preserve">Describe how the proposed </w:t>
      </w:r>
      <w:r w:rsidR="008A5193" w:rsidRPr="00731397">
        <w:rPr>
          <w:rFonts w:ascii="Verdana" w:hAnsi="Verdana"/>
          <w:b/>
          <w:bCs/>
          <w:sz w:val="18"/>
          <w:szCs w:val="18"/>
          <w:lang w:val="en-GB"/>
        </w:rPr>
        <w:t xml:space="preserve">activities </w:t>
      </w:r>
      <w:r w:rsidR="005C44D6" w:rsidRPr="00731397">
        <w:rPr>
          <w:rFonts w:ascii="Verdana" w:hAnsi="Verdana"/>
          <w:b/>
          <w:bCs/>
          <w:sz w:val="18"/>
          <w:szCs w:val="18"/>
          <w:lang w:val="en-GB"/>
        </w:rPr>
        <w:t xml:space="preserve">focus on </w:t>
      </w:r>
      <w:r w:rsidRPr="00731397">
        <w:rPr>
          <w:rFonts w:ascii="Verdana" w:hAnsi="Verdana"/>
          <w:b/>
          <w:bCs/>
          <w:sz w:val="18"/>
          <w:szCs w:val="18"/>
          <w:lang w:val="en-GB"/>
        </w:rPr>
        <w:t xml:space="preserve">entrepreneurs </w:t>
      </w:r>
      <w:r w:rsidR="00FA4A8E" w:rsidRPr="00731397">
        <w:rPr>
          <w:rFonts w:ascii="Verdana" w:hAnsi="Verdana"/>
          <w:b/>
          <w:bCs/>
          <w:sz w:val="18"/>
          <w:szCs w:val="18"/>
          <w:lang w:val="en-GB"/>
        </w:rPr>
        <w:t>contributing</w:t>
      </w:r>
      <w:r w:rsidR="008A5193" w:rsidRPr="00731397">
        <w:rPr>
          <w:rFonts w:ascii="Verdana" w:hAnsi="Verdana"/>
          <w:b/>
          <w:bCs/>
          <w:sz w:val="18"/>
          <w:szCs w:val="18"/>
          <w:lang w:val="en-GB"/>
        </w:rPr>
        <w:t xml:space="preserve"> to </w:t>
      </w:r>
      <w:r w:rsidRPr="00731397">
        <w:rPr>
          <w:rFonts w:ascii="Verdana" w:hAnsi="Verdana"/>
          <w:b/>
          <w:bCs/>
          <w:sz w:val="18"/>
          <w:szCs w:val="18"/>
          <w:lang w:val="en-GB"/>
        </w:rPr>
        <w:t>the Sustainable Development Goals (SDGs).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75B4A" w:rsidRPr="00990210" w14:paraId="04EFBF6E" w14:textId="77777777" w:rsidTr="00066D79">
        <w:trPr>
          <w:trHeight w:val="454"/>
        </w:trPr>
        <w:sdt>
          <w:sdtPr>
            <w:rPr>
              <w:rFonts w:eastAsiaTheme="minorEastAsia"/>
              <w:szCs w:val="18"/>
              <w:lang w:val="en-US"/>
            </w:rPr>
            <w:id w:val="-341473423"/>
            <w:placeholder>
              <w:docPart w:val="1516805AE903474FA7F68EE914D0ABF6"/>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4FB77" w14:textId="77777777" w:rsidR="00B75B4A" w:rsidRPr="004C7E5A" w:rsidRDefault="00B75B4A" w:rsidP="003874BE">
                <w:pPr>
                  <w:spacing w:line="240" w:lineRule="auto"/>
                  <w:rPr>
                    <w:szCs w:val="18"/>
                    <w:lang w:val="en-US"/>
                  </w:rPr>
                </w:pPr>
                <w:r w:rsidRPr="00FA0CA7">
                  <w:rPr>
                    <w:szCs w:val="18"/>
                    <w:lang w:val="en-US"/>
                  </w:rPr>
                  <w:t>Click or tap here to enter text</w:t>
                </w:r>
              </w:p>
            </w:tc>
          </w:sdtContent>
        </w:sdt>
      </w:tr>
    </w:tbl>
    <w:p w14:paraId="5FEE691F" w14:textId="77777777" w:rsidR="004D109B" w:rsidRPr="00B75B4A" w:rsidRDefault="004D109B" w:rsidP="004D109B">
      <w:pPr>
        <w:pStyle w:val="Lijstalinea"/>
        <w:rPr>
          <w:rFonts w:ascii="Verdana" w:hAnsi="Verdana"/>
          <w:b/>
          <w:bCs/>
          <w:sz w:val="18"/>
          <w:szCs w:val="18"/>
          <w:lang w:val="en-US"/>
        </w:rPr>
      </w:pPr>
    </w:p>
    <w:p w14:paraId="31E7BD7F" w14:textId="7CAB4713" w:rsidR="004D109B" w:rsidRPr="00B876B8" w:rsidRDefault="004D109B" w:rsidP="004D109B">
      <w:pPr>
        <w:pStyle w:val="Lijstalinea"/>
        <w:numPr>
          <w:ilvl w:val="1"/>
          <w:numId w:val="15"/>
        </w:numPr>
        <w:jc w:val="both"/>
        <w:rPr>
          <w:rFonts w:ascii="Verdana" w:hAnsi="Verdana"/>
          <w:b/>
          <w:bCs/>
          <w:sz w:val="18"/>
          <w:szCs w:val="18"/>
          <w:lang w:val="en-GB"/>
        </w:rPr>
      </w:pPr>
      <w:r w:rsidRPr="00B876B8">
        <w:rPr>
          <w:rFonts w:ascii="Verdana" w:hAnsi="Verdana"/>
          <w:b/>
          <w:bCs/>
          <w:sz w:val="18"/>
          <w:szCs w:val="18"/>
          <w:lang w:val="en-GB"/>
        </w:rPr>
        <w:t>Describe how the</w:t>
      </w:r>
      <w:r w:rsidR="00FA4A8E" w:rsidRPr="00B876B8">
        <w:rPr>
          <w:rFonts w:ascii="Verdana" w:hAnsi="Verdana"/>
          <w:b/>
          <w:bCs/>
          <w:sz w:val="18"/>
          <w:szCs w:val="18"/>
          <w:lang w:val="en-GB"/>
        </w:rPr>
        <w:t xml:space="preserve"> proposed</w:t>
      </w:r>
      <w:r w:rsidRPr="00B876B8">
        <w:rPr>
          <w:rFonts w:ascii="Verdana" w:hAnsi="Verdana"/>
          <w:b/>
          <w:bCs/>
          <w:sz w:val="18"/>
          <w:szCs w:val="18"/>
          <w:lang w:val="en-GB"/>
        </w:rPr>
        <w:t xml:space="preserve"> activities </w:t>
      </w:r>
      <w:r w:rsidR="005C44D6" w:rsidRPr="00B876B8">
        <w:rPr>
          <w:rFonts w:ascii="Verdana" w:hAnsi="Verdana"/>
          <w:b/>
          <w:bCs/>
          <w:sz w:val="18"/>
          <w:szCs w:val="18"/>
          <w:lang w:val="en-GB"/>
        </w:rPr>
        <w:t>focus on</w:t>
      </w:r>
      <w:r w:rsidRPr="00B876B8">
        <w:rPr>
          <w:rFonts w:ascii="Verdana" w:hAnsi="Verdana"/>
          <w:b/>
          <w:bCs/>
          <w:sz w:val="18"/>
          <w:szCs w:val="18"/>
          <w:lang w:val="en-GB"/>
        </w:rPr>
        <w:t xml:space="preserve"> </w:t>
      </w:r>
      <w:r w:rsidR="005C44D6" w:rsidRPr="00B876B8">
        <w:rPr>
          <w:rFonts w:ascii="Verdana" w:hAnsi="Verdana"/>
          <w:b/>
          <w:bCs/>
          <w:sz w:val="18"/>
          <w:szCs w:val="18"/>
          <w:lang w:val="en-GB"/>
        </w:rPr>
        <w:t xml:space="preserve">the following </w:t>
      </w:r>
      <w:r w:rsidRPr="00B876B8">
        <w:rPr>
          <w:rFonts w:ascii="Verdana" w:hAnsi="Verdana"/>
          <w:b/>
          <w:bCs/>
          <w:sz w:val="18"/>
          <w:szCs w:val="18"/>
          <w:lang w:val="en-GB"/>
        </w:rPr>
        <w:t>themes:</w:t>
      </w:r>
    </w:p>
    <w:p w14:paraId="298FD359" w14:textId="2418E5A6" w:rsidR="004D109B" w:rsidRPr="00684DBE" w:rsidRDefault="00FE7A51" w:rsidP="004D109B">
      <w:pPr>
        <w:pStyle w:val="Lijstalinea"/>
        <w:numPr>
          <w:ilvl w:val="0"/>
          <w:numId w:val="22"/>
        </w:numPr>
        <w:jc w:val="both"/>
        <w:rPr>
          <w:rFonts w:ascii="Verdana" w:hAnsi="Verdana"/>
          <w:b/>
          <w:bCs/>
          <w:sz w:val="18"/>
          <w:szCs w:val="18"/>
          <w:lang w:val="en-GB"/>
        </w:rPr>
      </w:pPr>
      <w:r w:rsidRPr="00684DBE">
        <w:rPr>
          <w:rFonts w:ascii="Verdana" w:hAnsi="Verdana"/>
          <w:b/>
          <w:bCs/>
          <w:sz w:val="18"/>
          <w:szCs w:val="18"/>
          <w:lang w:val="en-GB"/>
        </w:rPr>
        <w:t>Greening/</w:t>
      </w:r>
      <w:r w:rsidR="004D109B" w:rsidRPr="00684DBE">
        <w:rPr>
          <w:rFonts w:ascii="Verdana" w:hAnsi="Verdana"/>
          <w:b/>
          <w:bCs/>
          <w:sz w:val="18"/>
          <w:szCs w:val="18"/>
          <w:lang w:val="en-GB"/>
        </w:rPr>
        <w:t>Sustainability</w:t>
      </w:r>
      <w:r w:rsidR="005973A1" w:rsidRPr="00684DBE">
        <w:rPr>
          <w:rFonts w:ascii="Verdana" w:hAnsi="Verdana"/>
          <w:b/>
          <w:bCs/>
          <w:sz w:val="18"/>
          <w:szCs w:val="18"/>
          <w:lang w:val="en-GB"/>
        </w:rPr>
        <w:t>;</w:t>
      </w:r>
    </w:p>
    <w:p w14:paraId="2EE01AA1" w14:textId="3B84AE1B" w:rsidR="004D109B" w:rsidRPr="00684DBE" w:rsidRDefault="004D109B" w:rsidP="004D109B">
      <w:pPr>
        <w:pStyle w:val="Lijstalinea"/>
        <w:numPr>
          <w:ilvl w:val="0"/>
          <w:numId w:val="22"/>
        </w:numPr>
        <w:jc w:val="both"/>
        <w:rPr>
          <w:rFonts w:ascii="Verdana" w:hAnsi="Verdana"/>
          <w:b/>
          <w:bCs/>
          <w:sz w:val="18"/>
          <w:szCs w:val="18"/>
          <w:lang w:val="en-GB"/>
        </w:rPr>
      </w:pPr>
      <w:r w:rsidRPr="00684DBE">
        <w:rPr>
          <w:rFonts w:ascii="Verdana" w:hAnsi="Verdana"/>
          <w:b/>
          <w:bCs/>
          <w:sz w:val="18"/>
          <w:szCs w:val="18"/>
          <w:lang w:val="en-GB"/>
        </w:rPr>
        <w:t>Innovation</w:t>
      </w:r>
      <w:r w:rsidR="005973A1" w:rsidRPr="00684DBE">
        <w:rPr>
          <w:rFonts w:ascii="Verdana" w:hAnsi="Verdana"/>
          <w:b/>
          <w:bCs/>
          <w:sz w:val="18"/>
          <w:szCs w:val="18"/>
          <w:lang w:val="en-GB"/>
        </w:rPr>
        <w:t>;</w:t>
      </w:r>
    </w:p>
    <w:p w14:paraId="22038801" w14:textId="00F0452D" w:rsidR="004D109B" w:rsidRPr="00684DBE" w:rsidRDefault="004D109B" w:rsidP="004D109B">
      <w:pPr>
        <w:pStyle w:val="Lijstalinea"/>
        <w:numPr>
          <w:ilvl w:val="0"/>
          <w:numId w:val="22"/>
        </w:numPr>
        <w:jc w:val="both"/>
        <w:rPr>
          <w:rFonts w:ascii="Verdana" w:hAnsi="Verdana"/>
          <w:b/>
          <w:bCs/>
          <w:sz w:val="18"/>
          <w:szCs w:val="18"/>
          <w:lang w:val="en-GB"/>
        </w:rPr>
      </w:pPr>
      <w:r w:rsidRPr="00684DBE">
        <w:rPr>
          <w:rFonts w:ascii="Verdana" w:hAnsi="Verdana"/>
          <w:b/>
          <w:bCs/>
          <w:sz w:val="18"/>
          <w:szCs w:val="18"/>
          <w:lang w:val="en-GB"/>
        </w:rPr>
        <w:t>Digitalisation</w:t>
      </w:r>
      <w:r w:rsidR="005973A1" w:rsidRPr="00684DBE">
        <w:rPr>
          <w:rFonts w:ascii="Verdana" w:hAnsi="Verdana"/>
          <w:b/>
          <w:bCs/>
          <w:sz w:val="18"/>
          <w:szCs w:val="18"/>
          <w:lang w:val="en-GB"/>
        </w:rPr>
        <w:t>;</w:t>
      </w:r>
      <w:r w:rsidR="008A5193" w:rsidRPr="00684DBE">
        <w:rPr>
          <w:rFonts w:ascii="Verdana" w:hAnsi="Verdana"/>
          <w:b/>
          <w:bCs/>
          <w:sz w:val="18"/>
          <w:szCs w:val="18"/>
          <w:lang w:val="en-GB"/>
        </w:rPr>
        <w:t xml:space="preserve"> and</w:t>
      </w:r>
    </w:p>
    <w:p w14:paraId="5B68DE70" w14:textId="4A1724AE" w:rsidR="006547B7" w:rsidRPr="00684DBE" w:rsidRDefault="004D109B" w:rsidP="006547B7">
      <w:pPr>
        <w:pStyle w:val="Lijstalinea"/>
        <w:numPr>
          <w:ilvl w:val="0"/>
          <w:numId w:val="22"/>
        </w:numPr>
        <w:jc w:val="both"/>
        <w:rPr>
          <w:rFonts w:ascii="Verdana" w:hAnsi="Verdana"/>
          <w:b/>
          <w:bCs/>
          <w:sz w:val="18"/>
          <w:szCs w:val="18"/>
          <w:lang w:val="en-GB"/>
        </w:rPr>
      </w:pPr>
      <w:r w:rsidRPr="00684DBE">
        <w:rPr>
          <w:rFonts w:ascii="Verdana" w:hAnsi="Verdana"/>
          <w:b/>
          <w:bCs/>
          <w:sz w:val="18"/>
          <w:szCs w:val="18"/>
          <w:lang w:val="en-GB"/>
        </w:rPr>
        <w:lastRenderedPageBreak/>
        <w:t>Diversity and inclusion</w:t>
      </w:r>
      <w:r w:rsidR="008A5193" w:rsidRPr="00684DBE">
        <w:rPr>
          <w:rFonts w:ascii="Verdana" w:hAnsi="Verdana"/>
          <w:b/>
          <w:bCs/>
          <w:sz w:val="18"/>
          <w:szCs w:val="18"/>
          <w:lang w:val="en-GB"/>
        </w:rPr>
        <w:t>.</w:t>
      </w:r>
    </w:p>
    <w:tbl>
      <w:tblPr>
        <w:tblStyle w:val="Tabelraste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75B4A" w:rsidRPr="00990210" w14:paraId="674ED9C7" w14:textId="77777777" w:rsidTr="00B75B4A">
        <w:trPr>
          <w:trHeight w:val="454"/>
        </w:trPr>
        <w:sdt>
          <w:sdtPr>
            <w:rPr>
              <w:rFonts w:eastAsiaTheme="minorEastAsia"/>
              <w:szCs w:val="18"/>
              <w:lang w:val="en-US"/>
            </w:rPr>
            <w:id w:val="-659537640"/>
            <w:placeholder>
              <w:docPart w:val="9A1CA5EDCEDB4BB685F306A40A0DAF52"/>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2A2EB6" w14:textId="77777777" w:rsidR="00B75B4A" w:rsidRPr="004C7E5A" w:rsidRDefault="00B75B4A" w:rsidP="003874BE">
                <w:pPr>
                  <w:spacing w:line="240" w:lineRule="auto"/>
                  <w:rPr>
                    <w:szCs w:val="18"/>
                    <w:lang w:val="en-US"/>
                  </w:rPr>
                </w:pPr>
                <w:r w:rsidRPr="00FA0CA7">
                  <w:rPr>
                    <w:szCs w:val="18"/>
                    <w:lang w:val="en-US"/>
                  </w:rPr>
                  <w:t>Click or tap here to enter text</w:t>
                </w:r>
              </w:p>
            </w:tc>
          </w:sdtContent>
        </w:sdt>
      </w:tr>
    </w:tbl>
    <w:p w14:paraId="7DBC8184" w14:textId="06BD52AA" w:rsidR="004C7E5A" w:rsidRDefault="004C7E5A" w:rsidP="004D109B">
      <w:pPr>
        <w:pStyle w:val="Lijstalinea"/>
        <w:ind w:left="2160"/>
        <w:jc w:val="both"/>
        <w:rPr>
          <w:rFonts w:ascii="Verdana" w:hAnsi="Verdana"/>
          <w:sz w:val="18"/>
          <w:szCs w:val="18"/>
          <w:lang w:val="en-US"/>
        </w:rPr>
      </w:pPr>
    </w:p>
    <w:p w14:paraId="2818F104" w14:textId="77777777" w:rsidR="003874BE" w:rsidRPr="00B75B4A" w:rsidRDefault="003874BE" w:rsidP="004D109B">
      <w:pPr>
        <w:pStyle w:val="Lijstalinea"/>
        <w:ind w:left="2160"/>
        <w:jc w:val="both"/>
        <w:rPr>
          <w:rFonts w:ascii="Verdana" w:hAnsi="Verdana"/>
          <w:sz w:val="18"/>
          <w:szCs w:val="18"/>
          <w:lang w:val="en-US"/>
        </w:rPr>
      </w:pPr>
    </w:p>
    <w:p w14:paraId="4800DC35" w14:textId="3FFEFA69" w:rsidR="008C2517" w:rsidRPr="00B876B8" w:rsidRDefault="008C2517" w:rsidP="00DC4F06">
      <w:pPr>
        <w:pStyle w:val="Kop1"/>
      </w:pPr>
      <w:r w:rsidRPr="00B876B8">
        <w:t>Risk management</w:t>
      </w:r>
    </w:p>
    <w:p w14:paraId="33D965F6" w14:textId="77777777" w:rsidR="004D109B" w:rsidRPr="009E40E1" w:rsidRDefault="004D109B" w:rsidP="009E40E1">
      <w:pPr>
        <w:ind w:left="720"/>
        <w:jc w:val="both"/>
        <w:rPr>
          <w:rFonts w:eastAsia="Verdana" w:cs="Verdana"/>
          <w:b/>
          <w:bCs/>
          <w:szCs w:val="18"/>
          <w:lang w:val="en-GB"/>
        </w:rPr>
      </w:pPr>
    </w:p>
    <w:p w14:paraId="63A3469D" w14:textId="4316C659" w:rsidR="00767CCB" w:rsidRPr="00B876B8" w:rsidRDefault="00767CCB" w:rsidP="00767CCB">
      <w:pPr>
        <w:pStyle w:val="Lijstalinea"/>
        <w:numPr>
          <w:ilvl w:val="1"/>
          <w:numId w:val="15"/>
        </w:numPr>
        <w:jc w:val="both"/>
        <w:rPr>
          <w:rFonts w:ascii="Verdana" w:hAnsi="Verdana"/>
          <w:b/>
          <w:bCs/>
          <w:sz w:val="18"/>
          <w:szCs w:val="18"/>
          <w:lang w:val="en-GB"/>
        </w:rPr>
      </w:pPr>
      <w:r w:rsidRPr="00B876B8">
        <w:rPr>
          <w:rFonts w:ascii="Verdana" w:hAnsi="Verdana"/>
          <w:b/>
          <w:bCs/>
          <w:sz w:val="18"/>
          <w:szCs w:val="18"/>
          <w:lang w:val="en-GB"/>
        </w:rPr>
        <w:t xml:space="preserve">Please complete the </w:t>
      </w:r>
      <w:r w:rsidR="008A5193" w:rsidRPr="00B876B8">
        <w:rPr>
          <w:rFonts w:ascii="Verdana" w:hAnsi="Verdana"/>
          <w:b/>
          <w:bCs/>
          <w:sz w:val="18"/>
          <w:szCs w:val="18"/>
          <w:lang w:val="en-GB"/>
        </w:rPr>
        <w:t xml:space="preserve">implementation </w:t>
      </w:r>
      <w:r w:rsidRPr="00B876B8">
        <w:rPr>
          <w:rFonts w:ascii="Verdana" w:hAnsi="Verdana"/>
          <w:b/>
          <w:bCs/>
          <w:sz w:val="18"/>
          <w:szCs w:val="18"/>
          <w:lang w:val="en-GB"/>
        </w:rPr>
        <w:t>risk analysis below</w:t>
      </w:r>
      <w:r w:rsidR="005C44D6" w:rsidRPr="00B876B8">
        <w:rPr>
          <w:rFonts w:ascii="Verdana" w:hAnsi="Verdana"/>
          <w:b/>
          <w:bCs/>
          <w:sz w:val="18"/>
          <w:szCs w:val="18"/>
          <w:lang w:val="en-GB"/>
        </w:rPr>
        <w:t>, and</w:t>
      </w:r>
      <w:r w:rsidRPr="00B876B8">
        <w:rPr>
          <w:rFonts w:ascii="Verdana" w:hAnsi="Verdana"/>
          <w:b/>
          <w:bCs/>
          <w:sz w:val="18"/>
          <w:szCs w:val="18"/>
          <w:lang w:val="en-GB"/>
        </w:rPr>
        <w:t xml:space="preserve"> focus on the</w:t>
      </w:r>
      <w:r w:rsidR="005C44D6" w:rsidRPr="00B876B8">
        <w:rPr>
          <w:rFonts w:ascii="Verdana" w:hAnsi="Verdana"/>
          <w:b/>
          <w:bCs/>
          <w:sz w:val="18"/>
          <w:szCs w:val="18"/>
          <w:lang w:val="en-GB"/>
        </w:rPr>
        <w:t xml:space="preserve"> </w:t>
      </w:r>
      <w:r w:rsidR="00FA4A8E" w:rsidRPr="00B876B8">
        <w:rPr>
          <w:rStyle w:val="Zwaar"/>
          <w:color w:val="0E101A"/>
          <w:lang w:val="en-GB"/>
        </w:rPr>
        <w:t xml:space="preserve">activities' </w:t>
      </w:r>
      <w:r w:rsidR="008A5193" w:rsidRPr="00B876B8">
        <w:rPr>
          <w:rFonts w:ascii="Verdana" w:hAnsi="Verdana"/>
          <w:b/>
          <w:bCs/>
          <w:sz w:val="18"/>
          <w:szCs w:val="18"/>
          <w:lang w:val="en-GB"/>
        </w:rPr>
        <w:t xml:space="preserve">implementation </w:t>
      </w:r>
      <w:r w:rsidRPr="00B876B8">
        <w:rPr>
          <w:rFonts w:ascii="Verdana" w:hAnsi="Verdana"/>
          <w:b/>
          <w:bCs/>
          <w:sz w:val="18"/>
          <w:szCs w:val="18"/>
          <w:lang w:val="en-GB"/>
        </w:rPr>
        <w:t>risk</w:t>
      </w:r>
      <w:r w:rsidR="005C44D6" w:rsidRPr="00B876B8">
        <w:rPr>
          <w:rFonts w:ascii="Verdana" w:hAnsi="Verdana"/>
          <w:b/>
          <w:bCs/>
          <w:sz w:val="18"/>
          <w:szCs w:val="18"/>
          <w:lang w:val="en-GB"/>
        </w:rPr>
        <w:t>s</w:t>
      </w:r>
      <w:r w:rsidRPr="00B876B8">
        <w:rPr>
          <w:rFonts w:ascii="Verdana" w:hAnsi="Verdana"/>
          <w:b/>
          <w:bCs/>
          <w:sz w:val="18"/>
          <w:szCs w:val="18"/>
          <w:lang w:val="en-GB"/>
        </w:rPr>
        <w:t>.</w:t>
      </w:r>
    </w:p>
    <w:tbl>
      <w:tblPr>
        <w:tblStyle w:val="Tabelraster"/>
        <w:tblW w:w="0" w:type="auto"/>
        <w:tblLayout w:type="fixed"/>
        <w:tblLook w:val="04A0" w:firstRow="1" w:lastRow="0" w:firstColumn="1" w:lastColumn="0" w:noHBand="0" w:noVBand="1"/>
      </w:tblPr>
      <w:tblGrid>
        <w:gridCol w:w="1923"/>
        <w:gridCol w:w="2082"/>
        <w:gridCol w:w="2082"/>
        <w:gridCol w:w="1940"/>
        <w:gridCol w:w="1602"/>
      </w:tblGrid>
      <w:tr w:rsidR="00767CCB" w:rsidRPr="00B876B8" w14:paraId="41CC07D6" w14:textId="77777777" w:rsidTr="001844FE">
        <w:trPr>
          <w:trHeight w:val="897"/>
        </w:trPr>
        <w:tc>
          <w:tcPr>
            <w:tcW w:w="1923" w:type="dxa"/>
            <w:shd w:val="clear" w:color="auto" w:fill="F2F2F2" w:themeFill="background1" w:themeFillShade="F2"/>
            <w:vAlign w:val="center"/>
            <w:hideMark/>
          </w:tcPr>
          <w:p w14:paraId="09D8F1DF" w14:textId="0A0A2155" w:rsidR="00767CCB" w:rsidRPr="00B876B8" w:rsidRDefault="008A5193" w:rsidP="001B24EB">
            <w:pPr>
              <w:rPr>
                <w:szCs w:val="18"/>
                <w:lang w:val="en-GB"/>
              </w:rPr>
            </w:pPr>
            <w:r w:rsidRPr="00B876B8">
              <w:rPr>
                <w:b/>
                <w:bCs/>
                <w:lang w:val="en-GB"/>
              </w:rPr>
              <w:t xml:space="preserve">Implementation </w:t>
            </w:r>
            <w:r w:rsidR="00767CCB" w:rsidRPr="00B876B8">
              <w:rPr>
                <w:b/>
                <w:bCs/>
                <w:lang w:val="en-GB"/>
              </w:rPr>
              <w:t>Risk</w:t>
            </w:r>
          </w:p>
        </w:tc>
        <w:tc>
          <w:tcPr>
            <w:tcW w:w="2082" w:type="dxa"/>
            <w:shd w:val="clear" w:color="auto" w:fill="F2F2F2" w:themeFill="background1" w:themeFillShade="F2"/>
            <w:vAlign w:val="center"/>
            <w:hideMark/>
          </w:tcPr>
          <w:p w14:paraId="62C39CA6" w14:textId="78ABEA00" w:rsidR="00767CCB" w:rsidRPr="00B876B8" w:rsidRDefault="00767CCB" w:rsidP="001B24EB">
            <w:pPr>
              <w:rPr>
                <w:lang w:val="en-GB"/>
              </w:rPr>
            </w:pPr>
            <w:r w:rsidRPr="00B876B8">
              <w:rPr>
                <w:b/>
                <w:bCs/>
                <w:lang w:val="en-GB"/>
              </w:rPr>
              <w:t>Likelihood of happening</w:t>
            </w:r>
          </w:p>
        </w:tc>
        <w:tc>
          <w:tcPr>
            <w:tcW w:w="2082" w:type="dxa"/>
            <w:shd w:val="clear" w:color="auto" w:fill="F2F2F2" w:themeFill="background1" w:themeFillShade="F2"/>
            <w:vAlign w:val="center"/>
            <w:hideMark/>
          </w:tcPr>
          <w:p w14:paraId="055D85B1" w14:textId="77777777" w:rsidR="00767CCB" w:rsidRPr="00B876B8" w:rsidRDefault="00767CCB" w:rsidP="001B24EB">
            <w:pPr>
              <w:rPr>
                <w:lang w:val="en-GB"/>
              </w:rPr>
            </w:pPr>
            <w:r w:rsidRPr="00B876B8">
              <w:rPr>
                <w:b/>
                <w:bCs/>
                <w:lang w:val="en-GB"/>
              </w:rPr>
              <w:t>Level of impact/severity</w:t>
            </w:r>
          </w:p>
        </w:tc>
        <w:tc>
          <w:tcPr>
            <w:tcW w:w="1940" w:type="dxa"/>
            <w:shd w:val="clear" w:color="auto" w:fill="F2F2F2" w:themeFill="background1" w:themeFillShade="F2"/>
            <w:vAlign w:val="center"/>
            <w:hideMark/>
          </w:tcPr>
          <w:p w14:paraId="6FDE94AA" w14:textId="4A56651F" w:rsidR="00767CCB" w:rsidRPr="00B876B8" w:rsidRDefault="00767CCB" w:rsidP="001B24EB">
            <w:pPr>
              <w:rPr>
                <w:lang w:val="en-GB"/>
              </w:rPr>
            </w:pPr>
            <w:r w:rsidRPr="00B876B8">
              <w:rPr>
                <w:b/>
                <w:bCs/>
                <w:lang w:val="en-GB"/>
              </w:rPr>
              <w:t>Measure</w:t>
            </w:r>
            <w:r w:rsidR="0070572C" w:rsidRPr="00B876B8">
              <w:rPr>
                <w:b/>
                <w:bCs/>
                <w:lang w:val="en-GB"/>
              </w:rPr>
              <w:t xml:space="preserve">s to </w:t>
            </w:r>
            <w:r w:rsidR="00FA4A8E" w:rsidRPr="00B876B8">
              <w:rPr>
                <w:b/>
                <w:bCs/>
                <w:lang w:val="en-GB"/>
              </w:rPr>
              <w:t>reduce</w:t>
            </w:r>
            <w:r w:rsidR="0070572C" w:rsidRPr="00B876B8">
              <w:rPr>
                <w:b/>
                <w:bCs/>
                <w:lang w:val="en-GB"/>
              </w:rPr>
              <w:t xml:space="preserve"> </w:t>
            </w:r>
            <w:r w:rsidR="00FA4A8E" w:rsidRPr="00B876B8">
              <w:rPr>
                <w:b/>
                <w:bCs/>
                <w:lang w:val="en-GB"/>
              </w:rPr>
              <w:t xml:space="preserve">the </w:t>
            </w:r>
            <w:r w:rsidR="0070572C" w:rsidRPr="00B876B8">
              <w:rPr>
                <w:b/>
                <w:bCs/>
                <w:lang w:val="en-GB"/>
              </w:rPr>
              <w:t>impact</w:t>
            </w:r>
          </w:p>
        </w:tc>
        <w:tc>
          <w:tcPr>
            <w:tcW w:w="1602" w:type="dxa"/>
            <w:shd w:val="clear" w:color="auto" w:fill="F2F2F2" w:themeFill="background1" w:themeFillShade="F2"/>
            <w:vAlign w:val="center"/>
            <w:hideMark/>
          </w:tcPr>
          <w:p w14:paraId="5F68F24E" w14:textId="7B056572" w:rsidR="001841DD" w:rsidRDefault="00767CCB" w:rsidP="001B24EB">
            <w:pPr>
              <w:rPr>
                <w:b/>
                <w:bCs/>
                <w:lang w:val="en-GB"/>
              </w:rPr>
            </w:pPr>
            <w:r w:rsidRPr="00B876B8">
              <w:rPr>
                <w:b/>
                <w:bCs/>
                <w:lang w:val="en-GB"/>
              </w:rPr>
              <w:t>Responsible</w:t>
            </w:r>
          </w:p>
          <w:p w14:paraId="48FA34E5" w14:textId="1911CA84" w:rsidR="00767CCB" w:rsidRPr="00B876B8" w:rsidRDefault="00767CCB" w:rsidP="001B24EB">
            <w:pPr>
              <w:rPr>
                <w:b/>
                <w:bCs/>
                <w:lang w:val="en-GB"/>
              </w:rPr>
            </w:pPr>
            <w:r w:rsidRPr="00B876B8">
              <w:rPr>
                <w:b/>
                <w:bCs/>
                <w:lang w:val="en-GB"/>
              </w:rPr>
              <w:t>Partner</w:t>
            </w:r>
          </w:p>
        </w:tc>
      </w:tr>
      <w:tr w:rsidR="00767CCB" w:rsidRPr="00990210" w14:paraId="6C56F132" w14:textId="77777777" w:rsidTr="009970F0">
        <w:trPr>
          <w:cantSplit/>
          <w:trHeight w:val="1265"/>
        </w:trPr>
        <w:tc>
          <w:tcPr>
            <w:tcW w:w="1923" w:type="dxa"/>
            <w:hideMark/>
          </w:tcPr>
          <w:p w14:paraId="4B5583FE" w14:textId="09CE7B3D" w:rsidR="00767CCB" w:rsidRPr="00B876B8" w:rsidRDefault="008A5193" w:rsidP="001B24EB">
            <w:pPr>
              <w:rPr>
                <w:i/>
                <w:iCs/>
                <w:highlight w:val="yellow"/>
                <w:lang w:val="en-GB"/>
              </w:rPr>
            </w:pPr>
            <w:r w:rsidRPr="00B876B8">
              <w:rPr>
                <w:i/>
                <w:iCs/>
                <w:highlight w:val="yellow"/>
                <w:lang w:val="en-GB"/>
              </w:rPr>
              <w:t>For example, a</w:t>
            </w:r>
            <w:r w:rsidR="00806C01" w:rsidRPr="00B876B8">
              <w:rPr>
                <w:i/>
                <w:iCs/>
                <w:highlight w:val="yellow"/>
                <w:lang w:val="en-GB"/>
              </w:rPr>
              <w:t xml:space="preserve"> </w:t>
            </w:r>
            <w:r w:rsidR="00767CCB" w:rsidRPr="00B876B8">
              <w:rPr>
                <w:i/>
                <w:iCs/>
                <w:highlight w:val="yellow"/>
                <w:lang w:val="en-GB"/>
              </w:rPr>
              <w:t>COVID-19</w:t>
            </w:r>
            <w:r w:rsidR="00806C01" w:rsidRPr="00B876B8">
              <w:rPr>
                <w:i/>
                <w:iCs/>
                <w:highlight w:val="yellow"/>
                <w:lang w:val="en-GB"/>
              </w:rPr>
              <w:t xml:space="preserve"> outbreak</w:t>
            </w:r>
            <w:r w:rsidR="00767CCB" w:rsidRPr="00B876B8">
              <w:rPr>
                <w:i/>
                <w:iCs/>
                <w:highlight w:val="yellow"/>
                <w:lang w:val="en-GB"/>
              </w:rPr>
              <w:t xml:space="preserve"> </w:t>
            </w:r>
            <w:r w:rsidR="0070572C" w:rsidRPr="00B876B8">
              <w:rPr>
                <w:i/>
                <w:iCs/>
                <w:highlight w:val="yellow"/>
                <w:lang w:val="en-GB"/>
              </w:rPr>
              <w:t xml:space="preserve">stops </w:t>
            </w:r>
            <w:r w:rsidR="00767CCB" w:rsidRPr="00B876B8">
              <w:rPr>
                <w:i/>
                <w:iCs/>
                <w:highlight w:val="yellow"/>
                <w:lang w:val="en-GB"/>
              </w:rPr>
              <w:t>the programme</w:t>
            </w:r>
          </w:p>
        </w:tc>
        <w:tc>
          <w:tcPr>
            <w:tcW w:w="2082" w:type="dxa"/>
            <w:hideMark/>
          </w:tcPr>
          <w:p w14:paraId="2AB58CA7" w14:textId="77777777" w:rsidR="00767CCB" w:rsidRPr="00B876B8" w:rsidRDefault="00767CCB" w:rsidP="001B24EB">
            <w:pPr>
              <w:rPr>
                <w:i/>
                <w:iCs/>
                <w:highlight w:val="yellow"/>
                <w:lang w:val="en-GB"/>
              </w:rPr>
            </w:pPr>
            <w:r w:rsidRPr="00B876B8">
              <w:rPr>
                <w:i/>
                <w:iCs/>
                <w:highlight w:val="yellow"/>
                <w:lang w:val="en-GB"/>
              </w:rPr>
              <w:t>Low/medium/high</w:t>
            </w:r>
          </w:p>
        </w:tc>
        <w:tc>
          <w:tcPr>
            <w:tcW w:w="2082" w:type="dxa"/>
            <w:hideMark/>
          </w:tcPr>
          <w:p w14:paraId="11E1B34B" w14:textId="77777777" w:rsidR="00767CCB" w:rsidRPr="00B876B8" w:rsidRDefault="00767CCB" w:rsidP="001B24EB">
            <w:pPr>
              <w:rPr>
                <w:b/>
                <w:bCs/>
                <w:highlight w:val="yellow"/>
                <w:lang w:val="en-GB"/>
              </w:rPr>
            </w:pPr>
            <w:r w:rsidRPr="00B876B8">
              <w:rPr>
                <w:i/>
                <w:iCs/>
                <w:highlight w:val="yellow"/>
                <w:lang w:val="en-GB"/>
              </w:rPr>
              <w:t>Low/medium/high</w:t>
            </w:r>
          </w:p>
        </w:tc>
        <w:tc>
          <w:tcPr>
            <w:tcW w:w="1940" w:type="dxa"/>
            <w:hideMark/>
          </w:tcPr>
          <w:p w14:paraId="1AA808CF" w14:textId="7DB18562" w:rsidR="00767CCB" w:rsidRPr="00B876B8" w:rsidRDefault="006A6E10" w:rsidP="001B24EB">
            <w:pPr>
              <w:rPr>
                <w:i/>
                <w:iCs/>
                <w:highlight w:val="yellow"/>
                <w:lang w:val="en-GB"/>
              </w:rPr>
            </w:pPr>
            <w:r w:rsidRPr="00B876B8">
              <w:rPr>
                <w:i/>
                <w:iCs/>
                <w:highlight w:val="yellow"/>
                <w:lang w:val="en-GB"/>
              </w:rPr>
              <w:t>For example,</w:t>
            </w:r>
            <w:r w:rsidR="00767CCB" w:rsidRPr="00B876B8">
              <w:rPr>
                <w:i/>
                <w:iCs/>
                <w:highlight w:val="yellow"/>
                <w:lang w:val="en-GB"/>
              </w:rPr>
              <w:t xml:space="preserve"> </w:t>
            </w:r>
            <w:r w:rsidR="00FA4A8E" w:rsidRPr="00B876B8">
              <w:rPr>
                <w:i/>
                <w:iCs/>
                <w:highlight w:val="yellow"/>
                <w:lang w:val="en-GB"/>
              </w:rPr>
              <w:t xml:space="preserve">the </w:t>
            </w:r>
            <w:r w:rsidR="00767CCB" w:rsidRPr="00B876B8">
              <w:rPr>
                <w:i/>
                <w:iCs/>
                <w:highlight w:val="yellow"/>
                <w:lang w:val="en-GB"/>
              </w:rPr>
              <w:t xml:space="preserve">possibility </w:t>
            </w:r>
            <w:r w:rsidR="00FA4A8E" w:rsidRPr="00B876B8">
              <w:rPr>
                <w:i/>
                <w:iCs/>
                <w:highlight w:val="yellow"/>
                <w:lang w:val="en-GB"/>
              </w:rPr>
              <w:t>of continuing online</w:t>
            </w:r>
            <w:r w:rsidR="00767CCB" w:rsidRPr="00B876B8">
              <w:rPr>
                <w:i/>
                <w:iCs/>
                <w:highlight w:val="yellow"/>
                <w:lang w:val="en-GB"/>
              </w:rPr>
              <w:t xml:space="preserve"> </w:t>
            </w:r>
          </w:p>
        </w:tc>
        <w:tc>
          <w:tcPr>
            <w:tcW w:w="1602" w:type="dxa"/>
            <w:hideMark/>
          </w:tcPr>
          <w:p w14:paraId="3B66A865" w14:textId="61D0B98F" w:rsidR="00767CCB" w:rsidRPr="00B876B8" w:rsidRDefault="006A6E10" w:rsidP="001B24EB">
            <w:pPr>
              <w:rPr>
                <w:i/>
                <w:iCs/>
                <w:highlight w:val="yellow"/>
                <w:lang w:val="en-GB"/>
              </w:rPr>
            </w:pPr>
            <w:r w:rsidRPr="00B876B8">
              <w:rPr>
                <w:i/>
                <w:iCs/>
                <w:highlight w:val="yellow"/>
                <w:lang w:val="en-GB"/>
              </w:rPr>
              <w:t>For example,</w:t>
            </w:r>
            <w:r w:rsidR="00767CCB" w:rsidRPr="00B876B8">
              <w:rPr>
                <w:i/>
                <w:iCs/>
                <w:highlight w:val="yellow"/>
                <w:lang w:val="en-GB"/>
              </w:rPr>
              <w:t xml:space="preserve"> implementing partner, external organisation</w:t>
            </w:r>
          </w:p>
        </w:tc>
      </w:tr>
      <w:tr w:rsidR="00DC4F06" w:rsidRPr="00B876B8" w14:paraId="3CA3DBEB" w14:textId="77777777" w:rsidTr="001844FE">
        <w:trPr>
          <w:cantSplit/>
          <w:trHeight w:val="485"/>
        </w:trPr>
        <w:tc>
          <w:tcPr>
            <w:tcW w:w="1923" w:type="dxa"/>
          </w:tcPr>
          <w:p w14:paraId="632939AB" w14:textId="2046DF8A" w:rsidR="00DC4F06" w:rsidRPr="00B876B8" w:rsidRDefault="00DC4F06" w:rsidP="00DC4F06">
            <w:pPr>
              <w:rPr>
                <w:i/>
                <w:iCs/>
                <w:highlight w:val="yellow"/>
                <w:lang w:val="en-GB"/>
              </w:rPr>
            </w:pPr>
            <w:r w:rsidRPr="00B876B8">
              <w:rPr>
                <w:i/>
                <w:iCs/>
                <w:highlight w:val="yellow"/>
                <w:lang w:val="en-GB"/>
              </w:rPr>
              <w:t>…</w:t>
            </w:r>
          </w:p>
        </w:tc>
        <w:tc>
          <w:tcPr>
            <w:tcW w:w="2082" w:type="dxa"/>
          </w:tcPr>
          <w:p w14:paraId="3F963E78" w14:textId="59FA7F95" w:rsidR="00DC4F06" w:rsidRPr="00B876B8" w:rsidRDefault="00DC4F06" w:rsidP="00DC4F06">
            <w:pPr>
              <w:rPr>
                <w:i/>
                <w:iCs/>
                <w:highlight w:val="yellow"/>
                <w:lang w:val="en-GB"/>
              </w:rPr>
            </w:pPr>
            <w:r w:rsidRPr="00B876B8">
              <w:rPr>
                <w:i/>
                <w:iCs/>
                <w:highlight w:val="yellow"/>
                <w:lang w:val="en-GB"/>
              </w:rPr>
              <w:t>…</w:t>
            </w:r>
          </w:p>
        </w:tc>
        <w:tc>
          <w:tcPr>
            <w:tcW w:w="2082" w:type="dxa"/>
          </w:tcPr>
          <w:p w14:paraId="01E76A46" w14:textId="79FD57C8" w:rsidR="00DC4F06" w:rsidRPr="00B876B8" w:rsidRDefault="00DC4F06" w:rsidP="00DC4F06">
            <w:pPr>
              <w:rPr>
                <w:i/>
                <w:iCs/>
                <w:highlight w:val="yellow"/>
                <w:lang w:val="en-GB"/>
              </w:rPr>
            </w:pPr>
            <w:r w:rsidRPr="00B876B8">
              <w:rPr>
                <w:i/>
                <w:iCs/>
                <w:highlight w:val="yellow"/>
                <w:lang w:val="en-GB"/>
              </w:rPr>
              <w:t>…</w:t>
            </w:r>
          </w:p>
        </w:tc>
        <w:tc>
          <w:tcPr>
            <w:tcW w:w="1940" w:type="dxa"/>
          </w:tcPr>
          <w:p w14:paraId="25E4A964" w14:textId="071DA000" w:rsidR="00DC4F06" w:rsidRPr="00B876B8" w:rsidRDefault="00DC4F06" w:rsidP="00DC4F06">
            <w:pPr>
              <w:rPr>
                <w:i/>
                <w:iCs/>
                <w:highlight w:val="yellow"/>
                <w:lang w:val="en-GB"/>
              </w:rPr>
            </w:pPr>
            <w:r w:rsidRPr="00B876B8">
              <w:rPr>
                <w:i/>
                <w:iCs/>
                <w:highlight w:val="yellow"/>
                <w:lang w:val="en-GB"/>
              </w:rPr>
              <w:t>…</w:t>
            </w:r>
          </w:p>
        </w:tc>
        <w:tc>
          <w:tcPr>
            <w:tcW w:w="1602" w:type="dxa"/>
          </w:tcPr>
          <w:p w14:paraId="50433061" w14:textId="168FDBB9" w:rsidR="00DC4F06" w:rsidRPr="00B876B8" w:rsidRDefault="00DC4F06" w:rsidP="00DC4F06">
            <w:pPr>
              <w:rPr>
                <w:i/>
                <w:iCs/>
                <w:highlight w:val="yellow"/>
                <w:lang w:val="en-GB"/>
              </w:rPr>
            </w:pPr>
            <w:r w:rsidRPr="00B876B8">
              <w:rPr>
                <w:i/>
                <w:iCs/>
                <w:highlight w:val="yellow"/>
                <w:lang w:val="en-GB"/>
              </w:rPr>
              <w:t>…</w:t>
            </w:r>
          </w:p>
        </w:tc>
      </w:tr>
      <w:tr w:rsidR="00767CCB" w:rsidRPr="00B876B8" w14:paraId="23BF51AE" w14:textId="77777777" w:rsidTr="001844FE">
        <w:trPr>
          <w:cantSplit/>
          <w:trHeight w:val="407"/>
        </w:trPr>
        <w:tc>
          <w:tcPr>
            <w:tcW w:w="1923" w:type="dxa"/>
          </w:tcPr>
          <w:p w14:paraId="5E700871" w14:textId="77777777" w:rsidR="00767CCB" w:rsidRPr="00B876B8" w:rsidRDefault="00767CCB" w:rsidP="001B24EB">
            <w:pPr>
              <w:rPr>
                <w:i/>
                <w:iCs/>
                <w:highlight w:val="yellow"/>
                <w:lang w:val="en-GB"/>
              </w:rPr>
            </w:pPr>
            <w:r w:rsidRPr="00B876B8">
              <w:rPr>
                <w:i/>
                <w:iCs/>
                <w:highlight w:val="yellow"/>
                <w:lang w:val="en-GB"/>
              </w:rPr>
              <w:t>…</w:t>
            </w:r>
          </w:p>
        </w:tc>
        <w:tc>
          <w:tcPr>
            <w:tcW w:w="2082" w:type="dxa"/>
          </w:tcPr>
          <w:p w14:paraId="0B00CBDE" w14:textId="77777777" w:rsidR="00767CCB" w:rsidRPr="00B876B8" w:rsidRDefault="00767CCB" w:rsidP="001B24EB">
            <w:pPr>
              <w:rPr>
                <w:i/>
                <w:iCs/>
                <w:highlight w:val="yellow"/>
                <w:lang w:val="en-GB"/>
              </w:rPr>
            </w:pPr>
            <w:r w:rsidRPr="00B876B8">
              <w:rPr>
                <w:i/>
                <w:iCs/>
                <w:highlight w:val="yellow"/>
                <w:lang w:val="en-GB"/>
              </w:rPr>
              <w:t>…</w:t>
            </w:r>
          </w:p>
        </w:tc>
        <w:tc>
          <w:tcPr>
            <w:tcW w:w="2082" w:type="dxa"/>
          </w:tcPr>
          <w:p w14:paraId="3899BDF2" w14:textId="77777777" w:rsidR="00767CCB" w:rsidRPr="00B876B8" w:rsidRDefault="00767CCB" w:rsidP="001B24EB">
            <w:pPr>
              <w:rPr>
                <w:i/>
                <w:iCs/>
                <w:highlight w:val="yellow"/>
                <w:lang w:val="en-GB"/>
              </w:rPr>
            </w:pPr>
            <w:r w:rsidRPr="00B876B8">
              <w:rPr>
                <w:i/>
                <w:iCs/>
                <w:highlight w:val="yellow"/>
                <w:lang w:val="en-GB"/>
              </w:rPr>
              <w:t>…</w:t>
            </w:r>
          </w:p>
        </w:tc>
        <w:tc>
          <w:tcPr>
            <w:tcW w:w="1940" w:type="dxa"/>
          </w:tcPr>
          <w:p w14:paraId="7D18AC86" w14:textId="77777777" w:rsidR="00767CCB" w:rsidRPr="00B876B8" w:rsidRDefault="00767CCB" w:rsidP="001B24EB">
            <w:pPr>
              <w:rPr>
                <w:i/>
                <w:iCs/>
                <w:highlight w:val="yellow"/>
                <w:lang w:val="en-GB"/>
              </w:rPr>
            </w:pPr>
            <w:r w:rsidRPr="00B876B8">
              <w:rPr>
                <w:i/>
                <w:iCs/>
                <w:highlight w:val="yellow"/>
                <w:lang w:val="en-GB"/>
              </w:rPr>
              <w:t>…</w:t>
            </w:r>
          </w:p>
        </w:tc>
        <w:tc>
          <w:tcPr>
            <w:tcW w:w="1602" w:type="dxa"/>
          </w:tcPr>
          <w:p w14:paraId="369F990D" w14:textId="77777777" w:rsidR="00767CCB" w:rsidRPr="00B876B8" w:rsidRDefault="00767CCB" w:rsidP="001B24EB">
            <w:pPr>
              <w:rPr>
                <w:i/>
                <w:iCs/>
                <w:highlight w:val="yellow"/>
                <w:lang w:val="en-GB"/>
              </w:rPr>
            </w:pPr>
            <w:r w:rsidRPr="00B876B8">
              <w:rPr>
                <w:i/>
                <w:iCs/>
                <w:highlight w:val="yellow"/>
                <w:lang w:val="en-GB"/>
              </w:rPr>
              <w:t>…</w:t>
            </w:r>
          </w:p>
        </w:tc>
      </w:tr>
    </w:tbl>
    <w:p w14:paraId="3E412132" w14:textId="77777777" w:rsidR="00767CCB" w:rsidRPr="00B876B8" w:rsidRDefault="00767CCB" w:rsidP="00767CCB">
      <w:pPr>
        <w:jc w:val="both"/>
        <w:rPr>
          <w:b/>
          <w:bCs/>
          <w:szCs w:val="18"/>
          <w:lang w:val="en-GB"/>
        </w:rPr>
      </w:pPr>
    </w:p>
    <w:p w14:paraId="5FE5E1AC" w14:textId="7608A8F4" w:rsidR="004D109B" w:rsidRPr="00B876B8" w:rsidRDefault="004D109B" w:rsidP="004D109B">
      <w:pPr>
        <w:pStyle w:val="Lijstalinea"/>
        <w:numPr>
          <w:ilvl w:val="1"/>
          <w:numId w:val="15"/>
        </w:numPr>
        <w:jc w:val="both"/>
        <w:rPr>
          <w:rFonts w:ascii="Verdana" w:hAnsi="Verdana"/>
          <w:b/>
          <w:bCs/>
          <w:sz w:val="18"/>
          <w:szCs w:val="18"/>
          <w:lang w:val="en-GB"/>
        </w:rPr>
      </w:pPr>
      <w:r w:rsidRPr="00B876B8">
        <w:rPr>
          <w:rFonts w:ascii="Verdana" w:hAnsi="Verdana"/>
          <w:b/>
          <w:bCs/>
          <w:sz w:val="18"/>
          <w:szCs w:val="18"/>
          <w:lang w:val="en-GB"/>
        </w:rPr>
        <w:t xml:space="preserve">Please complete the </w:t>
      </w:r>
      <w:r w:rsidR="000B2EE2">
        <w:rPr>
          <w:rFonts w:ascii="Verdana" w:hAnsi="Verdana"/>
          <w:b/>
          <w:bCs/>
          <w:sz w:val="18"/>
          <w:szCs w:val="18"/>
          <w:lang w:val="en-GB"/>
        </w:rPr>
        <w:t>R</w:t>
      </w:r>
      <w:r w:rsidRPr="00B876B8">
        <w:rPr>
          <w:rFonts w:ascii="Verdana" w:hAnsi="Verdana"/>
          <w:b/>
          <w:bCs/>
          <w:sz w:val="18"/>
          <w:szCs w:val="18"/>
          <w:lang w:val="en-GB"/>
        </w:rPr>
        <w:t xml:space="preserve">esponsible </w:t>
      </w:r>
      <w:r w:rsidR="000B2EE2">
        <w:rPr>
          <w:rFonts w:ascii="Verdana" w:hAnsi="Verdana"/>
          <w:b/>
          <w:bCs/>
          <w:sz w:val="18"/>
          <w:szCs w:val="18"/>
          <w:lang w:val="en-GB"/>
        </w:rPr>
        <w:t>B</w:t>
      </w:r>
      <w:r w:rsidRPr="00B876B8">
        <w:rPr>
          <w:rFonts w:ascii="Verdana" w:hAnsi="Verdana"/>
          <w:b/>
          <w:bCs/>
          <w:sz w:val="18"/>
          <w:szCs w:val="18"/>
          <w:lang w:val="en-GB"/>
        </w:rPr>
        <w:t xml:space="preserve">usiness </w:t>
      </w:r>
      <w:r w:rsidR="000B2EE2">
        <w:rPr>
          <w:rFonts w:ascii="Verdana" w:hAnsi="Verdana"/>
          <w:b/>
          <w:bCs/>
          <w:sz w:val="18"/>
          <w:szCs w:val="18"/>
          <w:lang w:val="en-GB"/>
        </w:rPr>
        <w:t>C</w:t>
      </w:r>
      <w:r w:rsidRPr="00B876B8">
        <w:rPr>
          <w:rFonts w:ascii="Verdana" w:hAnsi="Verdana"/>
          <w:b/>
          <w:bCs/>
          <w:sz w:val="18"/>
          <w:szCs w:val="18"/>
          <w:lang w:val="en-GB"/>
        </w:rPr>
        <w:t>onduct (RBC) risk analysis below</w:t>
      </w:r>
      <w:r w:rsidR="0070572C" w:rsidRPr="00B876B8">
        <w:rPr>
          <w:rFonts w:ascii="Verdana" w:hAnsi="Verdana"/>
          <w:b/>
          <w:bCs/>
          <w:sz w:val="18"/>
          <w:szCs w:val="18"/>
          <w:lang w:val="en-GB"/>
        </w:rPr>
        <w:t xml:space="preserve">, and focus </w:t>
      </w:r>
      <w:r w:rsidRPr="00B876B8">
        <w:rPr>
          <w:rFonts w:ascii="Verdana" w:hAnsi="Verdana"/>
          <w:b/>
          <w:bCs/>
          <w:sz w:val="18"/>
          <w:szCs w:val="18"/>
          <w:lang w:val="en-GB"/>
        </w:rPr>
        <w:t xml:space="preserve">on the </w:t>
      </w:r>
      <w:r w:rsidR="000B2EE2">
        <w:rPr>
          <w:rFonts w:ascii="Verdana" w:hAnsi="Verdana"/>
          <w:b/>
          <w:bCs/>
          <w:sz w:val="18"/>
          <w:szCs w:val="18"/>
          <w:lang w:val="en-GB"/>
        </w:rPr>
        <w:t xml:space="preserve">activities’ </w:t>
      </w:r>
      <w:r w:rsidRPr="00B876B8">
        <w:rPr>
          <w:rFonts w:ascii="Verdana" w:hAnsi="Verdana"/>
          <w:b/>
          <w:bCs/>
          <w:sz w:val="18"/>
          <w:szCs w:val="18"/>
          <w:lang w:val="en-GB"/>
        </w:rPr>
        <w:t>RBC risk</w:t>
      </w:r>
      <w:r w:rsidR="000B2EE2">
        <w:rPr>
          <w:rFonts w:ascii="Verdana" w:hAnsi="Verdana"/>
          <w:b/>
          <w:bCs/>
          <w:sz w:val="18"/>
          <w:szCs w:val="18"/>
          <w:lang w:val="en-GB"/>
        </w:rPr>
        <w:t>s</w:t>
      </w:r>
      <w:r w:rsidRPr="00B876B8">
        <w:rPr>
          <w:rFonts w:ascii="Verdana" w:hAnsi="Verdana"/>
          <w:b/>
          <w:bCs/>
          <w:sz w:val="18"/>
          <w:szCs w:val="18"/>
          <w:lang w:val="en-GB"/>
        </w:rPr>
        <w:t>.</w:t>
      </w:r>
    </w:p>
    <w:tbl>
      <w:tblPr>
        <w:tblStyle w:val="Tabelraster"/>
        <w:tblW w:w="0" w:type="auto"/>
        <w:tblLayout w:type="fixed"/>
        <w:tblLook w:val="04A0" w:firstRow="1" w:lastRow="0" w:firstColumn="1" w:lastColumn="0" w:noHBand="0" w:noVBand="1"/>
      </w:tblPr>
      <w:tblGrid>
        <w:gridCol w:w="1923"/>
        <w:gridCol w:w="2082"/>
        <w:gridCol w:w="2082"/>
        <w:gridCol w:w="1940"/>
        <w:gridCol w:w="1664"/>
      </w:tblGrid>
      <w:tr w:rsidR="004D109B" w:rsidRPr="00B876B8" w14:paraId="389F597A" w14:textId="77777777" w:rsidTr="00FC1B34">
        <w:trPr>
          <w:trHeight w:val="913"/>
        </w:trPr>
        <w:tc>
          <w:tcPr>
            <w:tcW w:w="1923" w:type="dxa"/>
            <w:shd w:val="clear" w:color="auto" w:fill="F2F2F2" w:themeFill="background1" w:themeFillShade="F2"/>
            <w:vAlign w:val="center"/>
            <w:hideMark/>
          </w:tcPr>
          <w:p w14:paraId="43BF58D1" w14:textId="77777777" w:rsidR="004D109B" w:rsidRPr="00B876B8" w:rsidRDefault="004D109B" w:rsidP="00AE78F6">
            <w:pPr>
              <w:rPr>
                <w:szCs w:val="18"/>
                <w:lang w:val="en-GB"/>
              </w:rPr>
            </w:pPr>
            <w:r w:rsidRPr="00B876B8">
              <w:rPr>
                <w:b/>
                <w:bCs/>
                <w:lang w:val="en-GB"/>
              </w:rPr>
              <w:t>RBC Risk</w:t>
            </w:r>
          </w:p>
        </w:tc>
        <w:tc>
          <w:tcPr>
            <w:tcW w:w="2082" w:type="dxa"/>
            <w:shd w:val="clear" w:color="auto" w:fill="F2F2F2" w:themeFill="background1" w:themeFillShade="F2"/>
            <w:vAlign w:val="center"/>
            <w:hideMark/>
          </w:tcPr>
          <w:p w14:paraId="1EBF2078" w14:textId="763D05A5" w:rsidR="004D109B" w:rsidRPr="00B876B8" w:rsidRDefault="004D109B" w:rsidP="00AE78F6">
            <w:pPr>
              <w:rPr>
                <w:lang w:val="en-GB"/>
              </w:rPr>
            </w:pPr>
            <w:r w:rsidRPr="00B876B8">
              <w:rPr>
                <w:b/>
                <w:bCs/>
                <w:lang w:val="en-GB"/>
              </w:rPr>
              <w:t>Likelihood of happening</w:t>
            </w:r>
          </w:p>
        </w:tc>
        <w:tc>
          <w:tcPr>
            <w:tcW w:w="2082" w:type="dxa"/>
            <w:shd w:val="clear" w:color="auto" w:fill="F2F2F2" w:themeFill="background1" w:themeFillShade="F2"/>
            <w:vAlign w:val="center"/>
            <w:hideMark/>
          </w:tcPr>
          <w:p w14:paraId="254D6D91" w14:textId="77777777" w:rsidR="004D109B" w:rsidRPr="00B876B8" w:rsidRDefault="004D109B" w:rsidP="00AE78F6">
            <w:pPr>
              <w:rPr>
                <w:lang w:val="en-GB"/>
              </w:rPr>
            </w:pPr>
            <w:r w:rsidRPr="00B876B8">
              <w:rPr>
                <w:b/>
                <w:bCs/>
                <w:lang w:val="en-GB"/>
              </w:rPr>
              <w:t>Level of impact/severity</w:t>
            </w:r>
          </w:p>
        </w:tc>
        <w:tc>
          <w:tcPr>
            <w:tcW w:w="1940" w:type="dxa"/>
            <w:shd w:val="clear" w:color="auto" w:fill="F2F2F2" w:themeFill="background1" w:themeFillShade="F2"/>
            <w:vAlign w:val="center"/>
            <w:hideMark/>
          </w:tcPr>
          <w:p w14:paraId="26712294" w14:textId="7C753635" w:rsidR="004D109B" w:rsidRPr="00B876B8" w:rsidRDefault="007A6D75" w:rsidP="00AE78F6">
            <w:pPr>
              <w:rPr>
                <w:lang w:val="en-GB"/>
              </w:rPr>
            </w:pPr>
            <w:r w:rsidRPr="00B876B8">
              <w:rPr>
                <w:b/>
                <w:bCs/>
                <w:lang w:val="en-GB"/>
              </w:rPr>
              <w:t xml:space="preserve">Measures to </w:t>
            </w:r>
            <w:r w:rsidR="00FA4A8E" w:rsidRPr="00B876B8">
              <w:rPr>
                <w:b/>
                <w:bCs/>
                <w:lang w:val="en-GB"/>
              </w:rPr>
              <w:t>reduce</w:t>
            </w:r>
            <w:r w:rsidRPr="00B876B8">
              <w:rPr>
                <w:b/>
                <w:bCs/>
                <w:lang w:val="en-GB"/>
              </w:rPr>
              <w:t xml:space="preserve"> </w:t>
            </w:r>
            <w:r w:rsidR="00FA4A8E" w:rsidRPr="00B876B8">
              <w:rPr>
                <w:b/>
                <w:bCs/>
                <w:lang w:val="en-GB"/>
              </w:rPr>
              <w:t xml:space="preserve">the </w:t>
            </w:r>
            <w:r w:rsidRPr="00B876B8">
              <w:rPr>
                <w:b/>
                <w:bCs/>
                <w:lang w:val="en-GB"/>
              </w:rPr>
              <w:t>impact</w:t>
            </w:r>
          </w:p>
        </w:tc>
        <w:tc>
          <w:tcPr>
            <w:tcW w:w="1664" w:type="dxa"/>
            <w:shd w:val="clear" w:color="auto" w:fill="F2F2F2" w:themeFill="background1" w:themeFillShade="F2"/>
            <w:vAlign w:val="center"/>
            <w:hideMark/>
          </w:tcPr>
          <w:p w14:paraId="140B1BB9" w14:textId="5A92E66B" w:rsidR="00FA4C9E" w:rsidRDefault="004D109B" w:rsidP="00AE78F6">
            <w:pPr>
              <w:rPr>
                <w:b/>
                <w:bCs/>
                <w:lang w:val="en-GB"/>
              </w:rPr>
            </w:pPr>
            <w:r w:rsidRPr="00B876B8">
              <w:rPr>
                <w:b/>
                <w:bCs/>
                <w:lang w:val="en-GB"/>
              </w:rPr>
              <w:t xml:space="preserve">Responsible </w:t>
            </w:r>
          </w:p>
          <w:p w14:paraId="5D484581" w14:textId="509E871D" w:rsidR="004D109B" w:rsidRPr="00B876B8" w:rsidRDefault="004D109B" w:rsidP="00AE78F6">
            <w:pPr>
              <w:rPr>
                <w:b/>
                <w:bCs/>
                <w:lang w:val="en-GB"/>
              </w:rPr>
            </w:pPr>
            <w:r w:rsidRPr="00B876B8">
              <w:rPr>
                <w:b/>
                <w:bCs/>
                <w:lang w:val="en-GB"/>
              </w:rPr>
              <w:t>Partner</w:t>
            </w:r>
          </w:p>
        </w:tc>
      </w:tr>
      <w:tr w:rsidR="004D109B" w:rsidRPr="00990210" w14:paraId="0388B5F6" w14:textId="77777777" w:rsidTr="00FC1B34">
        <w:trPr>
          <w:cantSplit/>
          <w:trHeight w:val="1279"/>
        </w:trPr>
        <w:tc>
          <w:tcPr>
            <w:tcW w:w="1923" w:type="dxa"/>
            <w:hideMark/>
          </w:tcPr>
          <w:p w14:paraId="54388193" w14:textId="4168A267" w:rsidR="004D109B" w:rsidRPr="00B876B8" w:rsidRDefault="006A6E10" w:rsidP="004D109B">
            <w:pPr>
              <w:rPr>
                <w:i/>
                <w:iCs/>
                <w:highlight w:val="yellow"/>
                <w:lang w:val="en-GB"/>
              </w:rPr>
            </w:pPr>
            <w:r w:rsidRPr="00B876B8">
              <w:rPr>
                <w:i/>
                <w:iCs/>
                <w:highlight w:val="yellow"/>
                <w:lang w:val="en-GB"/>
              </w:rPr>
              <w:t>For example,</w:t>
            </w:r>
            <w:r w:rsidR="004D109B" w:rsidRPr="00B876B8">
              <w:rPr>
                <w:i/>
                <w:iCs/>
                <w:highlight w:val="yellow"/>
                <w:lang w:val="en-GB"/>
              </w:rPr>
              <w:t xml:space="preserve"> discrimination against women </w:t>
            </w:r>
            <w:r w:rsidR="007A6D75" w:rsidRPr="00B876B8">
              <w:rPr>
                <w:i/>
                <w:iCs/>
                <w:highlight w:val="yellow"/>
                <w:lang w:val="en-GB"/>
              </w:rPr>
              <w:t xml:space="preserve">during </w:t>
            </w:r>
            <w:r w:rsidR="004D109B" w:rsidRPr="00B876B8">
              <w:rPr>
                <w:i/>
                <w:iCs/>
                <w:highlight w:val="yellow"/>
                <w:lang w:val="en-GB"/>
              </w:rPr>
              <w:t xml:space="preserve">the </w:t>
            </w:r>
            <w:r w:rsidR="00DE2409" w:rsidRPr="00B876B8">
              <w:rPr>
                <w:i/>
                <w:iCs/>
                <w:highlight w:val="yellow"/>
                <w:lang w:val="en-GB"/>
              </w:rPr>
              <w:t xml:space="preserve">course </w:t>
            </w:r>
            <w:r w:rsidR="004D109B" w:rsidRPr="00B876B8">
              <w:rPr>
                <w:i/>
                <w:iCs/>
                <w:highlight w:val="yellow"/>
                <w:lang w:val="en-GB"/>
              </w:rPr>
              <w:t>sessions</w:t>
            </w:r>
          </w:p>
        </w:tc>
        <w:tc>
          <w:tcPr>
            <w:tcW w:w="2082" w:type="dxa"/>
            <w:hideMark/>
          </w:tcPr>
          <w:p w14:paraId="16CFBF98" w14:textId="62B4479B" w:rsidR="004D109B" w:rsidRPr="00B876B8" w:rsidRDefault="004D109B" w:rsidP="004D109B">
            <w:pPr>
              <w:rPr>
                <w:i/>
                <w:iCs/>
                <w:highlight w:val="yellow"/>
                <w:lang w:val="en-GB"/>
              </w:rPr>
            </w:pPr>
            <w:r w:rsidRPr="00B876B8">
              <w:rPr>
                <w:i/>
                <w:iCs/>
                <w:highlight w:val="yellow"/>
                <w:lang w:val="en-GB"/>
              </w:rPr>
              <w:t>Low/medium/high</w:t>
            </w:r>
          </w:p>
        </w:tc>
        <w:tc>
          <w:tcPr>
            <w:tcW w:w="2082" w:type="dxa"/>
            <w:hideMark/>
          </w:tcPr>
          <w:p w14:paraId="3AF5DFDE" w14:textId="679A52BE" w:rsidR="004D109B" w:rsidRPr="00B876B8" w:rsidRDefault="004D109B" w:rsidP="004D109B">
            <w:pPr>
              <w:rPr>
                <w:b/>
                <w:bCs/>
                <w:highlight w:val="yellow"/>
                <w:lang w:val="en-GB"/>
              </w:rPr>
            </w:pPr>
            <w:r w:rsidRPr="00B876B8">
              <w:rPr>
                <w:i/>
                <w:iCs/>
                <w:highlight w:val="yellow"/>
                <w:lang w:val="en-GB"/>
              </w:rPr>
              <w:t>Low/medium/high</w:t>
            </w:r>
          </w:p>
        </w:tc>
        <w:tc>
          <w:tcPr>
            <w:tcW w:w="1940" w:type="dxa"/>
            <w:hideMark/>
          </w:tcPr>
          <w:p w14:paraId="059A2397" w14:textId="2D81A757" w:rsidR="004D109B" w:rsidRPr="00B876B8" w:rsidRDefault="00DE2409" w:rsidP="004D109B">
            <w:pPr>
              <w:rPr>
                <w:i/>
                <w:iCs/>
                <w:highlight w:val="yellow"/>
                <w:lang w:val="en-GB"/>
              </w:rPr>
            </w:pPr>
            <w:r w:rsidRPr="00B876B8">
              <w:rPr>
                <w:i/>
                <w:iCs/>
                <w:highlight w:val="yellow"/>
                <w:lang w:val="en-GB"/>
              </w:rPr>
              <w:t>For example,</w:t>
            </w:r>
            <w:r w:rsidR="004D109B" w:rsidRPr="00B876B8">
              <w:rPr>
                <w:i/>
                <w:iCs/>
                <w:highlight w:val="yellow"/>
                <w:lang w:val="en-GB"/>
              </w:rPr>
              <w:t xml:space="preserve"> </w:t>
            </w:r>
            <w:r w:rsidR="007A6D75" w:rsidRPr="00B876B8">
              <w:rPr>
                <w:i/>
                <w:iCs/>
                <w:highlight w:val="yellow"/>
                <w:lang w:val="en-GB"/>
              </w:rPr>
              <w:t>raise awareness</w:t>
            </w:r>
            <w:r w:rsidR="004D109B" w:rsidRPr="00B876B8">
              <w:rPr>
                <w:i/>
                <w:iCs/>
                <w:highlight w:val="yellow"/>
                <w:lang w:val="en-GB"/>
              </w:rPr>
              <w:t>, top</w:t>
            </w:r>
            <w:r w:rsidR="00FA4A8E" w:rsidRPr="00B876B8">
              <w:rPr>
                <w:i/>
                <w:iCs/>
                <w:highlight w:val="yellow"/>
                <w:lang w:val="en-GB"/>
              </w:rPr>
              <w:t>-</w:t>
            </w:r>
            <w:r w:rsidR="004D109B" w:rsidRPr="00B876B8">
              <w:rPr>
                <w:i/>
                <w:iCs/>
                <w:highlight w:val="yellow"/>
                <w:lang w:val="en-GB"/>
              </w:rPr>
              <w:t>level commitment, a confidante</w:t>
            </w:r>
            <w:r w:rsidR="00FA4A8E" w:rsidRPr="00B876B8">
              <w:rPr>
                <w:i/>
                <w:iCs/>
                <w:highlight w:val="yellow"/>
                <w:lang w:val="en-GB"/>
              </w:rPr>
              <w:t xml:space="preserve"> or</w:t>
            </w:r>
            <w:r w:rsidR="004D109B" w:rsidRPr="00B876B8">
              <w:rPr>
                <w:i/>
                <w:iCs/>
                <w:highlight w:val="yellow"/>
                <w:lang w:val="en-GB"/>
              </w:rPr>
              <w:t xml:space="preserve"> </w:t>
            </w:r>
            <w:r w:rsidR="00FA4A8E" w:rsidRPr="00B876B8">
              <w:rPr>
                <w:i/>
                <w:iCs/>
                <w:highlight w:val="yellow"/>
                <w:lang w:val="en-GB"/>
              </w:rPr>
              <w:t xml:space="preserve">a </w:t>
            </w:r>
            <w:r w:rsidR="004D109B" w:rsidRPr="00B876B8">
              <w:rPr>
                <w:i/>
                <w:iCs/>
                <w:highlight w:val="yellow"/>
                <w:lang w:val="en-GB"/>
              </w:rPr>
              <w:t xml:space="preserve">code of conduct. </w:t>
            </w:r>
          </w:p>
        </w:tc>
        <w:tc>
          <w:tcPr>
            <w:tcW w:w="1664" w:type="dxa"/>
            <w:hideMark/>
          </w:tcPr>
          <w:p w14:paraId="05540677" w14:textId="0392623A" w:rsidR="004D109B" w:rsidRPr="00B876B8" w:rsidRDefault="00DE2409" w:rsidP="004D109B">
            <w:pPr>
              <w:rPr>
                <w:i/>
                <w:iCs/>
                <w:highlight w:val="yellow"/>
                <w:lang w:val="en-GB"/>
              </w:rPr>
            </w:pPr>
            <w:r w:rsidRPr="00B876B8">
              <w:rPr>
                <w:i/>
                <w:iCs/>
                <w:highlight w:val="yellow"/>
                <w:lang w:val="en-GB"/>
              </w:rPr>
              <w:t>For example,</w:t>
            </w:r>
            <w:r w:rsidR="004D109B" w:rsidRPr="00B876B8">
              <w:rPr>
                <w:i/>
                <w:iCs/>
                <w:highlight w:val="yellow"/>
                <w:lang w:val="en-GB"/>
              </w:rPr>
              <w:t xml:space="preserve"> implementing partner, external organisation</w:t>
            </w:r>
          </w:p>
        </w:tc>
      </w:tr>
      <w:tr w:rsidR="00FA4C9E" w:rsidRPr="00B876B8" w14:paraId="2C0A4BE6" w14:textId="77777777" w:rsidTr="00FC1B34">
        <w:trPr>
          <w:cantSplit/>
          <w:trHeight w:val="347"/>
        </w:trPr>
        <w:tc>
          <w:tcPr>
            <w:tcW w:w="1923" w:type="dxa"/>
          </w:tcPr>
          <w:p w14:paraId="258FB20A" w14:textId="09DD79F8" w:rsidR="00FA4C9E" w:rsidRPr="00B876B8" w:rsidRDefault="00FA4C9E" w:rsidP="00FA4C9E">
            <w:pPr>
              <w:rPr>
                <w:i/>
                <w:iCs/>
                <w:highlight w:val="yellow"/>
                <w:lang w:val="en-GB"/>
              </w:rPr>
            </w:pPr>
            <w:r w:rsidRPr="00B876B8">
              <w:rPr>
                <w:i/>
                <w:iCs/>
                <w:highlight w:val="yellow"/>
                <w:lang w:val="en-GB"/>
              </w:rPr>
              <w:t>…</w:t>
            </w:r>
          </w:p>
        </w:tc>
        <w:tc>
          <w:tcPr>
            <w:tcW w:w="2082" w:type="dxa"/>
          </w:tcPr>
          <w:p w14:paraId="14ADE6ED" w14:textId="109CCFE0" w:rsidR="00FA4C9E" w:rsidRPr="00B876B8" w:rsidRDefault="00FA4C9E" w:rsidP="00FA4C9E">
            <w:pPr>
              <w:rPr>
                <w:i/>
                <w:iCs/>
                <w:highlight w:val="yellow"/>
                <w:lang w:val="en-GB"/>
              </w:rPr>
            </w:pPr>
            <w:r w:rsidRPr="00B876B8">
              <w:rPr>
                <w:i/>
                <w:iCs/>
                <w:highlight w:val="yellow"/>
                <w:lang w:val="en-GB"/>
              </w:rPr>
              <w:t>…</w:t>
            </w:r>
          </w:p>
        </w:tc>
        <w:tc>
          <w:tcPr>
            <w:tcW w:w="2082" w:type="dxa"/>
          </w:tcPr>
          <w:p w14:paraId="6E80DBE6" w14:textId="6ADF815D" w:rsidR="00FA4C9E" w:rsidRPr="00B876B8" w:rsidRDefault="00FA4C9E" w:rsidP="00FA4C9E">
            <w:pPr>
              <w:rPr>
                <w:i/>
                <w:iCs/>
                <w:highlight w:val="yellow"/>
                <w:lang w:val="en-GB"/>
              </w:rPr>
            </w:pPr>
            <w:r w:rsidRPr="00B876B8">
              <w:rPr>
                <w:i/>
                <w:iCs/>
                <w:highlight w:val="yellow"/>
                <w:lang w:val="en-GB"/>
              </w:rPr>
              <w:t>…</w:t>
            </w:r>
          </w:p>
        </w:tc>
        <w:tc>
          <w:tcPr>
            <w:tcW w:w="1940" w:type="dxa"/>
          </w:tcPr>
          <w:p w14:paraId="60810389" w14:textId="1B72C772" w:rsidR="00FA4C9E" w:rsidRPr="00B876B8" w:rsidRDefault="00FA4C9E" w:rsidP="00FA4C9E">
            <w:pPr>
              <w:rPr>
                <w:i/>
                <w:iCs/>
                <w:highlight w:val="yellow"/>
                <w:lang w:val="en-GB"/>
              </w:rPr>
            </w:pPr>
            <w:r w:rsidRPr="00B876B8">
              <w:rPr>
                <w:i/>
                <w:iCs/>
                <w:highlight w:val="yellow"/>
                <w:lang w:val="en-GB"/>
              </w:rPr>
              <w:t>…</w:t>
            </w:r>
          </w:p>
        </w:tc>
        <w:tc>
          <w:tcPr>
            <w:tcW w:w="1664" w:type="dxa"/>
          </w:tcPr>
          <w:p w14:paraId="507177B5" w14:textId="1D5A213B" w:rsidR="00FA4C9E" w:rsidRPr="00B876B8" w:rsidRDefault="00FA4C9E" w:rsidP="00FA4C9E">
            <w:pPr>
              <w:rPr>
                <w:i/>
                <w:iCs/>
                <w:highlight w:val="yellow"/>
                <w:lang w:val="en-GB"/>
              </w:rPr>
            </w:pPr>
            <w:r w:rsidRPr="00B876B8">
              <w:rPr>
                <w:i/>
                <w:iCs/>
                <w:highlight w:val="yellow"/>
                <w:lang w:val="en-GB"/>
              </w:rPr>
              <w:t>…</w:t>
            </w:r>
          </w:p>
        </w:tc>
      </w:tr>
      <w:tr w:rsidR="004D109B" w:rsidRPr="00B876B8" w14:paraId="71D96E60" w14:textId="77777777" w:rsidTr="00FC1B34">
        <w:trPr>
          <w:cantSplit/>
          <w:trHeight w:val="408"/>
        </w:trPr>
        <w:tc>
          <w:tcPr>
            <w:tcW w:w="1923" w:type="dxa"/>
          </w:tcPr>
          <w:p w14:paraId="2EB950B8" w14:textId="77777777" w:rsidR="004D109B" w:rsidRPr="00B876B8" w:rsidRDefault="004D109B" w:rsidP="00AE78F6">
            <w:pPr>
              <w:rPr>
                <w:i/>
                <w:iCs/>
                <w:highlight w:val="yellow"/>
                <w:lang w:val="en-GB"/>
              </w:rPr>
            </w:pPr>
            <w:r w:rsidRPr="00B876B8">
              <w:rPr>
                <w:i/>
                <w:iCs/>
                <w:highlight w:val="yellow"/>
                <w:lang w:val="en-GB"/>
              </w:rPr>
              <w:t>…</w:t>
            </w:r>
          </w:p>
        </w:tc>
        <w:tc>
          <w:tcPr>
            <w:tcW w:w="2082" w:type="dxa"/>
          </w:tcPr>
          <w:p w14:paraId="165A7F15" w14:textId="77777777" w:rsidR="004D109B" w:rsidRPr="00B876B8" w:rsidRDefault="004D109B" w:rsidP="00AE78F6">
            <w:pPr>
              <w:rPr>
                <w:i/>
                <w:iCs/>
                <w:highlight w:val="yellow"/>
                <w:lang w:val="en-GB"/>
              </w:rPr>
            </w:pPr>
            <w:r w:rsidRPr="00B876B8">
              <w:rPr>
                <w:i/>
                <w:iCs/>
                <w:highlight w:val="yellow"/>
                <w:lang w:val="en-GB"/>
              </w:rPr>
              <w:t>…</w:t>
            </w:r>
          </w:p>
        </w:tc>
        <w:tc>
          <w:tcPr>
            <w:tcW w:w="2082" w:type="dxa"/>
          </w:tcPr>
          <w:p w14:paraId="28CA131C" w14:textId="77777777" w:rsidR="004D109B" w:rsidRPr="00B876B8" w:rsidRDefault="004D109B" w:rsidP="00AE78F6">
            <w:pPr>
              <w:rPr>
                <w:i/>
                <w:iCs/>
                <w:highlight w:val="yellow"/>
                <w:lang w:val="en-GB"/>
              </w:rPr>
            </w:pPr>
            <w:r w:rsidRPr="00B876B8">
              <w:rPr>
                <w:i/>
                <w:iCs/>
                <w:highlight w:val="yellow"/>
                <w:lang w:val="en-GB"/>
              </w:rPr>
              <w:t>…</w:t>
            </w:r>
          </w:p>
        </w:tc>
        <w:tc>
          <w:tcPr>
            <w:tcW w:w="1940" w:type="dxa"/>
          </w:tcPr>
          <w:p w14:paraId="6B4BE1C6" w14:textId="77777777" w:rsidR="004D109B" w:rsidRPr="00B876B8" w:rsidRDefault="004D109B" w:rsidP="00AE78F6">
            <w:pPr>
              <w:rPr>
                <w:i/>
                <w:iCs/>
                <w:highlight w:val="yellow"/>
                <w:lang w:val="en-GB"/>
              </w:rPr>
            </w:pPr>
            <w:r w:rsidRPr="00B876B8">
              <w:rPr>
                <w:i/>
                <w:iCs/>
                <w:highlight w:val="yellow"/>
                <w:lang w:val="en-GB"/>
              </w:rPr>
              <w:t>…</w:t>
            </w:r>
          </w:p>
        </w:tc>
        <w:tc>
          <w:tcPr>
            <w:tcW w:w="1664" w:type="dxa"/>
          </w:tcPr>
          <w:p w14:paraId="59216981" w14:textId="77777777" w:rsidR="004D109B" w:rsidRPr="00B876B8" w:rsidRDefault="004D109B" w:rsidP="00AE78F6">
            <w:pPr>
              <w:rPr>
                <w:i/>
                <w:iCs/>
                <w:highlight w:val="yellow"/>
                <w:lang w:val="en-GB"/>
              </w:rPr>
            </w:pPr>
            <w:r w:rsidRPr="00B876B8">
              <w:rPr>
                <w:i/>
                <w:iCs/>
                <w:highlight w:val="yellow"/>
                <w:lang w:val="en-GB"/>
              </w:rPr>
              <w:t>…</w:t>
            </w:r>
          </w:p>
        </w:tc>
      </w:tr>
    </w:tbl>
    <w:p w14:paraId="1FD183F0" w14:textId="77777777" w:rsidR="004D109B" w:rsidRPr="00B876B8" w:rsidRDefault="004D109B" w:rsidP="004D109B">
      <w:pPr>
        <w:jc w:val="both"/>
        <w:rPr>
          <w:szCs w:val="18"/>
          <w:lang w:val="en-GB"/>
        </w:rPr>
      </w:pPr>
    </w:p>
    <w:p w14:paraId="11048850" w14:textId="228877E5" w:rsidR="004D109B" w:rsidRDefault="00767CCB" w:rsidP="004D109B">
      <w:pPr>
        <w:pStyle w:val="Lijstalinea"/>
        <w:numPr>
          <w:ilvl w:val="1"/>
          <w:numId w:val="15"/>
        </w:numPr>
        <w:jc w:val="both"/>
        <w:rPr>
          <w:rFonts w:ascii="Verdana" w:hAnsi="Verdana"/>
          <w:b/>
          <w:bCs/>
          <w:sz w:val="18"/>
          <w:szCs w:val="18"/>
          <w:lang w:val="en-GB"/>
        </w:rPr>
      </w:pPr>
      <w:r w:rsidRPr="00B876B8">
        <w:rPr>
          <w:rFonts w:ascii="Verdana" w:hAnsi="Verdana"/>
          <w:b/>
          <w:bCs/>
          <w:sz w:val="18"/>
          <w:szCs w:val="18"/>
          <w:lang w:val="en-GB"/>
        </w:rPr>
        <w:t xml:space="preserve">In what ways </w:t>
      </w:r>
      <w:r w:rsidR="00CA1389" w:rsidRPr="00B876B8">
        <w:rPr>
          <w:rFonts w:ascii="Verdana" w:hAnsi="Verdana"/>
          <w:b/>
          <w:bCs/>
          <w:sz w:val="18"/>
          <w:szCs w:val="18"/>
          <w:lang w:val="en-GB"/>
        </w:rPr>
        <w:t>do you meet</w:t>
      </w:r>
      <w:r w:rsidR="00DF477F" w:rsidRPr="00B876B8">
        <w:rPr>
          <w:rFonts w:ascii="Verdana" w:hAnsi="Verdana"/>
          <w:b/>
          <w:bCs/>
          <w:sz w:val="18"/>
          <w:szCs w:val="18"/>
          <w:lang w:val="en-GB"/>
        </w:rPr>
        <w:t xml:space="preserve"> </w:t>
      </w:r>
      <w:r w:rsidR="00451596" w:rsidRPr="00B876B8">
        <w:rPr>
          <w:rFonts w:ascii="Verdana" w:hAnsi="Verdana"/>
          <w:b/>
          <w:bCs/>
          <w:sz w:val="18"/>
          <w:szCs w:val="18"/>
          <w:lang w:val="en-GB"/>
        </w:rPr>
        <w:t>the OECD Guidelines</w:t>
      </w:r>
      <w:r w:rsidR="002F4919" w:rsidRPr="00B876B8">
        <w:rPr>
          <w:rFonts w:ascii="Verdana" w:hAnsi="Verdana"/>
          <w:b/>
          <w:bCs/>
          <w:sz w:val="18"/>
          <w:szCs w:val="18"/>
          <w:lang w:val="en-GB"/>
        </w:rPr>
        <w:t xml:space="preserve"> for Multinational Enterprises</w:t>
      </w:r>
      <w:r w:rsidR="00451596" w:rsidRPr="00B876B8">
        <w:rPr>
          <w:rFonts w:ascii="Verdana" w:hAnsi="Verdana"/>
          <w:b/>
          <w:bCs/>
          <w:sz w:val="18"/>
          <w:szCs w:val="18"/>
          <w:lang w:val="en-GB"/>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75B4A" w:rsidRPr="00990210" w14:paraId="00B93952" w14:textId="77777777" w:rsidTr="00066D79">
        <w:trPr>
          <w:trHeight w:val="454"/>
        </w:trPr>
        <w:sdt>
          <w:sdtPr>
            <w:rPr>
              <w:rFonts w:eastAsiaTheme="minorEastAsia"/>
              <w:szCs w:val="18"/>
              <w:lang w:val="en-US"/>
            </w:rPr>
            <w:id w:val="-1654218283"/>
            <w:placeholder>
              <w:docPart w:val="F956A6FF7D164F63B12522E28ABE7C06"/>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4B66F2" w14:textId="77777777" w:rsidR="00B75B4A" w:rsidRPr="004C7E5A" w:rsidRDefault="00B75B4A" w:rsidP="003874BE">
                <w:pPr>
                  <w:spacing w:line="240" w:lineRule="auto"/>
                  <w:rPr>
                    <w:szCs w:val="18"/>
                    <w:lang w:val="en-US"/>
                  </w:rPr>
                </w:pPr>
                <w:r w:rsidRPr="00FA0CA7">
                  <w:rPr>
                    <w:szCs w:val="18"/>
                    <w:lang w:val="en-US"/>
                  </w:rPr>
                  <w:t>Click or tap here to enter text</w:t>
                </w:r>
              </w:p>
            </w:tc>
          </w:sdtContent>
        </w:sdt>
      </w:tr>
    </w:tbl>
    <w:p w14:paraId="3C32E8B6" w14:textId="77777777" w:rsidR="003874BE" w:rsidRPr="00045058" w:rsidRDefault="003874BE" w:rsidP="003874BE">
      <w:pPr>
        <w:pStyle w:val="Geenafstand"/>
        <w:rPr>
          <w:lang w:val="en-US"/>
        </w:rPr>
      </w:pPr>
    </w:p>
    <w:p w14:paraId="5D6B6183" w14:textId="77777777" w:rsidR="003874BE" w:rsidRPr="00045058" w:rsidRDefault="003874BE" w:rsidP="003874BE">
      <w:pPr>
        <w:pStyle w:val="Geenafstand"/>
        <w:rPr>
          <w:lang w:val="en-US"/>
        </w:rPr>
      </w:pPr>
    </w:p>
    <w:p w14:paraId="6C9D7BFE" w14:textId="08165FF1" w:rsidR="008C2517" w:rsidRDefault="008C2517" w:rsidP="003874BE">
      <w:pPr>
        <w:pStyle w:val="Kop1"/>
      </w:pPr>
      <w:r w:rsidRPr="00B876B8">
        <w:t>Budget and own contribution</w:t>
      </w:r>
    </w:p>
    <w:p w14:paraId="7390ECC9" w14:textId="77777777" w:rsidR="00CA53C5" w:rsidRPr="001244CB" w:rsidRDefault="00CA53C5" w:rsidP="00CA53C5">
      <w:pPr>
        <w:pStyle w:val="Lijstalinea"/>
        <w:jc w:val="both"/>
        <w:rPr>
          <w:rFonts w:ascii="Verdana" w:hAnsi="Verdana"/>
          <w:b/>
          <w:bCs/>
          <w:sz w:val="18"/>
          <w:szCs w:val="18"/>
          <w:lang w:val="en-GB"/>
        </w:rPr>
      </w:pPr>
    </w:p>
    <w:p w14:paraId="71782FA9" w14:textId="0F2D1D94" w:rsidR="00422013" w:rsidRPr="001244CB" w:rsidRDefault="003140BC" w:rsidP="00422013">
      <w:pPr>
        <w:pStyle w:val="Lijstalinea"/>
        <w:numPr>
          <w:ilvl w:val="1"/>
          <w:numId w:val="15"/>
        </w:numPr>
        <w:jc w:val="both"/>
        <w:rPr>
          <w:rFonts w:ascii="Verdana" w:hAnsi="Verdana"/>
          <w:b/>
          <w:bCs/>
          <w:sz w:val="18"/>
          <w:szCs w:val="18"/>
          <w:lang w:val="en-GB"/>
        </w:rPr>
      </w:pPr>
      <w:r w:rsidRPr="001244CB">
        <w:rPr>
          <w:rFonts w:ascii="Verdana" w:hAnsi="Verdana"/>
          <w:b/>
          <w:bCs/>
          <w:sz w:val="18"/>
          <w:szCs w:val="18"/>
          <w:lang w:val="en-GB"/>
        </w:rPr>
        <w:t xml:space="preserve">Please </w:t>
      </w:r>
      <w:r w:rsidR="007A6D75" w:rsidRPr="001244CB">
        <w:rPr>
          <w:rFonts w:ascii="Verdana" w:hAnsi="Verdana"/>
          <w:b/>
          <w:bCs/>
          <w:sz w:val="18"/>
          <w:szCs w:val="18"/>
          <w:lang w:val="en-GB"/>
        </w:rPr>
        <w:t xml:space="preserve">describe </w:t>
      </w:r>
      <w:r w:rsidR="00422013" w:rsidRPr="001244CB">
        <w:rPr>
          <w:rFonts w:ascii="Verdana" w:hAnsi="Verdana"/>
          <w:b/>
          <w:bCs/>
          <w:sz w:val="18"/>
          <w:szCs w:val="18"/>
          <w:lang w:val="en-GB"/>
        </w:rPr>
        <w:t>the</w:t>
      </w:r>
      <w:r w:rsidR="00CA1389" w:rsidRPr="001244CB">
        <w:rPr>
          <w:rFonts w:ascii="Verdana" w:hAnsi="Verdana"/>
          <w:b/>
          <w:bCs/>
          <w:sz w:val="18"/>
          <w:szCs w:val="18"/>
          <w:lang w:val="en-GB"/>
        </w:rPr>
        <w:t xml:space="preserve"> most important details of </w:t>
      </w:r>
      <w:r w:rsidR="00684DBE" w:rsidRPr="001244CB">
        <w:rPr>
          <w:rFonts w:ascii="Verdana" w:hAnsi="Verdana"/>
          <w:b/>
          <w:bCs/>
          <w:sz w:val="18"/>
          <w:szCs w:val="18"/>
          <w:lang w:val="en-GB"/>
        </w:rPr>
        <w:t>the budget</w:t>
      </w:r>
      <w:r w:rsidR="00422013" w:rsidRPr="001244CB">
        <w:rPr>
          <w:rFonts w:ascii="Verdana" w:hAnsi="Verdana"/>
          <w:b/>
          <w:bCs/>
          <w:sz w:val="18"/>
          <w:szCs w:val="18"/>
          <w:lang w:val="en-GB"/>
        </w:rPr>
        <w:t>.</w:t>
      </w:r>
    </w:p>
    <w:p w14:paraId="55174608" w14:textId="146F280F" w:rsidR="00811AA7" w:rsidRDefault="000B2EE2" w:rsidP="00684DBE">
      <w:pPr>
        <w:pStyle w:val="Lijstalinea"/>
        <w:ind w:left="1440"/>
        <w:rPr>
          <w:rFonts w:ascii="Verdana" w:hAnsi="Verdana"/>
          <w:sz w:val="18"/>
          <w:szCs w:val="18"/>
          <w:lang w:val="en-GB"/>
        </w:rPr>
      </w:pPr>
      <w:r>
        <w:rPr>
          <w:rFonts w:ascii="Verdana" w:hAnsi="Verdana"/>
          <w:sz w:val="18"/>
          <w:szCs w:val="18"/>
          <w:highlight w:val="yellow"/>
          <w:lang w:val="en-GB"/>
        </w:rPr>
        <w:t>I</w:t>
      </w:r>
      <w:r w:rsidR="00811AA7" w:rsidRPr="001244CB">
        <w:rPr>
          <w:rFonts w:ascii="Verdana" w:hAnsi="Verdana"/>
          <w:sz w:val="18"/>
          <w:szCs w:val="18"/>
          <w:highlight w:val="yellow"/>
          <w:lang w:val="en-GB"/>
        </w:rPr>
        <w:t>nclude a detailed budget</w:t>
      </w:r>
      <w:r w:rsidR="00290D1D">
        <w:rPr>
          <w:rFonts w:ascii="Verdana" w:hAnsi="Verdana"/>
          <w:sz w:val="18"/>
          <w:szCs w:val="18"/>
          <w:highlight w:val="yellow"/>
          <w:lang w:val="en-GB"/>
        </w:rPr>
        <w:t>, which</w:t>
      </w:r>
      <w:r w:rsidR="00811AA7" w:rsidRPr="001244CB">
        <w:rPr>
          <w:rFonts w:ascii="Verdana" w:hAnsi="Verdana"/>
          <w:sz w:val="18"/>
          <w:szCs w:val="18"/>
          <w:highlight w:val="yellow"/>
          <w:lang w:val="en-GB"/>
        </w:rPr>
        <w:t xml:space="preserve"> </w:t>
      </w:r>
      <w:r w:rsidR="00684DBE" w:rsidRPr="001244CB">
        <w:rPr>
          <w:rFonts w:ascii="Verdana" w:hAnsi="Verdana"/>
          <w:sz w:val="18"/>
          <w:szCs w:val="18"/>
          <w:highlight w:val="yellow"/>
          <w:lang w:val="en-GB"/>
        </w:rPr>
        <w:t>includ</w:t>
      </w:r>
      <w:r w:rsidR="00290D1D">
        <w:rPr>
          <w:rFonts w:ascii="Verdana" w:hAnsi="Verdana"/>
          <w:sz w:val="18"/>
          <w:szCs w:val="18"/>
          <w:highlight w:val="yellow"/>
          <w:lang w:val="en-GB"/>
        </w:rPr>
        <w:t>es</w:t>
      </w:r>
      <w:r w:rsidR="00684DBE" w:rsidRPr="001244CB">
        <w:rPr>
          <w:rFonts w:ascii="Verdana" w:hAnsi="Verdana"/>
          <w:sz w:val="18"/>
          <w:szCs w:val="18"/>
          <w:highlight w:val="yellow"/>
          <w:lang w:val="en-GB"/>
        </w:rPr>
        <w:t xml:space="preserve"> a </w:t>
      </w:r>
      <w:r w:rsidR="00811AA7" w:rsidRPr="001244CB">
        <w:rPr>
          <w:rFonts w:ascii="Verdana" w:hAnsi="Verdana"/>
          <w:sz w:val="18"/>
          <w:szCs w:val="18"/>
          <w:highlight w:val="yellow"/>
          <w:lang w:val="en-GB"/>
        </w:rPr>
        <w:t xml:space="preserve">liquidity </w:t>
      </w:r>
      <w:r w:rsidR="00684DBE" w:rsidRPr="001244CB">
        <w:rPr>
          <w:rFonts w:ascii="Verdana" w:hAnsi="Verdana"/>
          <w:sz w:val="18"/>
          <w:szCs w:val="18"/>
          <w:highlight w:val="yellow"/>
          <w:lang w:val="en-GB"/>
        </w:rPr>
        <w:t>prognosis</w:t>
      </w:r>
      <w:r w:rsidR="00290D1D">
        <w:rPr>
          <w:rFonts w:ascii="Verdana" w:hAnsi="Verdana"/>
          <w:sz w:val="18"/>
          <w:szCs w:val="18"/>
          <w:highlight w:val="yellow"/>
          <w:lang w:val="en-GB"/>
        </w:rPr>
        <w:t>,</w:t>
      </w:r>
      <w:r w:rsidR="00811AA7" w:rsidRPr="001244CB">
        <w:rPr>
          <w:rFonts w:ascii="Verdana" w:hAnsi="Verdana"/>
          <w:sz w:val="18"/>
          <w:szCs w:val="18"/>
          <w:highlight w:val="yellow"/>
          <w:lang w:val="en-GB"/>
        </w:rPr>
        <w:t xml:space="preserve"> </w:t>
      </w:r>
      <w:r w:rsidR="00350C3C" w:rsidRPr="001244CB">
        <w:rPr>
          <w:rFonts w:ascii="Verdana" w:hAnsi="Verdana"/>
          <w:sz w:val="18"/>
          <w:szCs w:val="18"/>
          <w:highlight w:val="yellow"/>
          <w:lang w:val="en-GB"/>
        </w:rPr>
        <w:t>and upload your annex with this form</w:t>
      </w:r>
      <w:r w:rsidR="00811AA7" w:rsidRPr="001244CB">
        <w:rPr>
          <w:rFonts w:ascii="Verdana" w:hAnsi="Verdana"/>
          <w:sz w:val="18"/>
          <w:szCs w:val="18"/>
          <w:highlight w:val="yellow"/>
          <w:lang w:val="en-GB"/>
        </w:rPr>
        <w:t>.</w:t>
      </w:r>
    </w:p>
    <w:tbl>
      <w:tblPr>
        <w:tblStyle w:val="Tabelraste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75B4A" w:rsidRPr="00990210" w14:paraId="1AC52BFF" w14:textId="77777777" w:rsidTr="00B75B4A">
        <w:trPr>
          <w:trHeight w:val="454"/>
        </w:trPr>
        <w:sdt>
          <w:sdtPr>
            <w:rPr>
              <w:rFonts w:eastAsiaTheme="minorEastAsia"/>
              <w:szCs w:val="18"/>
              <w:lang w:val="en-US"/>
            </w:rPr>
            <w:id w:val="736598990"/>
            <w:placeholder>
              <w:docPart w:val="B4A5475ADA524D80B77D633EBC55C0D6"/>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630BB6" w14:textId="77777777" w:rsidR="00B75B4A" w:rsidRPr="004C7E5A" w:rsidRDefault="00B75B4A" w:rsidP="003874BE">
                <w:pPr>
                  <w:spacing w:line="240" w:lineRule="auto"/>
                  <w:rPr>
                    <w:szCs w:val="18"/>
                    <w:lang w:val="en-US"/>
                  </w:rPr>
                </w:pPr>
                <w:r w:rsidRPr="00FA0CA7">
                  <w:rPr>
                    <w:szCs w:val="18"/>
                    <w:lang w:val="en-US"/>
                  </w:rPr>
                  <w:t>Click or tap here to enter text</w:t>
                </w:r>
              </w:p>
            </w:tc>
          </w:sdtContent>
        </w:sdt>
      </w:tr>
    </w:tbl>
    <w:p w14:paraId="19768C46" w14:textId="77777777" w:rsidR="00B75B4A" w:rsidRPr="00B75B4A" w:rsidRDefault="00B75B4A" w:rsidP="00684DBE">
      <w:pPr>
        <w:pStyle w:val="Lijstalinea"/>
        <w:ind w:left="1440"/>
        <w:rPr>
          <w:rFonts w:ascii="Verdana" w:hAnsi="Verdana"/>
          <w:b/>
          <w:bCs/>
          <w:sz w:val="18"/>
          <w:szCs w:val="18"/>
          <w:lang w:val="en-US"/>
        </w:rPr>
      </w:pPr>
    </w:p>
    <w:p w14:paraId="0A323706" w14:textId="6E6C237C" w:rsidR="00811AA7" w:rsidRPr="001244CB" w:rsidRDefault="00811AA7" w:rsidP="00811AA7">
      <w:pPr>
        <w:pStyle w:val="Lijstalinea"/>
        <w:numPr>
          <w:ilvl w:val="1"/>
          <w:numId w:val="15"/>
        </w:numPr>
        <w:jc w:val="both"/>
        <w:rPr>
          <w:rFonts w:ascii="Verdana" w:hAnsi="Verdana"/>
          <w:b/>
          <w:bCs/>
          <w:sz w:val="18"/>
          <w:szCs w:val="18"/>
          <w:lang w:val="en-GB"/>
        </w:rPr>
      </w:pPr>
      <w:r w:rsidRPr="001244CB">
        <w:rPr>
          <w:rFonts w:ascii="Verdana" w:hAnsi="Verdana"/>
          <w:b/>
          <w:bCs/>
          <w:sz w:val="18"/>
          <w:szCs w:val="18"/>
          <w:lang w:val="en-GB"/>
        </w:rPr>
        <w:t xml:space="preserve">Requested subsidy (in </w:t>
      </w:r>
      <w:r w:rsidR="009D79EB" w:rsidRPr="001244CB">
        <w:rPr>
          <w:rFonts w:ascii="Verdana" w:hAnsi="Verdana"/>
          <w:b/>
          <w:bCs/>
          <w:sz w:val="18"/>
          <w:szCs w:val="18"/>
          <w:lang w:val="en-GB"/>
        </w:rPr>
        <w:t>euros</w:t>
      </w:r>
      <w:r w:rsidRPr="001244CB">
        <w:rPr>
          <w:rFonts w:ascii="Verdana" w:hAnsi="Verdana"/>
          <w:b/>
          <w:bCs/>
          <w:sz w:val="18"/>
          <w:szCs w:val="18"/>
          <w:lang w:val="en-GB"/>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75B4A" w:rsidRPr="00990210" w14:paraId="2FC50446" w14:textId="77777777" w:rsidTr="00066D79">
        <w:trPr>
          <w:trHeight w:val="454"/>
        </w:trPr>
        <w:sdt>
          <w:sdtPr>
            <w:rPr>
              <w:rFonts w:eastAsiaTheme="minorEastAsia"/>
              <w:szCs w:val="18"/>
              <w:lang w:val="en-US"/>
            </w:rPr>
            <w:id w:val="103628469"/>
            <w:placeholder>
              <w:docPart w:val="1273CC2D3A314A6898C0D29BC664CCDC"/>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9CC1D7" w14:textId="77777777" w:rsidR="00B75B4A" w:rsidRPr="004C7E5A" w:rsidRDefault="00B75B4A" w:rsidP="003874BE">
                <w:pPr>
                  <w:spacing w:line="240" w:lineRule="auto"/>
                  <w:rPr>
                    <w:szCs w:val="18"/>
                    <w:lang w:val="en-US"/>
                  </w:rPr>
                </w:pPr>
                <w:r w:rsidRPr="00FA0CA7">
                  <w:rPr>
                    <w:szCs w:val="18"/>
                    <w:lang w:val="en-US"/>
                  </w:rPr>
                  <w:t>Click or tap here to enter text</w:t>
                </w:r>
              </w:p>
            </w:tc>
          </w:sdtContent>
        </w:sdt>
      </w:tr>
    </w:tbl>
    <w:p w14:paraId="7AC21F87" w14:textId="77777777" w:rsidR="00422013" w:rsidRPr="00B75B4A" w:rsidRDefault="00422013" w:rsidP="00422013">
      <w:pPr>
        <w:pStyle w:val="Lijstalinea"/>
        <w:ind w:left="1440"/>
        <w:jc w:val="both"/>
        <w:rPr>
          <w:rFonts w:ascii="Verdana" w:hAnsi="Verdana"/>
          <w:sz w:val="18"/>
          <w:szCs w:val="18"/>
          <w:lang w:val="en-US"/>
        </w:rPr>
      </w:pPr>
    </w:p>
    <w:p w14:paraId="2EA35535" w14:textId="1C58752E" w:rsidR="00422013" w:rsidRPr="001244CB" w:rsidRDefault="00422013" w:rsidP="00422013">
      <w:pPr>
        <w:pStyle w:val="Lijstalinea"/>
        <w:numPr>
          <w:ilvl w:val="1"/>
          <w:numId w:val="15"/>
        </w:numPr>
        <w:jc w:val="both"/>
        <w:rPr>
          <w:rFonts w:ascii="Verdana" w:hAnsi="Verdana"/>
          <w:b/>
          <w:bCs/>
          <w:sz w:val="18"/>
          <w:szCs w:val="18"/>
          <w:lang w:val="en-GB"/>
        </w:rPr>
      </w:pPr>
      <w:r w:rsidRPr="001244CB">
        <w:rPr>
          <w:rFonts w:ascii="Verdana" w:hAnsi="Verdana"/>
          <w:b/>
          <w:bCs/>
          <w:sz w:val="18"/>
          <w:szCs w:val="18"/>
          <w:lang w:val="en-GB"/>
        </w:rPr>
        <w:t xml:space="preserve">Describe how you will ensure the 25% own contribution.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75B4A" w:rsidRPr="00990210" w14:paraId="7A77B15E" w14:textId="77777777" w:rsidTr="00066D79">
        <w:trPr>
          <w:trHeight w:val="454"/>
        </w:trPr>
        <w:sdt>
          <w:sdtPr>
            <w:rPr>
              <w:rFonts w:eastAsiaTheme="minorEastAsia"/>
              <w:szCs w:val="18"/>
              <w:lang w:val="en-US"/>
            </w:rPr>
            <w:id w:val="-1841455680"/>
            <w:placeholder>
              <w:docPart w:val="E7A6950229C34B9EBBEB39F5E436E5F6"/>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2ADF1" w14:textId="77777777" w:rsidR="00B75B4A" w:rsidRPr="004C7E5A" w:rsidRDefault="00B75B4A" w:rsidP="003874BE">
                <w:pPr>
                  <w:spacing w:line="240" w:lineRule="auto"/>
                  <w:rPr>
                    <w:szCs w:val="18"/>
                    <w:lang w:val="en-US"/>
                  </w:rPr>
                </w:pPr>
                <w:r w:rsidRPr="00FA0CA7">
                  <w:rPr>
                    <w:szCs w:val="18"/>
                    <w:lang w:val="en-US"/>
                  </w:rPr>
                  <w:t>Click or tap here to enter text</w:t>
                </w:r>
              </w:p>
            </w:tc>
          </w:sdtContent>
        </w:sdt>
      </w:tr>
    </w:tbl>
    <w:p w14:paraId="23077133" w14:textId="77777777" w:rsidR="00422013" w:rsidRPr="00B75B4A" w:rsidRDefault="00422013" w:rsidP="00422013">
      <w:pPr>
        <w:pStyle w:val="Lijstalinea"/>
        <w:ind w:left="1440"/>
        <w:jc w:val="both"/>
        <w:rPr>
          <w:rFonts w:ascii="Verdana" w:hAnsi="Verdana"/>
          <w:b/>
          <w:bCs/>
          <w:sz w:val="18"/>
          <w:szCs w:val="18"/>
          <w:lang w:val="en-US"/>
        </w:rPr>
      </w:pPr>
    </w:p>
    <w:p w14:paraId="795F9951" w14:textId="33BAC9C3" w:rsidR="00767CCB" w:rsidRPr="001244CB" w:rsidRDefault="00422013" w:rsidP="00767CCB">
      <w:pPr>
        <w:pStyle w:val="Lijstalinea"/>
        <w:numPr>
          <w:ilvl w:val="1"/>
          <w:numId w:val="15"/>
        </w:numPr>
        <w:jc w:val="both"/>
        <w:rPr>
          <w:rFonts w:ascii="Verdana" w:hAnsi="Verdana"/>
          <w:sz w:val="18"/>
          <w:szCs w:val="18"/>
          <w:lang w:val="en-GB"/>
        </w:rPr>
      </w:pPr>
      <w:r w:rsidRPr="001244CB">
        <w:rPr>
          <w:rFonts w:ascii="Verdana" w:hAnsi="Verdana"/>
          <w:b/>
          <w:bCs/>
          <w:sz w:val="18"/>
          <w:szCs w:val="18"/>
          <w:lang w:val="en-GB"/>
        </w:rPr>
        <w:t>Please describe your acquisition strategy and list companies you have approached or plan to approach.</w:t>
      </w:r>
    </w:p>
    <w:p w14:paraId="5D9D5F58" w14:textId="577384CB" w:rsidR="00767CCB" w:rsidRDefault="00290D1D" w:rsidP="00767CCB">
      <w:pPr>
        <w:pStyle w:val="Lijstalinea"/>
        <w:ind w:left="1440"/>
        <w:jc w:val="both"/>
        <w:rPr>
          <w:rFonts w:ascii="Verdana" w:hAnsi="Verdana"/>
          <w:sz w:val="18"/>
          <w:szCs w:val="18"/>
          <w:lang w:val="en-GB"/>
        </w:rPr>
      </w:pPr>
      <w:r>
        <w:rPr>
          <w:rFonts w:ascii="Verdana" w:hAnsi="Verdana"/>
          <w:sz w:val="18"/>
          <w:szCs w:val="18"/>
          <w:highlight w:val="yellow"/>
          <w:lang w:val="en-GB"/>
        </w:rPr>
        <w:t>I</w:t>
      </w:r>
      <w:r w:rsidR="00767CCB" w:rsidRPr="001244CB">
        <w:rPr>
          <w:rFonts w:ascii="Verdana" w:hAnsi="Verdana"/>
          <w:sz w:val="18"/>
          <w:szCs w:val="18"/>
          <w:highlight w:val="yellow"/>
          <w:lang w:val="en-GB"/>
        </w:rPr>
        <w:t xml:space="preserve">nclude at least 1 letter of intent </w:t>
      </w:r>
      <w:r w:rsidR="00FA4A8E" w:rsidRPr="001244CB">
        <w:rPr>
          <w:rFonts w:ascii="Verdana" w:hAnsi="Verdana"/>
          <w:sz w:val="18"/>
          <w:szCs w:val="18"/>
          <w:highlight w:val="yellow"/>
          <w:lang w:val="en-GB"/>
        </w:rPr>
        <w:t xml:space="preserve">from </w:t>
      </w:r>
      <w:r w:rsidR="00767CCB" w:rsidRPr="001244CB">
        <w:rPr>
          <w:rFonts w:ascii="Verdana" w:hAnsi="Verdana"/>
          <w:sz w:val="18"/>
          <w:szCs w:val="18"/>
          <w:highlight w:val="yellow"/>
          <w:lang w:val="en-GB"/>
        </w:rPr>
        <w:t xml:space="preserve">a private organisation </w:t>
      </w:r>
      <w:r>
        <w:rPr>
          <w:rFonts w:ascii="Verdana" w:hAnsi="Verdana"/>
          <w:sz w:val="18"/>
          <w:szCs w:val="18"/>
          <w:highlight w:val="yellow"/>
          <w:lang w:val="en-GB"/>
        </w:rPr>
        <w:t>supporting</w:t>
      </w:r>
      <w:r w:rsidR="00767CCB" w:rsidRPr="001244CB">
        <w:rPr>
          <w:rFonts w:ascii="Verdana" w:hAnsi="Verdana"/>
          <w:sz w:val="18"/>
          <w:szCs w:val="18"/>
          <w:highlight w:val="yellow"/>
          <w:lang w:val="en-GB"/>
        </w:rPr>
        <w:t xml:space="preserve"> </w:t>
      </w:r>
      <w:r w:rsidR="00FA4A8E" w:rsidRPr="001244CB">
        <w:rPr>
          <w:rFonts w:ascii="Verdana" w:hAnsi="Verdana"/>
          <w:sz w:val="18"/>
          <w:szCs w:val="18"/>
          <w:highlight w:val="yellow"/>
          <w:lang w:val="en-GB"/>
        </w:rPr>
        <w:t xml:space="preserve">your own </w:t>
      </w:r>
      <w:r w:rsidR="00767CCB" w:rsidRPr="001244CB">
        <w:rPr>
          <w:rFonts w:ascii="Verdana" w:hAnsi="Verdana"/>
          <w:sz w:val="18"/>
          <w:szCs w:val="18"/>
          <w:highlight w:val="yellow"/>
          <w:lang w:val="en-GB"/>
        </w:rPr>
        <w:t>contribution and t</w:t>
      </w:r>
      <w:r w:rsidR="00767CCB" w:rsidRPr="00290D1D">
        <w:rPr>
          <w:rFonts w:ascii="Verdana" w:hAnsi="Verdana"/>
          <w:sz w:val="18"/>
          <w:szCs w:val="18"/>
          <w:highlight w:val="yellow"/>
          <w:lang w:val="en-GB"/>
        </w:rPr>
        <w:t xml:space="preserve">he proposed activities in the </w:t>
      </w:r>
      <w:r w:rsidR="00684DBE" w:rsidRPr="00290D1D">
        <w:rPr>
          <w:rFonts w:ascii="Verdana" w:hAnsi="Verdana"/>
          <w:sz w:val="18"/>
          <w:szCs w:val="18"/>
          <w:highlight w:val="yellow"/>
          <w:lang w:val="en-GB"/>
        </w:rPr>
        <w:t>application</w:t>
      </w:r>
      <w:r>
        <w:rPr>
          <w:rFonts w:ascii="Verdana" w:hAnsi="Verdana"/>
          <w:sz w:val="18"/>
          <w:szCs w:val="18"/>
          <w:highlight w:val="yellow"/>
          <w:lang w:val="en-GB"/>
        </w:rPr>
        <w:t>. U</w:t>
      </w:r>
      <w:r w:rsidR="00684DBE" w:rsidRPr="00290D1D">
        <w:rPr>
          <w:rFonts w:ascii="Verdana" w:hAnsi="Verdana"/>
          <w:sz w:val="18"/>
          <w:szCs w:val="18"/>
          <w:highlight w:val="yellow"/>
          <w:lang w:val="en-GB"/>
        </w:rPr>
        <w:t>pload your annex with this form.</w:t>
      </w:r>
    </w:p>
    <w:p w14:paraId="05BA3EFC" w14:textId="77777777" w:rsidR="00290D1D" w:rsidRPr="001244CB" w:rsidRDefault="00290D1D" w:rsidP="00767CCB">
      <w:pPr>
        <w:pStyle w:val="Lijstalinea"/>
        <w:ind w:left="1440"/>
        <w:jc w:val="both"/>
        <w:rPr>
          <w:rFonts w:ascii="Verdana" w:hAnsi="Verdana"/>
          <w:sz w:val="18"/>
          <w:szCs w:val="18"/>
          <w:lang w:val="en-GB"/>
        </w:rPr>
      </w:pPr>
    </w:p>
    <w:p w14:paraId="372981CC" w14:textId="3A4749C7" w:rsidR="00035173" w:rsidRPr="001244CB" w:rsidRDefault="00290D1D" w:rsidP="00767CCB">
      <w:pPr>
        <w:pStyle w:val="Lijstalinea"/>
        <w:ind w:left="1440"/>
        <w:jc w:val="both"/>
        <w:rPr>
          <w:rFonts w:ascii="Verdana" w:hAnsi="Verdana"/>
          <w:sz w:val="18"/>
          <w:szCs w:val="18"/>
          <w:lang w:val="en-GB"/>
        </w:rPr>
      </w:pPr>
      <w:r>
        <w:rPr>
          <w:rFonts w:ascii="Verdana" w:hAnsi="Verdana"/>
          <w:sz w:val="18"/>
          <w:szCs w:val="18"/>
          <w:highlight w:val="yellow"/>
          <w:lang w:val="en-GB"/>
        </w:rPr>
        <w:t>N</w:t>
      </w:r>
      <w:r w:rsidR="00035173" w:rsidRPr="001244CB">
        <w:rPr>
          <w:rFonts w:ascii="Verdana" w:hAnsi="Verdana"/>
          <w:sz w:val="18"/>
          <w:szCs w:val="18"/>
          <w:highlight w:val="yellow"/>
          <w:lang w:val="en-GB"/>
        </w:rPr>
        <w:t>ote that the local private organisations involved must not pose a risk to the reputation of Orange Corners. Their operations should ideally relate to the focus themes and sectors for the target location and/or include a special focus on youth employment, young entrepreneurs and/or the Sustainable Development Goals.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B75B4A" w:rsidRPr="00990210" w14:paraId="157832D2" w14:textId="77777777" w:rsidTr="00066D79">
        <w:trPr>
          <w:trHeight w:val="454"/>
        </w:trPr>
        <w:sdt>
          <w:sdtPr>
            <w:rPr>
              <w:rFonts w:eastAsiaTheme="minorEastAsia"/>
              <w:szCs w:val="18"/>
              <w:lang w:val="en-US"/>
            </w:rPr>
            <w:id w:val="-926117479"/>
            <w:placeholder>
              <w:docPart w:val="746D25E0DF3E43029BF16B516C309ABE"/>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3A1658" w14:textId="77777777" w:rsidR="00B75B4A" w:rsidRPr="004C7E5A" w:rsidRDefault="00B75B4A" w:rsidP="003874BE">
                <w:pPr>
                  <w:spacing w:line="240" w:lineRule="auto"/>
                  <w:rPr>
                    <w:szCs w:val="18"/>
                    <w:lang w:val="en-US"/>
                  </w:rPr>
                </w:pPr>
                <w:r w:rsidRPr="00FA0CA7">
                  <w:rPr>
                    <w:szCs w:val="18"/>
                    <w:lang w:val="en-US"/>
                  </w:rPr>
                  <w:t>Click or tap here to enter text</w:t>
                </w:r>
              </w:p>
            </w:tc>
          </w:sdtContent>
        </w:sdt>
      </w:tr>
    </w:tbl>
    <w:p w14:paraId="74E04444" w14:textId="4031A38C" w:rsidR="00122B4A" w:rsidRPr="00B75B4A" w:rsidRDefault="00122B4A" w:rsidP="00122B4A">
      <w:pPr>
        <w:pStyle w:val="Lijstalinea"/>
        <w:ind w:left="1440"/>
        <w:jc w:val="both"/>
        <w:rPr>
          <w:rFonts w:ascii="Verdana" w:hAnsi="Verdana"/>
          <w:sz w:val="18"/>
          <w:szCs w:val="18"/>
          <w:lang w:val="en-US"/>
        </w:rPr>
      </w:pPr>
    </w:p>
    <w:p w14:paraId="4B5C06E7" w14:textId="77777777" w:rsidR="004C7E5A" w:rsidRPr="00B876B8" w:rsidRDefault="004C7E5A" w:rsidP="00122B4A">
      <w:pPr>
        <w:pStyle w:val="Lijstalinea"/>
        <w:ind w:left="1440"/>
        <w:jc w:val="both"/>
        <w:rPr>
          <w:rFonts w:ascii="Verdana" w:hAnsi="Verdana"/>
          <w:sz w:val="18"/>
          <w:szCs w:val="18"/>
          <w:lang w:val="en-GB"/>
        </w:rPr>
      </w:pPr>
    </w:p>
    <w:p w14:paraId="2A674082" w14:textId="6F6DCCDC" w:rsidR="008C2517" w:rsidRDefault="008C2517" w:rsidP="00DC4F06">
      <w:pPr>
        <w:pStyle w:val="Kop1"/>
      </w:pPr>
      <w:r w:rsidRPr="00CA53C5">
        <w:t>Timeline</w:t>
      </w:r>
    </w:p>
    <w:p w14:paraId="6258F6D3" w14:textId="77777777" w:rsidR="00045058" w:rsidRPr="00045058" w:rsidRDefault="00045058" w:rsidP="00045058">
      <w:pPr>
        <w:rPr>
          <w:lang w:val="en-GB" w:eastAsia="en-US"/>
        </w:rPr>
      </w:pPr>
    </w:p>
    <w:p w14:paraId="57CBF651" w14:textId="25853EBA" w:rsidR="00422013" w:rsidRPr="00684DBE" w:rsidRDefault="00290D1D" w:rsidP="005973A1">
      <w:pPr>
        <w:pStyle w:val="Lijstalinea"/>
        <w:numPr>
          <w:ilvl w:val="0"/>
          <w:numId w:val="22"/>
        </w:numPr>
        <w:jc w:val="both"/>
        <w:rPr>
          <w:rFonts w:ascii="Verdana" w:hAnsi="Verdana"/>
          <w:sz w:val="18"/>
          <w:szCs w:val="18"/>
          <w:highlight w:val="yellow"/>
          <w:lang w:val="en-GB"/>
        </w:rPr>
      </w:pPr>
      <w:r>
        <w:rPr>
          <w:rFonts w:ascii="Verdana" w:hAnsi="Verdana"/>
          <w:sz w:val="18"/>
          <w:szCs w:val="18"/>
          <w:highlight w:val="yellow"/>
          <w:lang w:val="en-GB"/>
        </w:rPr>
        <w:t>I</w:t>
      </w:r>
      <w:r w:rsidR="005973A1" w:rsidRPr="00684DBE">
        <w:rPr>
          <w:rFonts w:ascii="Verdana" w:hAnsi="Verdana"/>
          <w:sz w:val="18"/>
          <w:szCs w:val="18"/>
          <w:highlight w:val="yellow"/>
          <w:lang w:val="en-GB"/>
        </w:rPr>
        <w:t xml:space="preserve">nclude </w:t>
      </w:r>
      <w:r w:rsidR="00FA4A8E" w:rsidRPr="00684DBE">
        <w:rPr>
          <w:rFonts w:ascii="Verdana" w:hAnsi="Verdana"/>
          <w:sz w:val="18"/>
          <w:szCs w:val="18"/>
          <w:highlight w:val="yellow"/>
          <w:lang w:val="en-GB"/>
        </w:rPr>
        <w:t xml:space="preserve">critical </w:t>
      </w:r>
      <w:r w:rsidR="00422013" w:rsidRPr="00684DBE">
        <w:rPr>
          <w:rFonts w:ascii="Verdana" w:hAnsi="Verdana"/>
          <w:sz w:val="18"/>
          <w:szCs w:val="18"/>
          <w:highlight w:val="yellow"/>
          <w:lang w:val="en-GB"/>
        </w:rPr>
        <w:t>dates</w:t>
      </w:r>
      <w:r w:rsidR="007A6D75" w:rsidRPr="00684DBE">
        <w:rPr>
          <w:rFonts w:ascii="Verdana" w:hAnsi="Verdana"/>
          <w:sz w:val="18"/>
          <w:szCs w:val="18"/>
          <w:highlight w:val="yellow"/>
          <w:lang w:val="en-GB"/>
        </w:rPr>
        <w:t xml:space="preserve"> or </w:t>
      </w:r>
      <w:r w:rsidR="00663C98" w:rsidRPr="00684DBE">
        <w:rPr>
          <w:rFonts w:ascii="Verdana" w:hAnsi="Verdana"/>
          <w:sz w:val="18"/>
          <w:szCs w:val="18"/>
          <w:highlight w:val="yellow"/>
          <w:lang w:val="en-GB"/>
        </w:rPr>
        <w:t>milestones</w:t>
      </w:r>
      <w:r w:rsidR="00422013" w:rsidRPr="00684DBE">
        <w:rPr>
          <w:rFonts w:ascii="Verdana" w:hAnsi="Verdana"/>
          <w:sz w:val="18"/>
          <w:szCs w:val="18"/>
          <w:highlight w:val="yellow"/>
          <w:lang w:val="en-GB"/>
        </w:rPr>
        <w:t xml:space="preserve"> for year 1</w:t>
      </w:r>
      <w:r w:rsidR="005973A1" w:rsidRPr="00684DBE">
        <w:rPr>
          <w:rFonts w:ascii="Verdana" w:hAnsi="Verdana"/>
          <w:sz w:val="18"/>
          <w:szCs w:val="18"/>
          <w:highlight w:val="yellow"/>
          <w:lang w:val="en-GB"/>
        </w:rPr>
        <w:t xml:space="preserve"> in this proposal</w:t>
      </w:r>
      <w:r w:rsidR="00422013" w:rsidRPr="00684DBE">
        <w:rPr>
          <w:rFonts w:ascii="Verdana" w:hAnsi="Verdana"/>
          <w:sz w:val="18"/>
          <w:szCs w:val="18"/>
          <w:highlight w:val="yellow"/>
          <w:lang w:val="en-GB"/>
        </w:rPr>
        <w:t>.</w:t>
      </w:r>
    </w:p>
    <w:p w14:paraId="742C96F0" w14:textId="10512350" w:rsidR="00684DBE" w:rsidRDefault="00290D1D" w:rsidP="00684DBE">
      <w:pPr>
        <w:pStyle w:val="Lijstalinea"/>
        <w:numPr>
          <w:ilvl w:val="0"/>
          <w:numId w:val="22"/>
        </w:numPr>
        <w:jc w:val="both"/>
        <w:rPr>
          <w:rFonts w:ascii="Verdana" w:hAnsi="Verdana"/>
          <w:sz w:val="18"/>
          <w:szCs w:val="18"/>
          <w:highlight w:val="yellow"/>
          <w:lang w:val="en-GB"/>
        </w:rPr>
      </w:pPr>
      <w:r>
        <w:rPr>
          <w:rFonts w:ascii="Verdana" w:hAnsi="Verdana"/>
          <w:sz w:val="18"/>
          <w:szCs w:val="18"/>
          <w:highlight w:val="yellow"/>
          <w:lang w:val="en-GB"/>
        </w:rPr>
        <w:t xml:space="preserve">Give </w:t>
      </w:r>
      <w:r w:rsidR="00684DBE" w:rsidRPr="00684DBE">
        <w:rPr>
          <w:rFonts w:ascii="Verdana" w:hAnsi="Verdana"/>
          <w:sz w:val="18"/>
          <w:szCs w:val="18"/>
          <w:highlight w:val="yellow"/>
          <w:lang w:val="en-GB"/>
        </w:rPr>
        <w:t>a detailed timeline and upload your annex with this form.</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FA0CA7" w:rsidRPr="00990210" w14:paraId="51DDC846" w14:textId="77777777" w:rsidTr="00DC4789">
        <w:trPr>
          <w:trHeight w:val="454"/>
        </w:trPr>
        <w:sdt>
          <w:sdtPr>
            <w:rPr>
              <w:rFonts w:eastAsiaTheme="minorEastAsia"/>
              <w:szCs w:val="18"/>
              <w:lang w:val="en-US"/>
            </w:rPr>
            <w:id w:val="186873814"/>
            <w:placeholder>
              <w:docPart w:val="B65F2326AF3D44688E5C8AE37565512C"/>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EE87D4" w14:textId="77777777" w:rsidR="00FA0CA7" w:rsidRPr="004C7E5A" w:rsidRDefault="00FA0CA7" w:rsidP="003874BE">
                <w:pPr>
                  <w:spacing w:line="240" w:lineRule="auto"/>
                  <w:rPr>
                    <w:szCs w:val="18"/>
                    <w:lang w:val="en-US"/>
                  </w:rPr>
                </w:pPr>
                <w:r w:rsidRPr="00FA0CA7">
                  <w:rPr>
                    <w:szCs w:val="18"/>
                    <w:lang w:val="en-US"/>
                  </w:rPr>
                  <w:t>Click or tap here to enter text</w:t>
                </w:r>
              </w:p>
            </w:tc>
          </w:sdtContent>
        </w:sdt>
      </w:tr>
    </w:tbl>
    <w:p w14:paraId="73B4FED7" w14:textId="2481ABFA" w:rsidR="00422013" w:rsidRDefault="00422013" w:rsidP="00684DBE">
      <w:pPr>
        <w:jc w:val="both"/>
        <w:rPr>
          <w:szCs w:val="18"/>
          <w:lang w:val="en-GB"/>
        </w:rPr>
      </w:pPr>
    </w:p>
    <w:p w14:paraId="1DAF6A6B" w14:textId="32CEB539" w:rsidR="003874BE" w:rsidRDefault="003874BE">
      <w:pPr>
        <w:spacing w:line="240" w:lineRule="auto"/>
        <w:rPr>
          <w:szCs w:val="18"/>
          <w:lang w:val="en-GB"/>
        </w:rPr>
      </w:pPr>
      <w:r>
        <w:rPr>
          <w:szCs w:val="18"/>
          <w:lang w:val="en-GB"/>
        </w:rPr>
        <w:br w:type="page"/>
      </w:r>
    </w:p>
    <w:p w14:paraId="384BC4F1" w14:textId="0A01F3DE" w:rsidR="008C2517" w:rsidRDefault="008C2517" w:rsidP="00DC4F06">
      <w:pPr>
        <w:pStyle w:val="Kop1"/>
      </w:pPr>
      <w:r w:rsidRPr="00CA53C5">
        <w:lastRenderedPageBreak/>
        <w:t>Annexes</w:t>
      </w:r>
    </w:p>
    <w:p w14:paraId="07F53EC1" w14:textId="77777777" w:rsidR="00045058" w:rsidRPr="00045058" w:rsidRDefault="00045058" w:rsidP="00045058">
      <w:pPr>
        <w:rPr>
          <w:lang w:val="en-GB" w:eastAsia="en-US"/>
        </w:rPr>
      </w:pPr>
    </w:p>
    <w:p w14:paraId="48D2065D" w14:textId="37849273" w:rsidR="00035173" w:rsidRPr="00B876B8" w:rsidRDefault="001E340B" w:rsidP="00767CCB">
      <w:pPr>
        <w:jc w:val="both"/>
        <w:rPr>
          <w:szCs w:val="18"/>
          <w:lang w:val="en-GB"/>
        </w:rPr>
      </w:pPr>
      <w:r w:rsidRPr="00B876B8">
        <w:rPr>
          <w:szCs w:val="18"/>
          <w:highlight w:val="yellow"/>
          <w:lang w:val="en-GB"/>
        </w:rPr>
        <w:t xml:space="preserve">You can </w:t>
      </w:r>
      <w:r w:rsidR="00035173" w:rsidRPr="00B876B8">
        <w:rPr>
          <w:szCs w:val="18"/>
          <w:highlight w:val="yellow"/>
          <w:lang w:val="en-GB"/>
        </w:rPr>
        <w:t>list</w:t>
      </w:r>
      <w:r w:rsidR="00CA53C5">
        <w:rPr>
          <w:szCs w:val="18"/>
          <w:highlight w:val="yellow"/>
          <w:lang w:val="en-GB"/>
        </w:rPr>
        <w:t xml:space="preserve"> </w:t>
      </w:r>
      <w:r w:rsidR="00290D1D">
        <w:rPr>
          <w:szCs w:val="18"/>
          <w:highlight w:val="yellow"/>
          <w:lang w:val="en-GB"/>
        </w:rPr>
        <w:t>your</w:t>
      </w:r>
      <w:r w:rsidR="00FE7A51" w:rsidRPr="00B876B8">
        <w:rPr>
          <w:szCs w:val="18"/>
          <w:highlight w:val="yellow"/>
          <w:lang w:val="en-GB"/>
        </w:rPr>
        <w:t xml:space="preserve"> </w:t>
      </w:r>
      <w:r w:rsidR="00290D1D">
        <w:rPr>
          <w:szCs w:val="18"/>
          <w:highlight w:val="yellow"/>
          <w:lang w:val="en-GB"/>
        </w:rPr>
        <w:t xml:space="preserve">overview of </w:t>
      </w:r>
      <w:r w:rsidRPr="00B876B8">
        <w:rPr>
          <w:szCs w:val="18"/>
          <w:highlight w:val="yellow"/>
          <w:lang w:val="en-GB"/>
        </w:rPr>
        <w:t>annexes here</w:t>
      </w:r>
      <w:r w:rsidR="00035173" w:rsidRPr="00B876B8">
        <w:rPr>
          <w:szCs w:val="18"/>
          <w:highlight w:val="yellow"/>
          <w:lang w:val="en-GB"/>
        </w:rPr>
        <w:t>, and add them as separate document</w:t>
      </w:r>
      <w:r w:rsidR="00290D1D">
        <w:rPr>
          <w:szCs w:val="18"/>
          <w:highlight w:val="yellow"/>
          <w:lang w:val="en-GB"/>
        </w:rPr>
        <w:t>s</w:t>
      </w:r>
      <w:r w:rsidR="00035173" w:rsidRPr="00B876B8">
        <w:rPr>
          <w:szCs w:val="18"/>
          <w:highlight w:val="yellow"/>
          <w:lang w:val="en-GB"/>
        </w:rPr>
        <w:t xml:space="preserve"> to your application</w:t>
      </w:r>
      <w:r w:rsidR="00767CCB" w:rsidRPr="00B876B8">
        <w:rPr>
          <w:szCs w:val="18"/>
          <w:highlight w:val="yellow"/>
          <w:lang w:val="en-GB"/>
        </w:rPr>
        <w:t>.</w:t>
      </w:r>
      <w:r w:rsidR="00767CCB" w:rsidRPr="00B876B8">
        <w:rPr>
          <w:szCs w:val="18"/>
          <w:lang w:val="en-GB"/>
        </w:rPr>
        <w:t xml:space="preserve"> </w:t>
      </w:r>
    </w:p>
    <w:p w14:paraId="448B416D" w14:textId="77777777" w:rsidR="00CA53C5" w:rsidRDefault="00CA53C5" w:rsidP="00767CCB">
      <w:pPr>
        <w:jc w:val="both"/>
        <w:rPr>
          <w:szCs w:val="18"/>
          <w:lang w:val="en-GB"/>
        </w:rPr>
      </w:pPr>
    </w:p>
    <w:p w14:paraId="3D74FFFF" w14:textId="4FAF48FB" w:rsidR="00035173" w:rsidRPr="00CA53C5" w:rsidRDefault="00035173" w:rsidP="00767CCB">
      <w:pPr>
        <w:jc w:val="both"/>
        <w:rPr>
          <w:szCs w:val="18"/>
          <w:highlight w:val="yellow"/>
          <w:lang w:val="en-GB"/>
        </w:rPr>
      </w:pPr>
      <w:r w:rsidRPr="00CA53C5">
        <w:rPr>
          <w:szCs w:val="18"/>
          <w:highlight w:val="yellow"/>
          <w:lang w:val="en-GB"/>
        </w:rPr>
        <w:t>Please make sure that your application include</w:t>
      </w:r>
      <w:r w:rsidR="00290D1D">
        <w:rPr>
          <w:szCs w:val="18"/>
          <w:highlight w:val="yellow"/>
          <w:lang w:val="en-GB"/>
        </w:rPr>
        <w:t>s</w:t>
      </w:r>
      <w:r w:rsidRPr="00CA53C5">
        <w:rPr>
          <w:szCs w:val="18"/>
          <w:highlight w:val="yellow"/>
          <w:lang w:val="en-GB"/>
        </w:rPr>
        <w:t>:</w:t>
      </w:r>
    </w:p>
    <w:p w14:paraId="3DCC91F6" w14:textId="77777777" w:rsidR="00035173" w:rsidRPr="00CA53C5" w:rsidRDefault="00035173" w:rsidP="00035173">
      <w:pPr>
        <w:pStyle w:val="Voetnoottekst"/>
        <w:numPr>
          <w:ilvl w:val="0"/>
          <w:numId w:val="23"/>
        </w:numPr>
        <w:spacing w:line="240" w:lineRule="auto"/>
        <w:contextualSpacing/>
        <w:rPr>
          <w:rFonts w:eastAsiaTheme="minorHAnsi" w:cstheme="minorHAnsi"/>
          <w:sz w:val="18"/>
          <w:szCs w:val="18"/>
          <w:highlight w:val="yellow"/>
          <w:lang w:val="en-GB" w:eastAsia="en-US"/>
        </w:rPr>
      </w:pPr>
      <w:r w:rsidRPr="00CA53C5">
        <w:rPr>
          <w:sz w:val="18"/>
          <w:szCs w:val="18"/>
          <w:highlight w:val="yellow"/>
          <w:lang w:val="en-GB"/>
        </w:rPr>
        <w:t>the reference number of the recommendation issued by RVO;</w:t>
      </w:r>
    </w:p>
    <w:p w14:paraId="6E804125" w14:textId="128F9DD4" w:rsidR="00035173" w:rsidRPr="00CA53C5" w:rsidRDefault="00035173" w:rsidP="00B876B8">
      <w:pPr>
        <w:pStyle w:val="Voetnoottekst"/>
        <w:numPr>
          <w:ilvl w:val="0"/>
          <w:numId w:val="23"/>
        </w:numPr>
        <w:spacing w:line="240" w:lineRule="auto"/>
        <w:contextualSpacing/>
        <w:rPr>
          <w:rFonts w:cstheme="minorHAnsi"/>
          <w:sz w:val="18"/>
          <w:szCs w:val="18"/>
          <w:highlight w:val="yellow"/>
          <w:lang w:val="en-GB"/>
        </w:rPr>
      </w:pPr>
      <w:r w:rsidRPr="00CA53C5">
        <w:rPr>
          <w:sz w:val="18"/>
          <w:szCs w:val="18"/>
          <w:highlight w:val="yellow"/>
          <w:lang w:val="en-GB"/>
        </w:rPr>
        <w:t>this completed activity plan, including a risk analysis, identifying implementation and RBC risks and measures to mitigate them;</w:t>
      </w:r>
    </w:p>
    <w:p w14:paraId="49502772" w14:textId="77777777" w:rsidR="00035173" w:rsidRPr="00CA53C5" w:rsidRDefault="00035173" w:rsidP="00035173">
      <w:pPr>
        <w:pStyle w:val="Lijstalinea"/>
        <w:numPr>
          <w:ilvl w:val="0"/>
          <w:numId w:val="23"/>
        </w:numPr>
        <w:spacing w:after="0" w:line="240" w:lineRule="auto"/>
        <w:rPr>
          <w:rFonts w:ascii="Verdana" w:hAnsi="Verdana" w:cstheme="minorHAnsi"/>
          <w:sz w:val="18"/>
          <w:szCs w:val="18"/>
          <w:highlight w:val="yellow"/>
          <w:lang w:val="en-GB"/>
        </w:rPr>
      </w:pPr>
      <w:r w:rsidRPr="00CA53C5">
        <w:rPr>
          <w:rFonts w:ascii="Verdana" w:hAnsi="Verdana"/>
          <w:sz w:val="18"/>
          <w:szCs w:val="18"/>
          <w:highlight w:val="yellow"/>
          <w:lang w:val="en-GB"/>
        </w:rPr>
        <w:t xml:space="preserve">a budget, including a liquidity prognosis; </w:t>
      </w:r>
    </w:p>
    <w:p w14:paraId="230615C2" w14:textId="77777777" w:rsidR="00035173" w:rsidRPr="00CA53C5" w:rsidRDefault="00035173" w:rsidP="00035173">
      <w:pPr>
        <w:pStyle w:val="Lijstalinea"/>
        <w:numPr>
          <w:ilvl w:val="0"/>
          <w:numId w:val="23"/>
        </w:numPr>
        <w:spacing w:after="0" w:line="240" w:lineRule="auto"/>
        <w:rPr>
          <w:rFonts w:ascii="Verdana" w:hAnsi="Verdana" w:cstheme="minorHAnsi"/>
          <w:sz w:val="18"/>
          <w:szCs w:val="18"/>
          <w:highlight w:val="yellow"/>
          <w:lang w:val="en-GB"/>
        </w:rPr>
      </w:pPr>
      <w:r w:rsidRPr="00CA53C5">
        <w:rPr>
          <w:rFonts w:ascii="Verdana" w:hAnsi="Verdana"/>
          <w:sz w:val="18"/>
          <w:szCs w:val="18"/>
          <w:highlight w:val="yellow"/>
          <w:lang w:val="en-GB"/>
        </w:rPr>
        <w:t>a timetable of the activities;</w:t>
      </w:r>
      <w:r w:rsidRPr="00CA53C5">
        <w:rPr>
          <w:rFonts w:ascii="Verdana" w:hAnsi="Verdana"/>
          <w:color w:val="FF0000"/>
          <w:sz w:val="18"/>
          <w:szCs w:val="18"/>
          <w:highlight w:val="yellow"/>
          <w:lang w:val="en-GB"/>
        </w:rPr>
        <w:t xml:space="preserve"> </w:t>
      </w:r>
    </w:p>
    <w:p w14:paraId="3B7D890C" w14:textId="77777777" w:rsidR="00035173" w:rsidRPr="00CA53C5" w:rsidRDefault="00035173" w:rsidP="00035173">
      <w:pPr>
        <w:pStyle w:val="Lijstalinea"/>
        <w:numPr>
          <w:ilvl w:val="0"/>
          <w:numId w:val="23"/>
        </w:numPr>
        <w:spacing w:after="0" w:line="240" w:lineRule="auto"/>
        <w:rPr>
          <w:rFonts w:ascii="Verdana" w:hAnsi="Verdana" w:cstheme="minorHAnsi"/>
          <w:sz w:val="18"/>
          <w:szCs w:val="18"/>
          <w:highlight w:val="yellow"/>
          <w:lang w:val="en-GB"/>
        </w:rPr>
      </w:pPr>
      <w:r w:rsidRPr="00CA53C5">
        <w:rPr>
          <w:rFonts w:ascii="Verdana" w:hAnsi="Verdana"/>
          <w:sz w:val="18"/>
          <w:szCs w:val="18"/>
          <w:highlight w:val="yellow"/>
          <w:lang w:val="en-GB"/>
        </w:rPr>
        <w:t>CVs of the applicant’s staff members who will be involved in the implementation of the activities;</w:t>
      </w:r>
    </w:p>
    <w:p w14:paraId="3E77F515" w14:textId="73B33608" w:rsidR="00035173" w:rsidRPr="00CA53C5" w:rsidRDefault="00035173" w:rsidP="00035173">
      <w:pPr>
        <w:pStyle w:val="Lijstalinea"/>
        <w:numPr>
          <w:ilvl w:val="0"/>
          <w:numId w:val="23"/>
        </w:numPr>
        <w:spacing w:after="0" w:line="240" w:lineRule="auto"/>
        <w:rPr>
          <w:rFonts w:ascii="Verdana" w:hAnsi="Verdana" w:cstheme="minorHAnsi"/>
          <w:sz w:val="18"/>
          <w:szCs w:val="18"/>
          <w:highlight w:val="yellow"/>
          <w:lang w:val="en-GB"/>
        </w:rPr>
      </w:pPr>
      <w:r w:rsidRPr="00CA53C5">
        <w:rPr>
          <w:rFonts w:ascii="Verdana" w:hAnsi="Verdana"/>
          <w:sz w:val="18"/>
          <w:szCs w:val="18"/>
          <w:highlight w:val="yellow"/>
          <w:lang w:val="en-GB"/>
        </w:rPr>
        <w:t xml:space="preserve">at least one declaration of intent from a private organisation </w:t>
      </w:r>
      <w:r w:rsidR="00290D1D">
        <w:rPr>
          <w:rFonts w:ascii="Verdana" w:hAnsi="Verdana"/>
          <w:sz w:val="18"/>
          <w:szCs w:val="18"/>
          <w:highlight w:val="yellow"/>
          <w:lang w:val="en-GB"/>
        </w:rPr>
        <w:t>covering</w:t>
      </w:r>
      <w:r w:rsidRPr="00CA53C5">
        <w:rPr>
          <w:rFonts w:ascii="Verdana" w:hAnsi="Verdana"/>
          <w:sz w:val="18"/>
          <w:szCs w:val="18"/>
          <w:highlight w:val="yellow"/>
          <w:lang w:val="en-GB"/>
        </w:rPr>
        <w:t xml:space="preserve"> all or part of the own contribution (in cash) and pledging (in-kind) support for the eligible activities;</w:t>
      </w:r>
    </w:p>
    <w:p w14:paraId="5E4ED8B3" w14:textId="66E34C6E" w:rsidR="00035173" w:rsidRPr="00CA53C5" w:rsidRDefault="00035173" w:rsidP="00B876B8">
      <w:pPr>
        <w:pStyle w:val="Lijstalinea"/>
        <w:numPr>
          <w:ilvl w:val="0"/>
          <w:numId w:val="23"/>
        </w:numPr>
        <w:spacing w:after="0" w:line="240" w:lineRule="auto"/>
        <w:rPr>
          <w:rFonts w:cstheme="minorHAnsi"/>
          <w:szCs w:val="18"/>
          <w:highlight w:val="yellow"/>
          <w:lang w:val="en-GB"/>
        </w:rPr>
      </w:pPr>
      <w:r w:rsidRPr="00CA53C5">
        <w:rPr>
          <w:rFonts w:ascii="Verdana" w:hAnsi="Verdana"/>
          <w:sz w:val="18"/>
          <w:szCs w:val="18"/>
          <w:highlight w:val="yellow"/>
          <w:lang w:val="en-GB"/>
        </w:rPr>
        <w:t xml:space="preserve">annual accounts for the last </w:t>
      </w:r>
      <w:r w:rsidR="00290D1D">
        <w:rPr>
          <w:rFonts w:ascii="Verdana" w:hAnsi="Verdana"/>
          <w:sz w:val="18"/>
          <w:szCs w:val="18"/>
          <w:highlight w:val="yellow"/>
          <w:lang w:val="en-GB"/>
        </w:rPr>
        <w:t>2</w:t>
      </w:r>
      <w:r w:rsidRPr="00CA53C5">
        <w:rPr>
          <w:rFonts w:ascii="Verdana" w:hAnsi="Verdana"/>
          <w:sz w:val="18"/>
          <w:szCs w:val="18"/>
          <w:highlight w:val="yellow"/>
          <w:lang w:val="en-GB"/>
        </w:rPr>
        <w:t xml:space="preserve"> years (T-1 and T-2) audited by an external, independent auditor</w:t>
      </w:r>
      <w:r w:rsidR="00290D1D">
        <w:rPr>
          <w:rFonts w:ascii="Verdana" w:hAnsi="Verdana"/>
          <w:sz w:val="18"/>
          <w:szCs w:val="18"/>
          <w:highlight w:val="yellow"/>
          <w:lang w:val="en-GB"/>
        </w:rPr>
        <w:t>. I</w:t>
      </w:r>
      <w:r w:rsidRPr="00CA53C5">
        <w:rPr>
          <w:rFonts w:ascii="Verdana" w:hAnsi="Verdana"/>
          <w:sz w:val="18"/>
          <w:szCs w:val="18"/>
          <w:highlight w:val="yellow"/>
          <w:lang w:val="en-GB"/>
        </w:rPr>
        <w:t xml:space="preserve">f audited annual accounts are </w:t>
      </w:r>
      <w:r w:rsidR="00290D1D">
        <w:rPr>
          <w:rFonts w:ascii="Verdana" w:hAnsi="Verdana"/>
          <w:sz w:val="18"/>
          <w:szCs w:val="18"/>
          <w:highlight w:val="yellow"/>
          <w:lang w:val="en-GB"/>
        </w:rPr>
        <w:t xml:space="preserve">not yet </w:t>
      </w:r>
      <w:r w:rsidRPr="00CA53C5">
        <w:rPr>
          <w:rFonts w:ascii="Verdana" w:hAnsi="Verdana"/>
          <w:sz w:val="18"/>
          <w:szCs w:val="18"/>
          <w:highlight w:val="yellow"/>
          <w:lang w:val="en-GB"/>
        </w:rPr>
        <w:t>available,</w:t>
      </w:r>
      <w:r w:rsidR="00290D1D">
        <w:rPr>
          <w:rFonts w:ascii="Verdana" w:hAnsi="Verdana"/>
          <w:sz w:val="18"/>
          <w:szCs w:val="18"/>
          <w:highlight w:val="yellow"/>
          <w:lang w:val="en-GB"/>
        </w:rPr>
        <w:t xml:space="preserve"> add</w:t>
      </w:r>
      <w:r w:rsidRPr="00CA53C5">
        <w:rPr>
          <w:rFonts w:ascii="Verdana" w:hAnsi="Verdana"/>
          <w:sz w:val="18"/>
          <w:szCs w:val="18"/>
          <w:highlight w:val="yellow"/>
          <w:lang w:val="en-GB"/>
        </w:rPr>
        <w:t xml:space="preserve"> one or more non-audited annual accounts. </w:t>
      </w:r>
    </w:p>
    <w:p w14:paraId="2D4C9B24" w14:textId="77777777" w:rsidR="00A4105F" w:rsidRPr="00B876B8" w:rsidRDefault="00A4105F" w:rsidP="00A4105F">
      <w:pPr>
        <w:jc w:val="both"/>
        <w:rPr>
          <w:b/>
          <w:szCs w:val="18"/>
          <w:lang w:val="en-GB"/>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FA0CA7" w:rsidRPr="00990210" w14:paraId="056403F5" w14:textId="77777777" w:rsidTr="00DC4789">
        <w:trPr>
          <w:trHeight w:val="454"/>
        </w:trPr>
        <w:sdt>
          <w:sdtPr>
            <w:rPr>
              <w:rFonts w:eastAsiaTheme="minorEastAsia"/>
              <w:szCs w:val="18"/>
              <w:lang w:val="en-US"/>
            </w:rPr>
            <w:id w:val="-747959067"/>
            <w:placeholder>
              <w:docPart w:val="AC2447E0497944EE9BD58D13D470CABE"/>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6B03D" w14:textId="77777777" w:rsidR="00FA0CA7" w:rsidRPr="004C7E5A" w:rsidRDefault="00FA0CA7" w:rsidP="003874BE">
                <w:pPr>
                  <w:spacing w:line="240" w:lineRule="auto"/>
                  <w:rPr>
                    <w:szCs w:val="18"/>
                    <w:lang w:val="en-US"/>
                  </w:rPr>
                </w:pPr>
                <w:r w:rsidRPr="00FA0CA7">
                  <w:rPr>
                    <w:szCs w:val="18"/>
                    <w:lang w:val="en-US"/>
                  </w:rPr>
                  <w:t>Click or tap here to enter text</w:t>
                </w:r>
              </w:p>
            </w:tc>
          </w:sdtContent>
        </w:sdt>
      </w:tr>
    </w:tbl>
    <w:p w14:paraId="2DC918B5" w14:textId="6D92411E" w:rsidR="009970F0" w:rsidRPr="00FA0CA7" w:rsidRDefault="009970F0" w:rsidP="009970F0">
      <w:pPr>
        <w:jc w:val="both"/>
        <w:rPr>
          <w:b/>
          <w:szCs w:val="18"/>
          <w:lang w:val="en-US"/>
        </w:rPr>
      </w:pPr>
    </w:p>
    <w:p w14:paraId="1ED90939" w14:textId="77777777" w:rsidR="004C7E5A" w:rsidRDefault="004C7E5A" w:rsidP="009970F0">
      <w:pPr>
        <w:jc w:val="both"/>
        <w:rPr>
          <w:b/>
          <w:szCs w:val="18"/>
          <w:lang w:val="en-GB"/>
        </w:rPr>
      </w:pPr>
    </w:p>
    <w:p w14:paraId="294E7E80" w14:textId="28ED2C4C" w:rsidR="009970F0" w:rsidRDefault="009970F0" w:rsidP="009970F0">
      <w:pPr>
        <w:jc w:val="both"/>
        <w:rPr>
          <w:b/>
          <w:szCs w:val="18"/>
          <w:lang w:val="en-GB"/>
        </w:rPr>
      </w:pPr>
      <w:r w:rsidRPr="00B876B8">
        <w:rPr>
          <w:b/>
          <w:szCs w:val="18"/>
          <w:lang w:val="en-GB"/>
        </w:rPr>
        <w:t>Application declaration</w:t>
      </w:r>
    </w:p>
    <w:p w14:paraId="1BCFF6E8" w14:textId="4D5EDBBE" w:rsidR="00DE1EE4" w:rsidRDefault="00DE1EE4" w:rsidP="00A4105F">
      <w:pPr>
        <w:shd w:val="clear" w:color="auto" w:fill="FFFFFF"/>
        <w:spacing w:line="240" w:lineRule="auto"/>
        <w:rPr>
          <w:b/>
          <w:bCs/>
          <w:szCs w:val="18"/>
          <w:lang w:val="en-GB"/>
        </w:rPr>
      </w:pPr>
    </w:p>
    <w:p w14:paraId="4B20F318" w14:textId="79FD5B8D" w:rsidR="009970F0" w:rsidRDefault="009970F0" w:rsidP="00A4105F">
      <w:pPr>
        <w:shd w:val="clear" w:color="auto" w:fill="FFFFFF"/>
        <w:spacing w:line="240" w:lineRule="auto"/>
        <w:rPr>
          <w:b/>
          <w:bCs/>
          <w:szCs w:val="18"/>
          <w:lang w:val="en-GB"/>
        </w:rPr>
      </w:pPr>
      <w:r w:rsidRPr="00B876B8">
        <w:rPr>
          <w:szCs w:val="18"/>
          <w:lang w:val="en-GB"/>
        </w:rPr>
        <w:t>The applicant declares the following:</w:t>
      </w:r>
    </w:p>
    <w:p w14:paraId="018C2F40" w14:textId="77777777" w:rsidR="009970F0" w:rsidRDefault="009970F0" w:rsidP="00A4105F">
      <w:pPr>
        <w:shd w:val="clear" w:color="auto" w:fill="FFFFFF"/>
        <w:spacing w:line="240" w:lineRule="auto"/>
        <w:rPr>
          <w:b/>
          <w:bCs/>
          <w:szCs w:val="18"/>
          <w:lang w:val="en-GB"/>
        </w:rPr>
      </w:pPr>
    </w:p>
    <w:p w14:paraId="7311A174" w14:textId="16C59AF8" w:rsidR="00DE1EE4" w:rsidRPr="009E40E1" w:rsidRDefault="00DE1EE4" w:rsidP="009E40E1">
      <w:pPr>
        <w:pStyle w:val="Lijstalinea"/>
        <w:numPr>
          <w:ilvl w:val="0"/>
          <w:numId w:val="26"/>
        </w:numPr>
        <w:shd w:val="clear" w:color="auto" w:fill="F2F2F2" w:themeFill="background1" w:themeFillShade="F2"/>
        <w:spacing w:line="360" w:lineRule="auto"/>
        <w:ind w:left="714" w:hanging="357"/>
        <w:rPr>
          <w:rFonts w:ascii="Verdana" w:hAnsi="Verdana"/>
          <w:b/>
          <w:bCs/>
          <w:sz w:val="18"/>
          <w:szCs w:val="18"/>
          <w:lang w:val="en-GB"/>
        </w:rPr>
      </w:pPr>
      <w:r w:rsidRPr="009E40E1">
        <w:rPr>
          <w:rFonts w:ascii="Verdana" w:hAnsi="Verdana"/>
          <w:sz w:val="18"/>
          <w:szCs w:val="18"/>
          <w:lang w:val="en-GB"/>
        </w:rPr>
        <w:t>I am authorised to sign this application</w:t>
      </w:r>
      <w:r w:rsidR="009970F0" w:rsidRPr="009E40E1">
        <w:rPr>
          <w:rFonts w:ascii="Verdana" w:hAnsi="Verdana"/>
          <w:sz w:val="18"/>
          <w:szCs w:val="18"/>
          <w:lang w:val="en-GB"/>
        </w:rPr>
        <w:t>;</w:t>
      </w:r>
    </w:p>
    <w:p w14:paraId="6F98706D" w14:textId="35D6CCF3" w:rsidR="00DE1EE4" w:rsidRPr="009E40E1" w:rsidRDefault="00DE1EE4" w:rsidP="009E40E1">
      <w:pPr>
        <w:pStyle w:val="Lijstalinea"/>
        <w:numPr>
          <w:ilvl w:val="0"/>
          <w:numId w:val="26"/>
        </w:numPr>
        <w:shd w:val="clear" w:color="auto" w:fill="F2F2F2" w:themeFill="background1" w:themeFillShade="F2"/>
        <w:spacing w:line="360" w:lineRule="auto"/>
        <w:ind w:left="714" w:hanging="357"/>
        <w:rPr>
          <w:rFonts w:ascii="Verdana" w:hAnsi="Verdana"/>
          <w:b/>
          <w:bCs/>
          <w:sz w:val="18"/>
          <w:szCs w:val="18"/>
          <w:lang w:val="en-GB"/>
        </w:rPr>
      </w:pPr>
      <w:r w:rsidRPr="009E40E1">
        <w:rPr>
          <w:rFonts w:ascii="Verdana" w:hAnsi="Verdana"/>
          <w:sz w:val="18"/>
          <w:szCs w:val="18"/>
          <w:lang w:val="en-GB"/>
        </w:rPr>
        <w:t>I have completed this application truthfully</w:t>
      </w:r>
      <w:r w:rsidR="009970F0" w:rsidRPr="009E40E1">
        <w:rPr>
          <w:rFonts w:ascii="Verdana" w:hAnsi="Verdana"/>
          <w:sz w:val="18"/>
          <w:szCs w:val="18"/>
          <w:lang w:val="en-GB"/>
        </w:rPr>
        <w:t>;</w:t>
      </w:r>
    </w:p>
    <w:p w14:paraId="05D1DDAE" w14:textId="22A2F25B" w:rsidR="00DE1EE4" w:rsidRPr="009E40E1" w:rsidRDefault="00DE1EE4" w:rsidP="009E40E1">
      <w:pPr>
        <w:pStyle w:val="Lijstalinea"/>
        <w:numPr>
          <w:ilvl w:val="0"/>
          <w:numId w:val="26"/>
        </w:numPr>
        <w:shd w:val="clear" w:color="auto" w:fill="F2F2F2" w:themeFill="background1" w:themeFillShade="F2"/>
        <w:spacing w:line="360" w:lineRule="auto"/>
        <w:ind w:left="714" w:hanging="357"/>
        <w:rPr>
          <w:rFonts w:ascii="Verdana" w:hAnsi="Verdana"/>
          <w:b/>
          <w:bCs/>
          <w:sz w:val="18"/>
          <w:szCs w:val="18"/>
          <w:lang w:val="en-GB"/>
        </w:rPr>
      </w:pPr>
      <w:r w:rsidRPr="009E40E1">
        <w:rPr>
          <w:rFonts w:ascii="Verdana" w:hAnsi="Verdana"/>
          <w:sz w:val="18"/>
          <w:szCs w:val="18"/>
          <w:lang w:val="en-GB"/>
        </w:rPr>
        <w:t>I have read and accepted the OECD Guidelines for Multinational Enterprises. I will follow the guidelines</w:t>
      </w:r>
      <w:r w:rsidR="009970F0" w:rsidRPr="009E40E1">
        <w:rPr>
          <w:rFonts w:ascii="Verdana" w:hAnsi="Verdana"/>
          <w:sz w:val="18"/>
          <w:szCs w:val="18"/>
          <w:lang w:val="en-GB"/>
        </w:rPr>
        <w:t>;</w:t>
      </w:r>
    </w:p>
    <w:p w14:paraId="1CAADA78" w14:textId="603849AD" w:rsidR="00DE1EE4" w:rsidRPr="009E40E1" w:rsidRDefault="00DE1EE4" w:rsidP="009E40E1">
      <w:pPr>
        <w:pStyle w:val="Lijstalinea"/>
        <w:numPr>
          <w:ilvl w:val="0"/>
          <w:numId w:val="26"/>
        </w:numPr>
        <w:shd w:val="clear" w:color="auto" w:fill="F2F2F2" w:themeFill="background1" w:themeFillShade="F2"/>
        <w:spacing w:line="360" w:lineRule="auto"/>
        <w:ind w:left="714" w:hanging="357"/>
        <w:rPr>
          <w:rFonts w:ascii="Verdana" w:hAnsi="Verdana"/>
          <w:b/>
          <w:bCs/>
          <w:sz w:val="18"/>
          <w:szCs w:val="18"/>
          <w:lang w:val="en-GB"/>
        </w:rPr>
      </w:pPr>
      <w:r w:rsidRPr="009E40E1">
        <w:rPr>
          <w:rFonts w:ascii="Verdana" w:hAnsi="Verdana"/>
          <w:sz w:val="18"/>
          <w:szCs w:val="18"/>
          <w:lang w:val="en-GB"/>
        </w:rPr>
        <w:t xml:space="preserve">I have read and accepted the </w:t>
      </w:r>
      <w:hyperlink r:id="rId11" w:history="1">
        <w:r w:rsidRPr="009E40E1">
          <w:rPr>
            <w:rStyle w:val="Hyperlink"/>
            <w:rFonts w:ascii="Verdana" w:hAnsi="Verdana"/>
            <w:color w:val="auto"/>
            <w:sz w:val="18"/>
            <w:szCs w:val="18"/>
            <w:lang w:val="en-GB"/>
          </w:rPr>
          <w:t>ILO Declaration on Fundamental Principles and Rights at Work</w:t>
        </w:r>
      </w:hyperlink>
      <w:r w:rsidRPr="009E40E1">
        <w:rPr>
          <w:rFonts w:ascii="Verdana" w:hAnsi="Verdana"/>
          <w:sz w:val="18"/>
          <w:szCs w:val="18"/>
          <w:lang w:val="en-GB"/>
        </w:rPr>
        <w:t>. I will ensure these principles and rights</w:t>
      </w:r>
      <w:r w:rsidR="009970F0" w:rsidRPr="009E40E1">
        <w:rPr>
          <w:rFonts w:ascii="Verdana" w:hAnsi="Verdana"/>
          <w:sz w:val="18"/>
          <w:szCs w:val="18"/>
          <w:lang w:val="en-GB"/>
        </w:rPr>
        <w:t>;</w:t>
      </w:r>
    </w:p>
    <w:p w14:paraId="3DC182B3" w14:textId="6A6F49A9" w:rsidR="009970F0" w:rsidRPr="009E40E1" w:rsidRDefault="009970F0" w:rsidP="009E40E1">
      <w:pPr>
        <w:pStyle w:val="Lijstalinea"/>
        <w:numPr>
          <w:ilvl w:val="0"/>
          <w:numId w:val="26"/>
        </w:numPr>
        <w:shd w:val="clear" w:color="auto" w:fill="F2F2F2" w:themeFill="background1" w:themeFillShade="F2"/>
        <w:spacing w:line="360" w:lineRule="auto"/>
        <w:ind w:left="714" w:hanging="357"/>
        <w:rPr>
          <w:rFonts w:ascii="Verdana" w:hAnsi="Verdana"/>
          <w:b/>
          <w:bCs/>
          <w:sz w:val="18"/>
          <w:szCs w:val="18"/>
          <w:lang w:val="en-GB"/>
        </w:rPr>
      </w:pPr>
      <w:r w:rsidRPr="009E40E1">
        <w:rPr>
          <w:rFonts w:ascii="Verdana" w:hAnsi="Verdana"/>
          <w:sz w:val="18"/>
          <w:szCs w:val="18"/>
          <w:lang w:val="en-GB"/>
        </w:rPr>
        <w:t>I will exclude child labour and forced labour from the trade and investment chain;</w:t>
      </w:r>
    </w:p>
    <w:p w14:paraId="4D96D188" w14:textId="4A69D41A" w:rsidR="009970F0" w:rsidRPr="009E40E1" w:rsidRDefault="009970F0" w:rsidP="009E40E1">
      <w:pPr>
        <w:pStyle w:val="Lijstalinea"/>
        <w:numPr>
          <w:ilvl w:val="0"/>
          <w:numId w:val="26"/>
        </w:numPr>
        <w:shd w:val="clear" w:color="auto" w:fill="F2F2F2" w:themeFill="background1" w:themeFillShade="F2"/>
        <w:spacing w:line="360" w:lineRule="auto"/>
        <w:ind w:left="714" w:hanging="357"/>
        <w:rPr>
          <w:rFonts w:ascii="Verdana" w:hAnsi="Verdana"/>
          <w:b/>
          <w:bCs/>
          <w:sz w:val="18"/>
          <w:szCs w:val="18"/>
          <w:lang w:val="en-GB"/>
        </w:rPr>
      </w:pPr>
      <w:r w:rsidRPr="009E40E1">
        <w:rPr>
          <w:rFonts w:ascii="Verdana" w:hAnsi="Verdana"/>
          <w:sz w:val="18"/>
          <w:szCs w:val="18"/>
          <w:lang w:val="en-GB"/>
        </w:rPr>
        <w:t xml:space="preserve">I have read </w:t>
      </w:r>
      <w:hyperlink r:id="rId12" w:history="1">
        <w:r w:rsidRPr="009E40E1">
          <w:rPr>
            <w:rStyle w:val="Hyperlink"/>
            <w:rFonts w:ascii="Verdana" w:hAnsi="Verdana"/>
            <w:color w:val="auto"/>
            <w:sz w:val="18"/>
            <w:szCs w:val="18"/>
            <w:lang w:val="en-GB"/>
          </w:rPr>
          <w:t>the FMO exclusion list</w:t>
        </w:r>
      </w:hyperlink>
      <w:r w:rsidRPr="009E40E1">
        <w:rPr>
          <w:rFonts w:ascii="Verdana" w:hAnsi="Verdana"/>
          <w:sz w:val="18"/>
          <w:szCs w:val="18"/>
          <w:lang w:val="en-GB"/>
        </w:rPr>
        <w:t xml:space="preserve"> and will not carry out any activity mentioned on the list;</w:t>
      </w:r>
    </w:p>
    <w:p w14:paraId="4F2AD8A1" w14:textId="58FABF03" w:rsidR="009970F0" w:rsidRPr="009E40E1" w:rsidRDefault="009970F0" w:rsidP="009E40E1">
      <w:pPr>
        <w:pStyle w:val="Lijstalinea"/>
        <w:numPr>
          <w:ilvl w:val="0"/>
          <w:numId w:val="26"/>
        </w:numPr>
        <w:shd w:val="clear" w:color="auto" w:fill="F2F2F2" w:themeFill="background1" w:themeFillShade="F2"/>
        <w:spacing w:line="360" w:lineRule="auto"/>
        <w:ind w:left="714" w:hanging="357"/>
        <w:rPr>
          <w:rStyle w:val="Hyperlink"/>
          <w:rFonts w:ascii="Verdana" w:hAnsi="Verdana"/>
          <w:b/>
          <w:bCs/>
          <w:color w:val="auto"/>
          <w:sz w:val="18"/>
          <w:szCs w:val="18"/>
          <w:u w:val="none"/>
          <w:lang w:val="en-GB"/>
        </w:rPr>
      </w:pPr>
      <w:r w:rsidRPr="009E40E1">
        <w:rPr>
          <w:rFonts w:ascii="Verdana" w:hAnsi="Verdana"/>
          <w:sz w:val="18"/>
          <w:szCs w:val="18"/>
          <w:lang w:val="en-GB"/>
        </w:rPr>
        <w:t xml:space="preserve">My organisation and I are not listed on the </w:t>
      </w:r>
      <w:hyperlink r:id="rId13" w:history="1">
        <w:r w:rsidRPr="009E40E1">
          <w:rPr>
            <w:rStyle w:val="Hyperlink"/>
            <w:rFonts w:ascii="Verdana" w:hAnsi="Verdana"/>
            <w:color w:val="auto"/>
            <w:sz w:val="18"/>
            <w:szCs w:val="18"/>
            <w:lang w:val="en-GB"/>
          </w:rPr>
          <w:t>World Bank ineligible firms and individuals</w:t>
        </w:r>
      </w:hyperlink>
      <w:r w:rsidRPr="009E40E1">
        <w:rPr>
          <w:rStyle w:val="Hyperlink"/>
          <w:rFonts w:ascii="Verdana" w:hAnsi="Verdana"/>
          <w:color w:val="auto"/>
          <w:sz w:val="18"/>
          <w:szCs w:val="18"/>
          <w:lang w:val="en-GB"/>
        </w:rPr>
        <w:t>;</w:t>
      </w:r>
    </w:p>
    <w:p w14:paraId="1FC8EF68" w14:textId="48F638C8" w:rsidR="009970F0" w:rsidRPr="00DE1EE4" w:rsidRDefault="009970F0" w:rsidP="009E40E1">
      <w:pPr>
        <w:pStyle w:val="Lijstalinea"/>
        <w:numPr>
          <w:ilvl w:val="0"/>
          <w:numId w:val="26"/>
        </w:numPr>
        <w:shd w:val="clear" w:color="auto" w:fill="F2F2F2" w:themeFill="background1" w:themeFillShade="F2"/>
        <w:spacing w:line="360" w:lineRule="auto"/>
        <w:ind w:left="714" w:hanging="357"/>
        <w:rPr>
          <w:b/>
          <w:bCs/>
          <w:szCs w:val="18"/>
          <w:lang w:val="en-GB"/>
        </w:rPr>
      </w:pPr>
      <w:r w:rsidRPr="009E40E1">
        <w:rPr>
          <w:rFonts w:ascii="Verdana" w:hAnsi="Verdana"/>
          <w:sz w:val="18"/>
          <w:szCs w:val="18"/>
          <w:lang w:val="en-GB"/>
        </w:rPr>
        <w:t>I declare that my organisation's payment of managers and board members is reasonable</w:t>
      </w:r>
      <w:r>
        <w:rPr>
          <w:szCs w:val="18"/>
          <w:lang w:val="en-GB"/>
        </w:rPr>
        <w:t>.</w:t>
      </w:r>
    </w:p>
    <w:p w14:paraId="50578FC1" w14:textId="77777777" w:rsidR="00DE1EE4" w:rsidRDefault="00DE1EE4" w:rsidP="00A4105F">
      <w:pPr>
        <w:shd w:val="clear" w:color="auto" w:fill="FFFFFF"/>
        <w:spacing w:line="240" w:lineRule="auto"/>
        <w:rPr>
          <w:b/>
          <w:bCs/>
          <w:szCs w:val="18"/>
          <w:lang w:val="en-GB"/>
        </w:rPr>
      </w:pPr>
    </w:p>
    <w:p w14:paraId="21D17F66" w14:textId="68B53380" w:rsidR="00A4105F" w:rsidRDefault="00A4105F" w:rsidP="00A4105F">
      <w:pPr>
        <w:shd w:val="clear" w:color="auto" w:fill="FFFFFF"/>
        <w:spacing w:line="240" w:lineRule="auto"/>
        <w:rPr>
          <w:b/>
          <w:bCs/>
          <w:szCs w:val="18"/>
          <w:lang w:val="en-GB"/>
        </w:rPr>
      </w:pPr>
      <w:r w:rsidRPr="00B876B8">
        <w:rPr>
          <w:b/>
          <w:bCs/>
          <w:szCs w:val="18"/>
          <w:lang w:val="en-GB"/>
        </w:rPr>
        <w:t xml:space="preserve">Name: </w:t>
      </w:r>
    </w:p>
    <w:p w14:paraId="0A859DE1" w14:textId="77777777" w:rsidR="00FA0CA7" w:rsidRPr="00B876B8" w:rsidRDefault="00FA0CA7" w:rsidP="00A4105F">
      <w:pPr>
        <w:shd w:val="clear" w:color="auto" w:fill="FFFFFF"/>
        <w:spacing w:line="240" w:lineRule="auto"/>
        <w:rPr>
          <w:b/>
          <w:bCs/>
          <w:szCs w:val="18"/>
          <w:lang w:val="en-GB"/>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4C7E5A" w:rsidRPr="00990210" w14:paraId="443C8CD1" w14:textId="77777777" w:rsidTr="00FA0CA7">
        <w:trPr>
          <w:trHeight w:val="454"/>
        </w:trPr>
        <w:bookmarkStart w:id="4" w:name="_Hlk132315657" w:displacedByCustomXml="next"/>
        <w:sdt>
          <w:sdtPr>
            <w:rPr>
              <w:rFonts w:eastAsiaTheme="minorEastAsia"/>
              <w:szCs w:val="18"/>
              <w:lang w:val="en-US"/>
            </w:rPr>
            <w:id w:val="-1524624434"/>
            <w:placeholder>
              <w:docPart w:val="95C385A9790D4E3C9CA640514AB92DF4"/>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F6B2F7" w14:textId="24160122" w:rsidR="004C7E5A" w:rsidRPr="004C7E5A" w:rsidRDefault="004C7E5A" w:rsidP="003874BE">
                <w:pPr>
                  <w:spacing w:line="240" w:lineRule="auto"/>
                  <w:rPr>
                    <w:szCs w:val="18"/>
                    <w:lang w:val="en-US"/>
                  </w:rPr>
                </w:pPr>
                <w:r w:rsidRPr="00B75B4A">
                  <w:rPr>
                    <w:szCs w:val="18"/>
                    <w:lang w:val="en-US"/>
                  </w:rPr>
                  <w:t>Click or tap here to enter text</w:t>
                </w:r>
              </w:p>
            </w:tc>
          </w:sdtContent>
        </w:sdt>
      </w:tr>
      <w:bookmarkEnd w:id="4"/>
    </w:tbl>
    <w:p w14:paraId="7D113482" w14:textId="77777777" w:rsidR="00A4105F" w:rsidRPr="004C7E5A" w:rsidRDefault="00A4105F" w:rsidP="00A4105F">
      <w:pPr>
        <w:shd w:val="clear" w:color="auto" w:fill="FFFFFF"/>
        <w:spacing w:line="240" w:lineRule="auto"/>
        <w:rPr>
          <w:b/>
          <w:bCs/>
          <w:szCs w:val="18"/>
          <w:lang w:val="en-US"/>
        </w:rPr>
      </w:pPr>
    </w:p>
    <w:p w14:paraId="16464A4C" w14:textId="1B4EC7A3" w:rsidR="00A4105F" w:rsidRDefault="00A4105F" w:rsidP="00A4105F">
      <w:pPr>
        <w:shd w:val="clear" w:color="auto" w:fill="FFFFFF"/>
        <w:spacing w:line="240" w:lineRule="auto"/>
        <w:textAlignment w:val="center"/>
        <w:rPr>
          <w:b/>
          <w:bCs/>
          <w:szCs w:val="18"/>
          <w:lang w:val="en-GB"/>
        </w:rPr>
      </w:pPr>
      <w:r w:rsidRPr="00B876B8">
        <w:rPr>
          <w:b/>
          <w:bCs/>
          <w:szCs w:val="18"/>
          <w:lang w:val="en-GB"/>
        </w:rPr>
        <w:t>Signature:</w:t>
      </w:r>
    </w:p>
    <w:p w14:paraId="384D8B50" w14:textId="77777777" w:rsidR="00FA0CA7" w:rsidRPr="00B876B8" w:rsidRDefault="00FA0CA7" w:rsidP="00A4105F">
      <w:pPr>
        <w:shd w:val="clear" w:color="auto" w:fill="FFFFFF"/>
        <w:spacing w:line="240" w:lineRule="auto"/>
        <w:textAlignment w:val="center"/>
        <w:rPr>
          <w:szCs w:val="18"/>
          <w:lang w:val="en-GB"/>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4C7E5A" w:rsidRPr="00B75B4A" w14:paraId="5E9DE504" w14:textId="77777777" w:rsidTr="00FE3912">
        <w:trPr>
          <w:trHeight w:val="1107"/>
        </w:trPr>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D95BA6" w14:textId="4D20BC19" w:rsidR="004C7E5A" w:rsidRPr="004C7E5A" w:rsidRDefault="004C7E5A" w:rsidP="00B10B31">
            <w:pPr>
              <w:spacing w:line="220" w:lineRule="atLeast"/>
              <w:rPr>
                <w:szCs w:val="18"/>
                <w:lang w:val="en-US"/>
              </w:rPr>
            </w:pPr>
          </w:p>
        </w:tc>
      </w:tr>
    </w:tbl>
    <w:p w14:paraId="1524BB02" w14:textId="77777777" w:rsidR="00B876B8" w:rsidRPr="00B876B8" w:rsidRDefault="00B876B8" w:rsidP="00A4105F">
      <w:pPr>
        <w:jc w:val="both"/>
        <w:rPr>
          <w:b/>
          <w:bCs/>
          <w:szCs w:val="18"/>
          <w:lang w:val="en-GB"/>
        </w:rPr>
      </w:pPr>
    </w:p>
    <w:p w14:paraId="219D0440" w14:textId="6A81D39F" w:rsidR="00A4105F" w:rsidRDefault="00035173" w:rsidP="00A4105F">
      <w:pPr>
        <w:jc w:val="both"/>
        <w:rPr>
          <w:b/>
          <w:bCs/>
          <w:szCs w:val="18"/>
          <w:lang w:val="en-GB"/>
        </w:rPr>
      </w:pPr>
      <w:r w:rsidRPr="00B876B8">
        <w:rPr>
          <w:b/>
          <w:bCs/>
          <w:szCs w:val="18"/>
          <w:lang w:val="en-GB"/>
        </w:rPr>
        <w:t xml:space="preserve">Date: </w:t>
      </w:r>
    </w:p>
    <w:p w14:paraId="11A076EC" w14:textId="77777777" w:rsidR="00FA0CA7" w:rsidRPr="00B876B8" w:rsidRDefault="00FA0CA7" w:rsidP="00A4105F">
      <w:pPr>
        <w:jc w:val="both"/>
        <w:rPr>
          <w:b/>
          <w:bCs/>
          <w:szCs w:val="18"/>
          <w:lang w:val="en-GB"/>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18"/>
      </w:tblGrid>
      <w:tr w:rsidR="004C7E5A" w:rsidRPr="00990210" w14:paraId="2C1698FF" w14:textId="77777777" w:rsidTr="00FA0CA7">
        <w:trPr>
          <w:trHeight w:val="454"/>
        </w:trPr>
        <w:sdt>
          <w:sdtPr>
            <w:rPr>
              <w:rFonts w:eastAsiaTheme="minorEastAsia"/>
              <w:szCs w:val="18"/>
              <w:lang w:val="en-US"/>
            </w:rPr>
            <w:id w:val="-1128851093"/>
            <w:placeholder>
              <w:docPart w:val="6B3B25B29BFF43468BB8DF60A75D6093"/>
            </w:placeholder>
            <w:showingPlcHdr/>
          </w:sdtPr>
          <w:sdtEndPr/>
          <w:sdtContent>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39E518" w14:textId="6B6C74C9" w:rsidR="004C7E5A" w:rsidRPr="004C7E5A" w:rsidRDefault="004C7E5A" w:rsidP="003874BE">
                <w:pPr>
                  <w:spacing w:line="240" w:lineRule="auto"/>
                  <w:rPr>
                    <w:szCs w:val="18"/>
                    <w:lang w:val="en-US"/>
                  </w:rPr>
                </w:pPr>
                <w:r w:rsidRPr="00B75B4A">
                  <w:rPr>
                    <w:szCs w:val="18"/>
                    <w:lang w:val="en-US"/>
                  </w:rPr>
                  <w:t>Click or tap here to enter text</w:t>
                </w:r>
              </w:p>
            </w:tc>
          </w:sdtContent>
        </w:sdt>
      </w:tr>
    </w:tbl>
    <w:p w14:paraId="15773E36" w14:textId="77777777" w:rsidR="0033285B" w:rsidRPr="00B876B8" w:rsidRDefault="0033285B">
      <w:pPr>
        <w:rPr>
          <w:szCs w:val="18"/>
          <w:lang w:val="en-GB"/>
        </w:rPr>
      </w:pPr>
    </w:p>
    <w:sectPr w:rsidR="0033285B" w:rsidRPr="00B876B8" w:rsidSect="009D65E0">
      <w:headerReference w:type="even" r:id="rId14"/>
      <w:footerReference w:type="even" r:id="rId15"/>
      <w:footerReference w:type="default" r:id="rId16"/>
      <w:headerReference w:type="first" r:id="rId17"/>
      <w:footerReference w:type="first" r:id="rId18"/>
      <w:pgSz w:w="11906" w:h="16838" w:code="9"/>
      <w:pgMar w:top="1560" w:right="849" w:bottom="1418" w:left="1559" w:header="1276" w:footer="6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742F" w14:textId="77777777" w:rsidR="00741022" w:rsidRDefault="00741022">
      <w:r>
        <w:separator/>
      </w:r>
    </w:p>
    <w:p w14:paraId="6CD0E518" w14:textId="77777777" w:rsidR="00741022" w:rsidRDefault="00741022"/>
  </w:endnote>
  <w:endnote w:type="continuationSeparator" w:id="0">
    <w:p w14:paraId="6AA596DC" w14:textId="77777777" w:rsidR="00741022" w:rsidRDefault="00741022">
      <w:r>
        <w:continuationSeparator/>
      </w:r>
    </w:p>
    <w:p w14:paraId="6D99773F" w14:textId="77777777" w:rsidR="00741022" w:rsidRDefault="00741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FAA4" w14:textId="74153430" w:rsidR="00427195" w:rsidRDefault="00EE2E43">
    <w:pPr>
      <w:pStyle w:val="Voettekst"/>
    </w:pPr>
    <w:r>
      <w:rPr>
        <w:noProof/>
      </w:rPr>
      <mc:AlternateContent>
        <mc:Choice Requires="wps">
          <w:drawing>
            <wp:anchor distT="0" distB="0" distL="0" distR="0" simplePos="0" relativeHeight="251661312" behindDoc="0" locked="0" layoutInCell="1" allowOverlap="1" wp14:anchorId="6C80121E" wp14:editId="3981C48C">
              <wp:simplePos x="635" y="635"/>
              <wp:positionH relativeFrom="leftMargin">
                <wp:align>left</wp:align>
              </wp:positionH>
              <wp:positionV relativeFrom="paragraph">
                <wp:posOffset>635</wp:posOffset>
              </wp:positionV>
              <wp:extent cx="443865" cy="443865"/>
              <wp:effectExtent l="0" t="0" r="4445" b="16510"/>
              <wp:wrapSquare wrapText="bothSides"/>
              <wp:docPr id="8" name="Tekstvak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C1EE24" w14:textId="5AD9D523" w:rsidR="00EE2E43" w:rsidRPr="00EE2E43" w:rsidRDefault="00EE2E43">
                          <w:pPr>
                            <w:rPr>
                              <w:rFonts w:ascii="Calibri" w:eastAsia="Calibri" w:hAnsi="Calibri" w:cs="Calibri"/>
                              <w:noProof/>
                              <w:color w:val="000000"/>
                              <w:sz w:val="20"/>
                              <w:szCs w:val="20"/>
                            </w:rPr>
                          </w:pPr>
                          <w:r w:rsidRPr="00EE2E43">
                            <w:rPr>
                              <w:rFonts w:ascii="Calibri" w:eastAsia="Calibri" w:hAnsi="Calibri" w:cs="Calibri"/>
                              <w:noProof/>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80121E" id="_x0000_t202" coordsize="21600,21600" o:spt="202" path="m,l,21600r21600,l21600,xe">
              <v:stroke joinstyle="miter"/>
              <v:path gradientshapeok="t" o:connecttype="rect"/>
            </v:shapetype>
            <v:shape id="Tekstvak 8" o:spid="_x0000_s1027" type="#_x0000_t202" alt="&quot;&quot;"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0C1EE24" w14:textId="5AD9D523" w:rsidR="00EE2E43" w:rsidRPr="00EE2E43" w:rsidRDefault="00EE2E43">
                    <w:pPr>
                      <w:rPr>
                        <w:rFonts w:ascii="Calibri" w:eastAsia="Calibri" w:hAnsi="Calibri" w:cs="Calibri"/>
                        <w:noProof/>
                        <w:color w:val="000000"/>
                        <w:sz w:val="20"/>
                        <w:szCs w:val="20"/>
                      </w:rPr>
                    </w:pPr>
                    <w:r w:rsidRPr="00EE2E43">
                      <w:rPr>
                        <w:rFonts w:ascii="Calibri" w:eastAsia="Calibri" w:hAnsi="Calibri" w:cs="Calibri"/>
                        <w:noProof/>
                        <w:color w:val="000000"/>
                        <w:sz w:val="20"/>
                        <w:szCs w:val="20"/>
                      </w:rPr>
                      <w:t>Intern gebruik</w:t>
                    </w:r>
                  </w:p>
                </w:txbxContent>
              </v:textbox>
              <w10:wrap type="square" anchorx="margin"/>
            </v:shape>
          </w:pict>
        </mc:Fallback>
      </mc:AlternateContent>
    </w:r>
  </w:p>
  <w:p w14:paraId="36E1366D" w14:textId="77777777" w:rsidR="00427195" w:rsidRDefault="00427195"/>
  <w:tbl>
    <w:tblPr>
      <w:tblStyle w:val="Tabelraster"/>
      <w:tblW w:w="9900" w:type="dxa"/>
      <w:tblLayout w:type="fixed"/>
      <w:tblLook w:val="0020" w:firstRow="1" w:lastRow="0" w:firstColumn="0" w:lastColumn="0" w:noHBand="0" w:noVBand="0"/>
    </w:tblPr>
    <w:tblGrid>
      <w:gridCol w:w="7752"/>
      <w:gridCol w:w="2148"/>
    </w:tblGrid>
    <w:tr w:rsidR="00427195" w14:paraId="1F8A786F" w14:textId="77777777" w:rsidTr="008A48F5">
      <w:trPr>
        <w:trHeight w:hRule="exact" w:val="240"/>
      </w:trPr>
      <w:tc>
        <w:tcPr>
          <w:tcW w:w="7752" w:type="dxa"/>
        </w:tcPr>
        <w:p w14:paraId="78F1CD0F" w14:textId="77777777" w:rsidR="00427195" w:rsidRDefault="00427195">
          <w:pPr>
            <w:pStyle w:val="Huisstijl-Rubricering"/>
          </w:pPr>
          <w:r>
            <w:t>VERTROUWELIJK</w:t>
          </w:r>
        </w:p>
      </w:tc>
      <w:tc>
        <w:tcPr>
          <w:tcW w:w="2148" w:type="dxa"/>
        </w:tcPr>
        <w:p w14:paraId="6F54B401"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990210">
            <w:fldChar w:fldCharType="begin"/>
          </w:r>
          <w:r w:rsidR="00990210">
            <w:instrText xml:space="preserve"> NUMPAGES   \* MERGEFORMAT </w:instrText>
          </w:r>
          <w:r w:rsidR="00990210">
            <w:fldChar w:fldCharType="separate"/>
          </w:r>
          <w:r>
            <w:t>1</w:t>
          </w:r>
          <w:r w:rsidR="00990210">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66567"/>
      <w:docPartObj>
        <w:docPartGallery w:val="Page Numbers (Bottom of Page)"/>
        <w:docPartUnique/>
      </w:docPartObj>
    </w:sdtPr>
    <w:sdtEndPr/>
    <w:sdtContent>
      <w:sdt>
        <w:sdtPr>
          <w:id w:val="-818797343"/>
          <w:docPartObj>
            <w:docPartGallery w:val="Page Numbers (Top of Page)"/>
            <w:docPartUnique/>
          </w:docPartObj>
        </w:sdtPr>
        <w:sdtEndPr/>
        <w:sdtContent>
          <w:p w14:paraId="1141F0D9" w14:textId="160353B4" w:rsidR="009A245D" w:rsidRDefault="009A245D">
            <w:pPr>
              <w:pStyle w:val="Voettekst"/>
              <w:jc w:val="right"/>
            </w:pPr>
            <w:r>
              <w:t xml:space="preserve">Page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of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5A8A2C0D" w14:textId="50E4294D" w:rsidR="00427195" w:rsidRPr="00A4105F" w:rsidRDefault="00427195">
    <w:pPr>
      <w:pStyle w:val="Voettekst"/>
      <w:spacing w:line="240" w:lineRule="auto"/>
      <w:rPr>
        <w:sz w:val="2"/>
        <w:szCs w:val="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273550"/>
      <w:docPartObj>
        <w:docPartGallery w:val="Page Numbers (Bottom of Page)"/>
        <w:docPartUnique/>
      </w:docPartObj>
    </w:sdtPr>
    <w:sdtEndPr/>
    <w:sdtContent>
      <w:sdt>
        <w:sdtPr>
          <w:id w:val="-1769616900"/>
          <w:docPartObj>
            <w:docPartGallery w:val="Page Numbers (Top of Page)"/>
            <w:docPartUnique/>
          </w:docPartObj>
        </w:sdtPr>
        <w:sdtEndPr/>
        <w:sdtContent>
          <w:p w14:paraId="5A4AD575" w14:textId="309AC540" w:rsidR="009A245D" w:rsidRDefault="009A245D">
            <w:pPr>
              <w:pStyle w:val="Voettekst"/>
              <w:jc w:val="right"/>
            </w:pPr>
            <w:r>
              <w:t xml:space="preserve">Page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of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3C460B5C" w14:textId="17C421A1" w:rsidR="00427195" w:rsidRDefault="00427195">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B542" w14:textId="77777777" w:rsidR="00741022" w:rsidRDefault="00741022">
      <w:r>
        <w:separator/>
      </w:r>
    </w:p>
    <w:p w14:paraId="347A4F63" w14:textId="77777777" w:rsidR="00741022" w:rsidRDefault="00741022"/>
  </w:footnote>
  <w:footnote w:type="continuationSeparator" w:id="0">
    <w:p w14:paraId="00759730" w14:textId="77777777" w:rsidR="00741022" w:rsidRDefault="00741022">
      <w:r>
        <w:continuationSeparator/>
      </w:r>
    </w:p>
    <w:p w14:paraId="3A35AD55" w14:textId="77777777" w:rsidR="00741022" w:rsidRDefault="00741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8B3B" w14:textId="77777777" w:rsidR="00427195" w:rsidRDefault="00427195">
    <w:pPr>
      <w:pStyle w:val="Koptekst"/>
    </w:pPr>
  </w:p>
  <w:p w14:paraId="445C628D"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7EFC" w14:textId="79B305C4" w:rsidR="00427195" w:rsidRDefault="00427195">
    <w:pPr>
      <w:pStyle w:val="Koptekst"/>
    </w:pPr>
  </w:p>
  <w:p w14:paraId="63E45141" w14:textId="4681115A" w:rsidR="00427195" w:rsidRDefault="004271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37261C1"/>
    <w:multiLevelType w:val="hybridMultilevel"/>
    <w:tmpl w:val="09D206AC"/>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C06DD"/>
    <w:multiLevelType w:val="hybridMultilevel"/>
    <w:tmpl w:val="0C822C28"/>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2281B"/>
    <w:multiLevelType w:val="hybridMultilevel"/>
    <w:tmpl w:val="D62869EC"/>
    <w:lvl w:ilvl="0" w:tplc="096260B6">
      <w:start w:val="3"/>
      <w:numFmt w:val="bullet"/>
      <w:lvlText w:val=""/>
      <w:lvlJc w:val="left"/>
      <w:pPr>
        <w:ind w:left="1776" w:hanging="360"/>
      </w:pPr>
      <w:rPr>
        <w:rFonts w:ascii="Symbol" w:eastAsiaTheme="minorHAnsi" w:hAnsi="Symbol" w:cstheme="minorBidi" w:hint="default"/>
        <w:color w:val="auto"/>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23374090"/>
    <w:multiLevelType w:val="hybridMultilevel"/>
    <w:tmpl w:val="62DE76B0"/>
    <w:lvl w:ilvl="0" w:tplc="446419E8">
      <w:start w:val="4"/>
      <w:numFmt w:val="bullet"/>
      <w:lvlText w:val="-"/>
      <w:lvlJc w:val="left"/>
      <w:pPr>
        <w:ind w:left="2160" w:hanging="360"/>
      </w:pPr>
      <w:rPr>
        <w:rFonts w:ascii="Calibri" w:eastAsiaTheme="minorHAnsi" w:hAnsi="Calibri" w:cs="Calibri" w:hint="default"/>
        <w:sz w:val="22"/>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7" w15:restartNumberingAfterBreak="0">
    <w:nsid w:val="23F523A9"/>
    <w:multiLevelType w:val="multilevel"/>
    <w:tmpl w:val="210E64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color w:val="auto"/>
        <w:lang w:val="en-US"/>
      </w:rPr>
    </w:lvl>
    <w:lvl w:ilvl="2">
      <w:start w:val="1"/>
      <w:numFmt w:val="decimal"/>
      <w:isLgl/>
      <w:lvlText w:val="%1.%2.%3."/>
      <w:lvlJc w:val="left"/>
      <w:pPr>
        <w:ind w:left="1800" w:hanging="720"/>
      </w:pPr>
      <w:rPr>
        <w:rFonts w:hint="default"/>
        <w:i w:val="0"/>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1A54E72"/>
    <w:multiLevelType w:val="hybridMultilevel"/>
    <w:tmpl w:val="60366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4C38FD"/>
    <w:multiLevelType w:val="multilevel"/>
    <w:tmpl w:val="9B2EB224"/>
    <w:lvl w:ilvl="0">
      <w:start w:val="1"/>
      <w:numFmt w:val="decimal"/>
      <w:pStyle w:val="Kop1"/>
      <w:lvlText w:val="%1."/>
      <w:lvlJc w:val="left"/>
      <w:pPr>
        <w:ind w:left="720" w:hanging="360"/>
      </w:pPr>
      <w:rPr>
        <w:rFonts w:ascii="Verdana" w:hAnsi="Verdana" w:hint="default"/>
        <w:b/>
        <w:bCs/>
        <w:sz w:val="28"/>
        <w:szCs w:val="28"/>
      </w:rPr>
    </w:lvl>
    <w:lvl w:ilvl="1">
      <w:start w:val="1"/>
      <w:numFmt w:val="decimal"/>
      <w:isLgl/>
      <w:lvlText w:val="%1.%2."/>
      <w:lvlJc w:val="left"/>
      <w:pPr>
        <w:ind w:left="1440" w:hanging="720"/>
      </w:pPr>
      <w:rPr>
        <w:rFonts w:ascii="Verdana" w:hAnsi="Verdana" w:hint="default"/>
        <w:b/>
        <w:bCs/>
        <w:i w:val="0"/>
        <w:color w:val="auto"/>
        <w:sz w:val="18"/>
        <w:szCs w:val="18"/>
        <w:lang w:val="en-US"/>
      </w:rPr>
    </w:lvl>
    <w:lvl w:ilvl="2">
      <w:start w:val="1"/>
      <w:numFmt w:val="decimal"/>
      <w:isLgl/>
      <w:lvlText w:val="%1.%2.%3."/>
      <w:lvlJc w:val="left"/>
      <w:pPr>
        <w:ind w:left="1800" w:hanging="720"/>
      </w:pPr>
      <w:rPr>
        <w:rFonts w:ascii="Verdana" w:hAnsi="Verdana" w:hint="default"/>
        <w:b/>
        <w:bCs/>
        <w:i w:val="0"/>
        <w:color w:val="auto"/>
        <w:sz w:val="18"/>
        <w:szCs w:val="1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7725D49"/>
    <w:multiLevelType w:val="hybridMultilevel"/>
    <w:tmpl w:val="F198FE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4AE76EF"/>
    <w:multiLevelType w:val="hybridMultilevel"/>
    <w:tmpl w:val="56AEAA10"/>
    <w:lvl w:ilvl="0" w:tplc="B9DA6F14">
      <w:start w:val="13"/>
      <w:numFmt w:val="bullet"/>
      <w:lvlText w:val="-"/>
      <w:lvlJc w:val="left"/>
      <w:pPr>
        <w:ind w:left="360" w:hanging="360"/>
      </w:pPr>
      <w:rPr>
        <w:rFonts w:ascii="Verdana" w:eastAsiaTheme="minorHAnsi" w:hAnsi="Verdana" w:cstheme="minorBidi" w:hint="default"/>
        <w:color w:val="auto"/>
      </w:rPr>
    </w:lvl>
    <w:lvl w:ilvl="1" w:tplc="2476451A">
      <w:numFmt w:val="bullet"/>
      <w:lvlText w:val="•"/>
      <w:lvlJc w:val="left"/>
      <w:pPr>
        <w:ind w:left="1440" w:hanging="72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2206F6"/>
    <w:multiLevelType w:val="multilevel"/>
    <w:tmpl w:val="8D6E4A18"/>
    <w:lvl w:ilvl="0">
      <w:start w:val="3"/>
      <w:numFmt w:val="decimal"/>
      <w:lvlText w:val="%1"/>
      <w:lvlJc w:val="left"/>
      <w:pPr>
        <w:ind w:left="375" w:hanging="375"/>
      </w:pPr>
      <w:rPr>
        <w:rFonts w:asciiTheme="minorHAnsi" w:hAnsiTheme="minorHAnsi" w:hint="default"/>
        <w:sz w:val="22"/>
      </w:rPr>
    </w:lvl>
    <w:lvl w:ilvl="1">
      <w:start w:val="13"/>
      <w:numFmt w:val="decimal"/>
      <w:lvlText w:val="%1.%2"/>
      <w:lvlJc w:val="left"/>
      <w:pPr>
        <w:ind w:left="735" w:hanging="375"/>
      </w:pPr>
      <w:rPr>
        <w:rFonts w:asciiTheme="minorHAnsi" w:hAnsiTheme="minorHAnsi" w:hint="default"/>
        <w:sz w:val="22"/>
      </w:rPr>
    </w:lvl>
    <w:lvl w:ilvl="2">
      <w:start w:val="1"/>
      <w:numFmt w:val="decimal"/>
      <w:lvlText w:val="%1.%2.%3"/>
      <w:lvlJc w:val="left"/>
      <w:pPr>
        <w:ind w:left="1440" w:hanging="720"/>
      </w:pPr>
      <w:rPr>
        <w:rFonts w:asciiTheme="minorHAnsi" w:hAnsiTheme="minorHAnsi" w:hint="default"/>
        <w:sz w:val="22"/>
      </w:rPr>
    </w:lvl>
    <w:lvl w:ilvl="3">
      <w:start w:val="1"/>
      <w:numFmt w:val="decimal"/>
      <w:lvlText w:val="%1.%2.%3.%4"/>
      <w:lvlJc w:val="left"/>
      <w:pPr>
        <w:ind w:left="2160" w:hanging="1080"/>
      </w:pPr>
      <w:rPr>
        <w:rFonts w:asciiTheme="minorHAnsi" w:hAnsiTheme="minorHAnsi" w:hint="default"/>
        <w:sz w:val="22"/>
      </w:rPr>
    </w:lvl>
    <w:lvl w:ilvl="4">
      <w:start w:val="1"/>
      <w:numFmt w:val="decimal"/>
      <w:lvlText w:val="%1.%2.%3.%4.%5"/>
      <w:lvlJc w:val="left"/>
      <w:pPr>
        <w:ind w:left="2520" w:hanging="1080"/>
      </w:pPr>
      <w:rPr>
        <w:rFonts w:asciiTheme="minorHAnsi" w:hAnsiTheme="minorHAnsi" w:hint="default"/>
        <w:sz w:val="22"/>
      </w:rPr>
    </w:lvl>
    <w:lvl w:ilvl="5">
      <w:start w:val="1"/>
      <w:numFmt w:val="decimal"/>
      <w:lvlText w:val="%1.%2.%3.%4.%5.%6"/>
      <w:lvlJc w:val="left"/>
      <w:pPr>
        <w:ind w:left="3240" w:hanging="1440"/>
      </w:pPr>
      <w:rPr>
        <w:rFonts w:asciiTheme="minorHAnsi" w:hAnsiTheme="minorHAnsi" w:hint="default"/>
        <w:sz w:val="22"/>
      </w:rPr>
    </w:lvl>
    <w:lvl w:ilvl="6">
      <w:start w:val="1"/>
      <w:numFmt w:val="decimal"/>
      <w:lvlText w:val="%1.%2.%3.%4.%5.%6.%7"/>
      <w:lvlJc w:val="left"/>
      <w:pPr>
        <w:ind w:left="3600" w:hanging="1440"/>
      </w:pPr>
      <w:rPr>
        <w:rFonts w:asciiTheme="minorHAnsi" w:hAnsiTheme="minorHAnsi" w:hint="default"/>
        <w:sz w:val="22"/>
      </w:rPr>
    </w:lvl>
    <w:lvl w:ilvl="7">
      <w:start w:val="1"/>
      <w:numFmt w:val="decimal"/>
      <w:lvlText w:val="%1.%2.%3.%4.%5.%6.%7.%8"/>
      <w:lvlJc w:val="left"/>
      <w:pPr>
        <w:ind w:left="4320" w:hanging="1800"/>
      </w:pPr>
      <w:rPr>
        <w:rFonts w:asciiTheme="minorHAnsi" w:hAnsiTheme="minorHAnsi" w:hint="default"/>
        <w:sz w:val="22"/>
      </w:rPr>
    </w:lvl>
    <w:lvl w:ilvl="8">
      <w:start w:val="1"/>
      <w:numFmt w:val="decimal"/>
      <w:lvlText w:val="%1.%2.%3.%4.%5.%6.%7.%8.%9"/>
      <w:lvlJc w:val="left"/>
      <w:pPr>
        <w:ind w:left="5040" w:hanging="2160"/>
      </w:pPr>
      <w:rPr>
        <w:rFonts w:asciiTheme="minorHAnsi" w:hAnsiTheme="minorHAnsi" w:hint="default"/>
        <w:sz w:val="22"/>
      </w:rPr>
    </w:lvl>
  </w:abstractNum>
  <w:abstractNum w:abstractNumId="2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857A0C"/>
    <w:multiLevelType w:val="hybridMultilevel"/>
    <w:tmpl w:val="27A8A38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A03B13"/>
    <w:multiLevelType w:val="hybridMultilevel"/>
    <w:tmpl w:val="4560D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B8B5B48"/>
    <w:multiLevelType w:val="hybridMultilevel"/>
    <w:tmpl w:val="4E14E598"/>
    <w:lvl w:ilvl="0" w:tplc="446419E8">
      <w:start w:val="4"/>
      <w:numFmt w:val="bullet"/>
      <w:lvlText w:val="-"/>
      <w:lvlJc w:val="left"/>
      <w:pPr>
        <w:ind w:left="2160" w:hanging="360"/>
      </w:pPr>
      <w:rPr>
        <w:rFonts w:ascii="Calibri" w:eastAsiaTheme="minorHAnsi" w:hAnsi="Calibri" w:cs="Calibri" w:hint="default"/>
        <w:sz w:val="22"/>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7" w15:restartNumberingAfterBreak="0">
    <w:nsid w:val="7EB35BBC"/>
    <w:multiLevelType w:val="hybridMultilevel"/>
    <w:tmpl w:val="F2D6B69E"/>
    <w:lvl w:ilvl="0" w:tplc="446419E8">
      <w:start w:val="4"/>
      <w:numFmt w:val="bullet"/>
      <w:lvlText w:val="-"/>
      <w:lvlJc w:val="left"/>
      <w:pPr>
        <w:ind w:left="2160" w:hanging="360"/>
      </w:pPr>
      <w:rPr>
        <w:rFonts w:ascii="Calibri" w:eastAsiaTheme="minorHAnsi" w:hAnsi="Calibri" w:cs="Calibri" w:hint="default"/>
        <w:sz w:val="22"/>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num w:numId="1" w16cid:durableId="1841237177">
    <w:abstractNumId w:val="11"/>
  </w:num>
  <w:num w:numId="2" w16cid:durableId="950093697">
    <w:abstractNumId w:val="7"/>
  </w:num>
  <w:num w:numId="3" w16cid:durableId="378937638">
    <w:abstractNumId w:val="6"/>
  </w:num>
  <w:num w:numId="4" w16cid:durableId="611596927">
    <w:abstractNumId w:val="5"/>
  </w:num>
  <w:num w:numId="5" w16cid:durableId="1533424362">
    <w:abstractNumId w:val="4"/>
  </w:num>
  <w:num w:numId="6" w16cid:durableId="1933391830">
    <w:abstractNumId w:val="8"/>
  </w:num>
  <w:num w:numId="7" w16cid:durableId="1851869747">
    <w:abstractNumId w:val="3"/>
  </w:num>
  <w:num w:numId="8" w16cid:durableId="594091747">
    <w:abstractNumId w:val="2"/>
  </w:num>
  <w:num w:numId="9" w16cid:durableId="436558488">
    <w:abstractNumId w:val="1"/>
  </w:num>
  <w:num w:numId="10" w16cid:durableId="516697005">
    <w:abstractNumId w:val="0"/>
  </w:num>
  <w:num w:numId="11" w16cid:durableId="467237896">
    <w:abstractNumId w:val="10"/>
  </w:num>
  <w:num w:numId="12" w16cid:durableId="1599023661">
    <w:abstractNumId w:val="13"/>
  </w:num>
  <w:num w:numId="13" w16cid:durableId="1957055714">
    <w:abstractNumId w:val="23"/>
  </w:num>
  <w:num w:numId="14" w16cid:durableId="80638396">
    <w:abstractNumId w:val="14"/>
  </w:num>
  <w:num w:numId="15" w16cid:durableId="786699068">
    <w:abstractNumId w:val="19"/>
  </w:num>
  <w:num w:numId="16" w16cid:durableId="646977765">
    <w:abstractNumId w:val="24"/>
  </w:num>
  <w:num w:numId="17" w16cid:durableId="160241487">
    <w:abstractNumId w:val="15"/>
  </w:num>
  <w:num w:numId="18" w16cid:durableId="1383669887">
    <w:abstractNumId w:val="22"/>
  </w:num>
  <w:num w:numId="19" w16cid:durableId="891963884">
    <w:abstractNumId w:val="12"/>
  </w:num>
  <w:num w:numId="20" w16cid:durableId="1972320495">
    <w:abstractNumId w:val="9"/>
  </w:num>
  <w:num w:numId="21" w16cid:durableId="1279337507">
    <w:abstractNumId w:val="17"/>
  </w:num>
  <w:num w:numId="22" w16cid:durableId="1162812468">
    <w:abstractNumId w:val="16"/>
  </w:num>
  <w:num w:numId="23" w16cid:durableId="720442060">
    <w:abstractNumId w:val="21"/>
  </w:num>
  <w:num w:numId="24" w16cid:durableId="1560674441">
    <w:abstractNumId w:val="18"/>
  </w:num>
  <w:num w:numId="25" w16cid:durableId="1429501469">
    <w:abstractNumId w:val="20"/>
  </w:num>
  <w:num w:numId="26" w16cid:durableId="1926962033">
    <w:abstractNumId w:val="25"/>
  </w:num>
  <w:num w:numId="27" w16cid:durableId="1299384576">
    <w:abstractNumId w:val="26"/>
  </w:num>
  <w:num w:numId="28" w16cid:durableId="225528186">
    <w:abstractNumId w:val="27"/>
  </w:num>
  <w:num w:numId="29" w16cid:durableId="6206467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Ondertitel" w:val="Activity Proposal"/>
    <w:docVar w:name="bmTitel" w:val="Orange Corners Innovation Fund"/>
    <w:docVar w:name="cmbTaal" w:val="Engels"/>
    <w:docVar w:name="lstMinDienst" w:val="2"/>
    <w:docVar w:name="NieuwDocument" w:val="0"/>
  </w:docVars>
  <w:rsids>
    <w:rsidRoot w:val="00A4105F"/>
    <w:rsid w:val="000339A2"/>
    <w:rsid w:val="00035173"/>
    <w:rsid w:val="00045058"/>
    <w:rsid w:val="00050619"/>
    <w:rsid w:val="00086C81"/>
    <w:rsid w:val="00091834"/>
    <w:rsid w:val="00095360"/>
    <w:rsid w:val="000B2EE2"/>
    <w:rsid w:val="000B3B9B"/>
    <w:rsid w:val="00122B4A"/>
    <w:rsid w:val="001244CB"/>
    <w:rsid w:val="00144E89"/>
    <w:rsid w:val="00145DC5"/>
    <w:rsid w:val="00146875"/>
    <w:rsid w:val="00166D27"/>
    <w:rsid w:val="00174A50"/>
    <w:rsid w:val="001803FD"/>
    <w:rsid w:val="00180402"/>
    <w:rsid w:val="001841DD"/>
    <w:rsid w:val="001844FE"/>
    <w:rsid w:val="00197A7B"/>
    <w:rsid w:val="001A14F6"/>
    <w:rsid w:val="001A4EF7"/>
    <w:rsid w:val="001C25E6"/>
    <w:rsid w:val="001C60E4"/>
    <w:rsid w:val="001E340B"/>
    <w:rsid w:val="0021076D"/>
    <w:rsid w:val="00214F30"/>
    <w:rsid w:val="002263E6"/>
    <w:rsid w:val="00233298"/>
    <w:rsid w:val="00280350"/>
    <w:rsid w:val="00290D1D"/>
    <w:rsid w:val="002C3792"/>
    <w:rsid w:val="002E5F1E"/>
    <w:rsid w:val="002E672E"/>
    <w:rsid w:val="002F4919"/>
    <w:rsid w:val="002F6637"/>
    <w:rsid w:val="002F6854"/>
    <w:rsid w:val="003140BC"/>
    <w:rsid w:val="0033285B"/>
    <w:rsid w:val="00340129"/>
    <w:rsid w:val="00350C3C"/>
    <w:rsid w:val="00360A52"/>
    <w:rsid w:val="0036634E"/>
    <w:rsid w:val="00374F4B"/>
    <w:rsid w:val="003874BE"/>
    <w:rsid w:val="00397AF4"/>
    <w:rsid w:val="003D50BE"/>
    <w:rsid w:val="003F1694"/>
    <w:rsid w:val="004062ED"/>
    <w:rsid w:val="00422013"/>
    <w:rsid w:val="00427195"/>
    <w:rsid w:val="00451596"/>
    <w:rsid w:val="00456678"/>
    <w:rsid w:val="00457D67"/>
    <w:rsid w:val="00497CD8"/>
    <w:rsid w:val="004B0CC0"/>
    <w:rsid w:val="004B5EF9"/>
    <w:rsid w:val="004B716D"/>
    <w:rsid w:val="004C74A7"/>
    <w:rsid w:val="004C7E5A"/>
    <w:rsid w:val="004D109B"/>
    <w:rsid w:val="004D6E90"/>
    <w:rsid w:val="004E1CBA"/>
    <w:rsid w:val="00511F5B"/>
    <w:rsid w:val="0051415B"/>
    <w:rsid w:val="00526DE0"/>
    <w:rsid w:val="0055100B"/>
    <w:rsid w:val="00556703"/>
    <w:rsid w:val="005830E8"/>
    <w:rsid w:val="005973A1"/>
    <w:rsid w:val="005C44D6"/>
    <w:rsid w:val="005D2AA3"/>
    <w:rsid w:val="005D2FF2"/>
    <w:rsid w:val="00606F4A"/>
    <w:rsid w:val="00633502"/>
    <w:rsid w:val="00641985"/>
    <w:rsid w:val="006547B7"/>
    <w:rsid w:val="00663C98"/>
    <w:rsid w:val="00676E70"/>
    <w:rsid w:val="00684DBE"/>
    <w:rsid w:val="006A6E10"/>
    <w:rsid w:val="006E1083"/>
    <w:rsid w:val="006F5C3A"/>
    <w:rsid w:val="0070572C"/>
    <w:rsid w:val="00721DB3"/>
    <w:rsid w:val="00725AB0"/>
    <w:rsid w:val="00731397"/>
    <w:rsid w:val="00741022"/>
    <w:rsid w:val="007518E7"/>
    <w:rsid w:val="00767CCB"/>
    <w:rsid w:val="00775DC9"/>
    <w:rsid w:val="00785EFC"/>
    <w:rsid w:val="007A6D75"/>
    <w:rsid w:val="007C5861"/>
    <w:rsid w:val="007E5988"/>
    <w:rsid w:val="007F1989"/>
    <w:rsid w:val="00806C01"/>
    <w:rsid w:val="00811AA7"/>
    <w:rsid w:val="0083058A"/>
    <w:rsid w:val="008415CC"/>
    <w:rsid w:val="00844CB2"/>
    <w:rsid w:val="00885206"/>
    <w:rsid w:val="00885B88"/>
    <w:rsid w:val="008A48F5"/>
    <w:rsid w:val="008A5193"/>
    <w:rsid w:val="008B0924"/>
    <w:rsid w:val="008B7CA5"/>
    <w:rsid w:val="008C2517"/>
    <w:rsid w:val="008E729F"/>
    <w:rsid w:val="00903173"/>
    <w:rsid w:val="009161C6"/>
    <w:rsid w:val="00943F70"/>
    <w:rsid w:val="00947EDC"/>
    <w:rsid w:val="00957D2D"/>
    <w:rsid w:val="009731C2"/>
    <w:rsid w:val="00984A9B"/>
    <w:rsid w:val="00990210"/>
    <w:rsid w:val="009970F0"/>
    <w:rsid w:val="009A0FA1"/>
    <w:rsid w:val="009A245D"/>
    <w:rsid w:val="009B5FCB"/>
    <w:rsid w:val="009B6103"/>
    <w:rsid w:val="009D18E1"/>
    <w:rsid w:val="009D65E0"/>
    <w:rsid w:val="009D79EB"/>
    <w:rsid w:val="009E40E1"/>
    <w:rsid w:val="00A10D27"/>
    <w:rsid w:val="00A4105F"/>
    <w:rsid w:val="00A44010"/>
    <w:rsid w:val="00A54FF0"/>
    <w:rsid w:val="00A6441E"/>
    <w:rsid w:val="00AA1B40"/>
    <w:rsid w:val="00AA7792"/>
    <w:rsid w:val="00AC4D80"/>
    <w:rsid w:val="00B10B31"/>
    <w:rsid w:val="00B12AB9"/>
    <w:rsid w:val="00B215B1"/>
    <w:rsid w:val="00B2722F"/>
    <w:rsid w:val="00B4256D"/>
    <w:rsid w:val="00B73C1E"/>
    <w:rsid w:val="00B75B4A"/>
    <w:rsid w:val="00B876B8"/>
    <w:rsid w:val="00BA5708"/>
    <w:rsid w:val="00BB11DC"/>
    <w:rsid w:val="00BB1496"/>
    <w:rsid w:val="00BC22A8"/>
    <w:rsid w:val="00C06F7C"/>
    <w:rsid w:val="00C34BFD"/>
    <w:rsid w:val="00CA1389"/>
    <w:rsid w:val="00CA53C5"/>
    <w:rsid w:val="00CC2A6D"/>
    <w:rsid w:val="00CC34EB"/>
    <w:rsid w:val="00CC3864"/>
    <w:rsid w:val="00CD1899"/>
    <w:rsid w:val="00CD47AC"/>
    <w:rsid w:val="00CD5EBA"/>
    <w:rsid w:val="00CD7FAE"/>
    <w:rsid w:val="00CF4432"/>
    <w:rsid w:val="00D42BC3"/>
    <w:rsid w:val="00D525EC"/>
    <w:rsid w:val="00D534B4"/>
    <w:rsid w:val="00D64FB5"/>
    <w:rsid w:val="00DC4F06"/>
    <w:rsid w:val="00DD2FB5"/>
    <w:rsid w:val="00DE1EE4"/>
    <w:rsid w:val="00DE2409"/>
    <w:rsid w:val="00DF477F"/>
    <w:rsid w:val="00E02407"/>
    <w:rsid w:val="00E119F4"/>
    <w:rsid w:val="00E5461E"/>
    <w:rsid w:val="00E7274F"/>
    <w:rsid w:val="00E97C06"/>
    <w:rsid w:val="00EE06F6"/>
    <w:rsid w:val="00EE2E43"/>
    <w:rsid w:val="00F30335"/>
    <w:rsid w:val="00F609DE"/>
    <w:rsid w:val="00F60F4E"/>
    <w:rsid w:val="00F834A8"/>
    <w:rsid w:val="00FA0CA7"/>
    <w:rsid w:val="00FA4A8E"/>
    <w:rsid w:val="00FA4C9E"/>
    <w:rsid w:val="00FC15E8"/>
    <w:rsid w:val="00FC1B34"/>
    <w:rsid w:val="00FC7752"/>
    <w:rsid w:val="00FE3912"/>
    <w:rsid w:val="00FE7A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428BAC6"/>
  <w15:docId w15:val="{7E8F6A6D-1A8B-4C72-861B-25C23CCB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1415B"/>
    <w:pPr>
      <w:spacing w:line="240" w:lineRule="atLeast"/>
    </w:pPr>
    <w:rPr>
      <w:rFonts w:ascii="Verdana" w:hAnsi="Verdana"/>
      <w:sz w:val="18"/>
      <w:szCs w:val="24"/>
    </w:rPr>
  </w:style>
  <w:style w:type="paragraph" w:styleId="Kop1">
    <w:name w:val="heading 1"/>
    <w:basedOn w:val="Lijstalinea"/>
    <w:next w:val="Standaard"/>
    <w:qFormat/>
    <w:rsid w:val="00DC4F06"/>
    <w:pPr>
      <w:numPr>
        <w:numId w:val="15"/>
      </w:numPr>
      <w:spacing w:after="0"/>
      <w:jc w:val="both"/>
      <w:outlineLvl w:val="0"/>
    </w:pPr>
    <w:rPr>
      <w:rFonts w:ascii="Verdana" w:hAnsi="Verdana"/>
      <w:b/>
      <w:sz w:val="28"/>
      <w:szCs w:val="28"/>
      <w:lang w:val="en-GB"/>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uiPriority w:val="99"/>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aliases w:val="ftref"/>
    <w:basedOn w:val="Standaardalinea-lettertype"/>
    <w:uiPriority w:val="99"/>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A4105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uiPriority w:val="9"/>
    <w:rsid w:val="00A4105F"/>
    <w:rPr>
      <w:rFonts w:ascii="Verdana" w:hAnsi="Verdana" w:cs="Arial"/>
      <w:b/>
      <w:bCs/>
      <w:i/>
      <w:iCs/>
      <w:sz w:val="28"/>
      <w:szCs w:val="28"/>
    </w:rPr>
  </w:style>
  <w:style w:type="table" w:styleId="Tabelraster">
    <w:name w:val="Table Grid"/>
    <w:basedOn w:val="Standaardtabel"/>
    <w:uiPriority w:val="59"/>
    <w:rsid w:val="00A410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4105F"/>
    <w:rPr>
      <w:sz w:val="16"/>
      <w:szCs w:val="16"/>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A4105F"/>
    <w:rPr>
      <w:rFonts w:asciiTheme="minorHAnsi" w:eastAsiaTheme="minorHAnsi" w:hAnsiTheme="minorHAnsi" w:cstheme="minorBidi"/>
      <w:sz w:val="22"/>
      <w:szCs w:val="22"/>
      <w:lang w:eastAsia="en-US"/>
    </w:rPr>
  </w:style>
  <w:style w:type="character" w:styleId="GevolgdeHyperlink">
    <w:name w:val="FollowedHyperlink"/>
    <w:basedOn w:val="Standaardalinea-lettertype"/>
    <w:semiHidden/>
    <w:unhideWhenUsed/>
    <w:rsid w:val="00A4105F"/>
    <w:rPr>
      <w:color w:val="800080" w:themeColor="followedHyperlink"/>
      <w:u w:val="single"/>
    </w:rPr>
  </w:style>
  <w:style w:type="character" w:styleId="Onopgelostemelding">
    <w:name w:val="Unresolved Mention"/>
    <w:basedOn w:val="Standaardalinea-lettertype"/>
    <w:uiPriority w:val="99"/>
    <w:semiHidden/>
    <w:unhideWhenUsed/>
    <w:rsid w:val="00F609DE"/>
    <w:rPr>
      <w:color w:val="605E5C"/>
      <w:shd w:val="clear" w:color="auto" w:fill="E1DFDD"/>
    </w:rPr>
  </w:style>
  <w:style w:type="paragraph" w:styleId="Tekstopmerking">
    <w:name w:val="annotation text"/>
    <w:basedOn w:val="Standaard"/>
    <w:link w:val="TekstopmerkingChar"/>
    <w:semiHidden/>
    <w:unhideWhenUsed/>
    <w:rsid w:val="00844CB2"/>
    <w:pPr>
      <w:spacing w:line="240" w:lineRule="auto"/>
    </w:pPr>
    <w:rPr>
      <w:sz w:val="20"/>
      <w:szCs w:val="20"/>
    </w:rPr>
  </w:style>
  <w:style w:type="character" w:customStyle="1" w:styleId="TekstopmerkingChar">
    <w:name w:val="Tekst opmerking Char"/>
    <w:basedOn w:val="Standaardalinea-lettertype"/>
    <w:link w:val="Tekstopmerking"/>
    <w:semiHidden/>
    <w:rsid w:val="00844CB2"/>
    <w:rPr>
      <w:rFonts w:ascii="Verdana" w:hAnsi="Verdana"/>
    </w:rPr>
  </w:style>
  <w:style w:type="paragraph" w:styleId="Onderwerpvanopmerking">
    <w:name w:val="annotation subject"/>
    <w:basedOn w:val="Tekstopmerking"/>
    <w:next w:val="Tekstopmerking"/>
    <w:link w:val="OnderwerpvanopmerkingChar"/>
    <w:semiHidden/>
    <w:unhideWhenUsed/>
    <w:rsid w:val="00844CB2"/>
    <w:rPr>
      <w:b/>
      <w:bCs/>
    </w:rPr>
  </w:style>
  <w:style w:type="character" w:customStyle="1" w:styleId="OnderwerpvanopmerkingChar">
    <w:name w:val="Onderwerp van opmerking Char"/>
    <w:basedOn w:val="TekstopmerkingChar"/>
    <w:link w:val="Onderwerpvanopmerking"/>
    <w:semiHidden/>
    <w:rsid w:val="00844CB2"/>
    <w:rPr>
      <w:rFonts w:ascii="Verdana" w:hAnsi="Verdana"/>
      <w:b/>
      <w:bCs/>
    </w:rPr>
  </w:style>
  <w:style w:type="paragraph" w:styleId="Revisie">
    <w:name w:val="Revision"/>
    <w:hidden/>
    <w:uiPriority w:val="99"/>
    <w:semiHidden/>
    <w:rsid w:val="008B7CA5"/>
    <w:rPr>
      <w:rFonts w:ascii="Verdana" w:hAnsi="Verdana"/>
      <w:sz w:val="18"/>
      <w:szCs w:val="24"/>
    </w:rPr>
  </w:style>
  <w:style w:type="character" w:styleId="Zwaar">
    <w:name w:val="Strong"/>
    <w:basedOn w:val="Standaardalinea-lettertype"/>
    <w:uiPriority w:val="22"/>
    <w:qFormat/>
    <w:rsid w:val="00633502"/>
    <w:rPr>
      <w:b/>
      <w:bCs/>
    </w:rPr>
  </w:style>
  <w:style w:type="character" w:customStyle="1" w:styleId="VoetnoottekstChar">
    <w:name w:val="Voetnoottekst Char"/>
    <w:basedOn w:val="Standaardalinea-lettertype"/>
    <w:link w:val="Voetnoottekst"/>
    <w:uiPriority w:val="99"/>
    <w:rsid w:val="00035173"/>
    <w:rPr>
      <w:rFonts w:ascii="Verdana" w:hAnsi="Verdana"/>
      <w:sz w:val="13"/>
    </w:rPr>
  </w:style>
  <w:style w:type="character" w:customStyle="1" w:styleId="VoettekstChar">
    <w:name w:val="Voettekst Char"/>
    <w:basedOn w:val="Standaardalinea-lettertype"/>
    <w:link w:val="Voettekst"/>
    <w:uiPriority w:val="99"/>
    <w:rsid w:val="009A245D"/>
    <w:rPr>
      <w:rFonts w:ascii="Verdana" w:hAnsi="Verdana"/>
      <w:sz w:val="18"/>
      <w:szCs w:val="24"/>
    </w:rPr>
  </w:style>
  <w:style w:type="character" w:styleId="Tekstvantijdelijkeaanduiding">
    <w:name w:val="Placeholder Text"/>
    <w:basedOn w:val="Standaardalinea-lettertype"/>
    <w:uiPriority w:val="99"/>
    <w:semiHidden/>
    <w:rsid w:val="004C7E5A"/>
    <w:rPr>
      <w:color w:val="808080"/>
    </w:rPr>
  </w:style>
  <w:style w:type="paragraph" w:styleId="Geenafstand">
    <w:name w:val="No Spacing"/>
    <w:uiPriority w:val="1"/>
    <w:qFormat/>
    <w:rsid w:val="003874BE"/>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4009">
      <w:bodyDiv w:val="1"/>
      <w:marLeft w:val="0"/>
      <w:marRight w:val="0"/>
      <w:marTop w:val="0"/>
      <w:marBottom w:val="0"/>
      <w:divBdr>
        <w:top w:val="none" w:sz="0" w:space="0" w:color="auto"/>
        <w:left w:val="none" w:sz="0" w:space="0" w:color="auto"/>
        <w:bottom w:val="none" w:sz="0" w:space="0" w:color="auto"/>
        <w:right w:val="none" w:sz="0" w:space="0" w:color="auto"/>
      </w:divBdr>
    </w:div>
    <w:div w:id="356008533">
      <w:bodyDiv w:val="1"/>
      <w:marLeft w:val="0"/>
      <w:marRight w:val="0"/>
      <w:marTop w:val="0"/>
      <w:marBottom w:val="0"/>
      <w:divBdr>
        <w:top w:val="none" w:sz="0" w:space="0" w:color="auto"/>
        <w:left w:val="none" w:sz="0" w:space="0" w:color="auto"/>
        <w:bottom w:val="none" w:sz="0" w:space="0" w:color="auto"/>
        <w:right w:val="none" w:sz="0" w:space="0" w:color="auto"/>
      </w:divBdr>
    </w:div>
    <w:div w:id="875505504">
      <w:bodyDiv w:val="1"/>
      <w:marLeft w:val="0"/>
      <w:marRight w:val="0"/>
      <w:marTop w:val="0"/>
      <w:marBottom w:val="0"/>
      <w:divBdr>
        <w:top w:val="none" w:sz="0" w:space="0" w:color="auto"/>
        <w:left w:val="none" w:sz="0" w:space="0" w:color="auto"/>
        <w:bottom w:val="none" w:sz="0" w:space="0" w:color="auto"/>
        <w:right w:val="none" w:sz="0" w:space="0" w:color="auto"/>
      </w:divBdr>
    </w:div>
    <w:div w:id="926573150">
      <w:bodyDiv w:val="1"/>
      <w:marLeft w:val="0"/>
      <w:marRight w:val="0"/>
      <w:marTop w:val="0"/>
      <w:marBottom w:val="0"/>
      <w:divBdr>
        <w:top w:val="none" w:sz="0" w:space="0" w:color="auto"/>
        <w:left w:val="none" w:sz="0" w:space="0" w:color="auto"/>
        <w:bottom w:val="none" w:sz="0" w:space="0" w:color="auto"/>
        <w:right w:val="none" w:sz="0" w:space="0" w:color="auto"/>
      </w:divBdr>
    </w:div>
    <w:div w:id="1144738874">
      <w:bodyDiv w:val="1"/>
      <w:marLeft w:val="0"/>
      <w:marRight w:val="0"/>
      <w:marTop w:val="0"/>
      <w:marBottom w:val="0"/>
      <w:divBdr>
        <w:top w:val="none" w:sz="0" w:space="0" w:color="auto"/>
        <w:left w:val="none" w:sz="0" w:space="0" w:color="auto"/>
        <w:bottom w:val="none" w:sz="0" w:space="0" w:color="auto"/>
        <w:right w:val="none" w:sz="0" w:space="0" w:color="auto"/>
      </w:divBdr>
    </w:div>
    <w:div w:id="1229806625">
      <w:bodyDiv w:val="1"/>
      <w:marLeft w:val="0"/>
      <w:marRight w:val="0"/>
      <w:marTop w:val="0"/>
      <w:marBottom w:val="0"/>
      <w:divBdr>
        <w:top w:val="none" w:sz="0" w:space="0" w:color="auto"/>
        <w:left w:val="none" w:sz="0" w:space="0" w:color="auto"/>
        <w:bottom w:val="none" w:sz="0" w:space="0" w:color="auto"/>
        <w:right w:val="none" w:sz="0" w:space="0" w:color="auto"/>
      </w:divBdr>
    </w:div>
    <w:div w:id="1521243335">
      <w:bodyDiv w:val="1"/>
      <w:marLeft w:val="0"/>
      <w:marRight w:val="0"/>
      <w:marTop w:val="0"/>
      <w:marBottom w:val="0"/>
      <w:divBdr>
        <w:top w:val="none" w:sz="0" w:space="0" w:color="auto"/>
        <w:left w:val="none" w:sz="0" w:space="0" w:color="auto"/>
        <w:bottom w:val="none" w:sz="0" w:space="0" w:color="auto"/>
        <w:right w:val="none" w:sz="0" w:space="0" w:color="auto"/>
      </w:divBdr>
    </w:div>
    <w:div w:id="1988315320">
      <w:bodyDiv w:val="1"/>
      <w:marLeft w:val="0"/>
      <w:marRight w:val="0"/>
      <w:marTop w:val="0"/>
      <w:marBottom w:val="0"/>
      <w:divBdr>
        <w:top w:val="none" w:sz="0" w:space="0" w:color="auto"/>
        <w:left w:val="none" w:sz="0" w:space="0" w:color="auto"/>
        <w:bottom w:val="none" w:sz="0" w:space="0" w:color="auto"/>
        <w:right w:val="none" w:sz="0" w:space="0" w:color="auto"/>
      </w:divBdr>
    </w:div>
    <w:div w:id="20640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docs.worldbank.org/en/387181466627871302/World-Bank-Notes-on-Debarred-Firms-and-Individuals.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vo.nl/file/fmo-exclusion-list-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declaration/thedeclaration/textdeclaration/lang--en/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c@rvo.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glish.rvo.nl/subsidies-programmes/orange-corners-incubation-acceleration-component"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C385A9790D4E3C9CA640514AB92DF4"/>
        <w:category>
          <w:name w:val="Algemeen"/>
          <w:gallery w:val="placeholder"/>
        </w:category>
        <w:types>
          <w:type w:val="bbPlcHdr"/>
        </w:types>
        <w:behaviors>
          <w:behavior w:val="content"/>
        </w:behaviors>
        <w:guid w:val="{021E38BA-5F51-4094-956E-F493532C01F4}"/>
      </w:docPartPr>
      <w:docPartBody>
        <w:p w:rsidR="00C92418" w:rsidRDefault="00333633" w:rsidP="00333633">
          <w:pPr>
            <w:pStyle w:val="95C385A9790D4E3C9CA640514AB92DF41"/>
          </w:pPr>
          <w:r>
            <w:rPr>
              <w:szCs w:val="18"/>
            </w:rPr>
            <w:t>Click or tap here to enter text</w:t>
          </w:r>
        </w:p>
      </w:docPartBody>
    </w:docPart>
    <w:docPart>
      <w:docPartPr>
        <w:name w:val="6B3B25B29BFF43468BB8DF60A75D6093"/>
        <w:category>
          <w:name w:val="Algemeen"/>
          <w:gallery w:val="placeholder"/>
        </w:category>
        <w:types>
          <w:type w:val="bbPlcHdr"/>
        </w:types>
        <w:behaviors>
          <w:behavior w:val="content"/>
        </w:behaviors>
        <w:guid w:val="{CA29631B-EAC9-46DF-A0A4-4880B346B1D8}"/>
      </w:docPartPr>
      <w:docPartBody>
        <w:p w:rsidR="00C92418" w:rsidRDefault="00333633" w:rsidP="00333633">
          <w:pPr>
            <w:pStyle w:val="6B3B25B29BFF43468BB8DF60A75D60931"/>
          </w:pPr>
          <w:r>
            <w:rPr>
              <w:szCs w:val="18"/>
            </w:rPr>
            <w:t>Click or tap here to enter text</w:t>
          </w:r>
        </w:p>
      </w:docPartBody>
    </w:docPart>
    <w:docPart>
      <w:docPartPr>
        <w:name w:val="AC2447E0497944EE9BD58D13D470CABE"/>
        <w:category>
          <w:name w:val="Algemeen"/>
          <w:gallery w:val="placeholder"/>
        </w:category>
        <w:types>
          <w:type w:val="bbPlcHdr"/>
        </w:types>
        <w:behaviors>
          <w:behavior w:val="content"/>
        </w:behaviors>
        <w:guid w:val="{C981C390-B4B5-44DF-A52A-5963FE987B7F}"/>
      </w:docPartPr>
      <w:docPartBody>
        <w:p w:rsidR="00C92418" w:rsidRDefault="00333633" w:rsidP="00333633">
          <w:pPr>
            <w:pStyle w:val="AC2447E0497944EE9BD58D13D470CABE"/>
          </w:pPr>
          <w:r>
            <w:rPr>
              <w:szCs w:val="18"/>
            </w:rPr>
            <w:t>Click or tap here to enter text</w:t>
          </w:r>
        </w:p>
      </w:docPartBody>
    </w:docPart>
    <w:docPart>
      <w:docPartPr>
        <w:name w:val="B65F2326AF3D44688E5C8AE37565512C"/>
        <w:category>
          <w:name w:val="Algemeen"/>
          <w:gallery w:val="placeholder"/>
        </w:category>
        <w:types>
          <w:type w:val="bbPlcHdr"/>
        </w:types>
        <w:behaviors>
          <w:behavior w:val="content"/>
        </w:behaviors>
        <w:guid w:val="{A7F24EF4-876E-4CD0-92BA-A658A8BE0364}"/>
      </w:docPartPr>
      <w:docPartBody>
        <w:p w:rsidR="00C92418" w:rsidRDefault="00333633" w:rsidP="00333633">
          <w:pPr>
            <w:pStyle w:val="B65F2326AF3D44688E5C8AE37565512C"/>
          </w:pPr>
          <w:r>
            <w:rPr>
              <w:szCs w:val="18"/>
            </w:rPr>
            <w:t>Click or tap here to enter text</w:t>
          </w:r>
        </w:p>
      </w:docPartBody>
    </w:docPart>
    <w:docPart>
      <w:docPartPr>
        <w:name w:val="EDF7DA31558F4B48ACA7B2E600A9C386"/>
        <w:category>
          <w:name w:val="Algemeen"/>
          <w:gallery w:val="placeholder"/>
        </w:category>
        <w:types>
          <w:type w:val="bbPlcHdr"/>
        </w:types>
        <w:behaviors>
          <w:behavior w:val="content"/>
        </w:behaviors>
        <w:guid w:val="{6D3CB677-146E-469D-A292-AFC67C770712}"/>
      </w:docPartPr>
      <w:docPartBody>
        <w:p w:rsidR="00C92418" w:rsidRDefault="00333633" w:rsidP="00333633">
          <w:pPr>
            <w:pStyle w:val="EDF7DA31558F4B48ACA7B2E600A9C386"/>
          </w:pPr>
          <w:r>
            <w:rPr>
              <w:szCs w:val="18"/>
            </w:rPr>
            <w:t>Click or tap here to enter text</w:t>
          </w:r>
        </w:p>
      </w:docPartBody>
    </w:docPart>
    <w:docPart>
      <w:docPartPr>
        <w:name w:val="8D9F1B869F784E2B81DEA5DDE7D5096B"/>
        <w:category>
          <w:name w:val="Algemeen"/>
          <w:gallery w:val="placeholder"/>
        </w:category>
        <w:types>
          <w:type w:val="bbPlcHdr"/>
        </w:types>
        <w:behaviors>
          <w:behavior w:val="content"/>
        </w:behaviors>
        <w:guid w:val="{36340BFE-36B9-424D-9DB6-24F4A402CF96}"/>
      </w:docPartPr>
      <w:docPartBody>
        <w:p w:rsidR="00C92418" w:rsidRDefault="00333633" w:rsidP="00333633">
          <w:pPr>
            <w:pStyle w:val="8D9F1B869F784E2B81DEA5DDE7D5096B"/>
          </w:pPr>
          <w:r>
            <w:rPr>
              <w:szCs w:val="18"/>
            </w:rPr>
            <w:t>Click or tap here to enter text</w:t>
          </w:r>
        </w:p>
      </w:docPartBody>
    </w:docPart>
    <w:docPart>
      <w:docPartPr>
        <w:name w:val="37D5B6918F72442F9C6578F0C5A7E968"/>
        <w:category>
          <w:name w:val="Algemeen"/>
          <w:gallery w:val="placeholder"/>
        </w:category>
        <w:types>
          <w:type w:val="bbPlcHdr"/>
        </w:types>
        <w:behaviors>
          <w:behavior w:val="content"/>
        </w:behaviors>
        <w:guid w:val="{50E8DF36-C43E-474B-A47F-591178576A14}"/>
      </w:docPartPr>
      <w:docPartBody>
        <w:p w:rsidR="00C92418" w:rsidRDefault="00333633" w:rsidP="00333633">
          <w:pPr>
            <w:pStyle w:val="37D5B6918F72442F9C6578F0C5A7E968"/>
          </w:pPr>
          <w:r>
            <w:rPr>
              <w:szCs w:val="18"/>
            </w:rPr>
            <w:t>Click or tap here to enter text</w:t>
          </w:r>
        </w:p>
      </w:docPartBody>
    </w:docPart>
    <w:docPart>
      <w:docPartPr>
        <w:name w:val="2F00B5590A3A4448B3E9C0FE56CDAB5D"/>
        <w:category>
          <w:name w:val="Algemeen"/>
          <w:gallery w:val="placeholder"/>
        </w:category>
        <w:types>
          <w:type w:val="bbPlcHdr"/>
        </w:types>
        <w:behaviors>
          <w:behavior w:val="content"/>
        </w:behaviors>
        <w:guid w:val="{E75D76CE-18E8-45FC-9D42-01F2EEB217A7}"/>
      </w:docPartPr>
      <w:docPartBody>
        <w:p w:rsidR="00C92418" w:rsidRDefault="00333633" w:rsidP="00333633">
          <w:pPr>
            <w:pStyle w:val="2F00B5590A3A4448B3E9C0FE56CDAB5D"/>
          </w:pPr>
          <w:r>
            <w:rPr>
              <w:szCs w:val="18"/>
            </w:rPr>
            <w:t>Click or tap here to enter text</w:t>
          </w:r>
        </w:p>
      </w:docPartBody>
    </w:docPart>
    <w:docPart>
      <w:docPartPr>
        <w:name w:val="06CD9CC6E9164A6389E52D8522DEEA06"/>
        <w:category>
          <w:name w:val="Algemeen"/>
          <w:gallery w:val="placeholder"/>
        </w:category>
        <w:types>
          <w:type w:val="bbPlcHdr"/>
        </w:types>
        <w:behaviors>
          <w:behavior w:val="content"/>
        </w:behaviors>
        <w:guid w:val="{99D45056-C750-4E39-B395-007BBA323269}"/>
      </w:docPartPr>
      <w:docPartBody>
        <w:p w:rsidR="00C92418" w:rsidRDefault="00333633" w:rsidP="00333633">
          <w:pPr>
            <w:pStyle w:val="06CD9CC6E9164A6389E52D8522DEEA06"/>
          </w:pPr>
          <w:r>
            <w:rPr>
              <w:szCs w:val="18"/>
            </w:rPr>
            <w:t>Click or tap here to enter text</w:t>
          </w:r>
        </w:p>
      </w:docPartBody>
    </w:docPart>
    <w:docPart>
      <w:docPartPr>
        <w:name w:val="6DF9796D8A184DC1BAC42D4BC6A35B83"/>
        <w:category>
          <w:name w:val="Algemeen"/>
          <w:gallery w:val="placeholder"/>
        </w:category>
        <w:types>
          <w:type w:val="bbPlcHdr"/>
        </w:types>
        <w:behaviors>
          <w:behavior w:val="content"/>
        </w:behaviors>
        <w:guid w:val="{E3FE10DD-21FD-4E0C-95D8-E4DE4A4B11F2}"/>
      </w:docPartPr>
      <w:docPartBody>
        <w:p w:rsidR="00C92418" w:rsidRDefault="00333633" w:rsidP="00333633">
          <w:pPr>
            <w:pStyle w:val="6DF9796D8A184DC1BAC42D4BC6A35B83"/>
          </w:pPr>
          <w:r>
            <w:rPr>
              <w:szCs w:val="18"/>
            </w:rPr>
            <w:t>Click or tap here to enter text</w:t>
          </w:r>
        </w:p>
      </w:docPartBody>
    </w:docPart>
    <w:docPart>
      <w:docPartPr>
        <w:name w:val="53521F646E7040F2AA1841D6CC21B7AC"/>
        <w:category>
          <w:name w:val="Algemeen"/>
          <w:gallery w:val="placeholder"/>
        </w:category>
        <w:types>
          <w:type w:val="bbPlcHdr"/>
        </w:types>
        <w:behaviors>
          <w:behavior w:val="content"/>
        </w:behaviors>
        <w:guid w:val="{9193AABF-D7F5-4BED-99FA-0956B4AAA9FE}"/>
      </w:docPartPr>
      <w:docPartBody>
        <w:p w:rsidR="00C92418" w:rsidRDefault="00333633" w:rsidP="00333633">
          <w:pPr>
            <w:pStyle w:val="53521F646E7040F2AA1841D6CC21B7AC"/>
          </w:pPr>
          <w:r>
            <w:rPr>
              <w:szCs w:val="18"/>
            </w:rPr>
            <w:t>Click or tap here to enter text</w:t>
          </w:r>
        </w:p>
      </w:docPartBody>
    </w:docPart>
    <w:docPart>
      <w:docPartPr>
        <w:name w:val="ECB2B80EBD9A47C787D2C5AA49AA0DBB"/>
        <w:category>
          <w:name w:val="Algemeen"/>
          <w:gallery w:val="placeholder"/>
        </w:category>
        <w:types>
          <w:type w:val="bbPlcHdr"/>
        </w:types>
        <w:behaviors>
          <w:behavior w:val="content"/>
        </w:behaviors>
        <w:guid w:val="{0866B908-26E7-47B1-9786-B9BA0F101B94}"/>
      </w:docPartPr>
      <w:docPartBody>
        <w:p w:rsidR="00C92418" w:rsidRDefault="00333633" w:rsidP="00333633">
          <w:pPr>
            <w:pStyle w:val="ECB2B80EBD9A47C787D2C5AA49AA0DBB"/>
          </w:pPr>
          <w:r>
            <w:rPr>
              <w:szCs w:val="18"/>
            </w:rPr>
            <w:t>Click or tap here to enter text</w:t>
          </w:r>
        </w:p>
      </w:docPartBody>
    </w:docPart>
    <w:docPart>
      <w:docPartPr>
        <w:name w:val="F91C8295A2434425AD99F024CB0F8D2E"/>
        <w:category>
          <w:name w:val="Algemeen"/>
          <w:gallery w:val="placeholder"/>
        </w:category>
        <w:types>
          <w:type w:val="bbPlcHdr"/>
        </w:types>
        <w:behaviors>
          <w:behavior w:val="content"/>
        </w:behaviors>
        <w:guid w:val="{AA990D21-EAD7-4E3D-965C-5EA98742A1E2}"/>
      </w:docPartPr>
      <w:docPartBody>
        <w:p w:rsidR="00C92418" w:rsidRDefault="00333633" w:rsidP="00333633">
          <w:pPr>
            <w:pStyle w:val="F91C8295A2434425AD99F024CB0F8D2E"/>
          </w:pPr>
          <w:r>
            <w:rPr>
              <w:szCs w:val="18"/>
            </w:rPr>
            <w:t>Click or tap here to enter text</w:t>
          </w:r>
        </w:p>
      </w:docPartBody>
    </w:docPart>
    <w:docPart>
      <w:docPartPr>
        <w:name w:val="AD460D3B4E594107BBE12CE6F60642B0"/>
        <w:category>
          <w:name w:val="Algemeen"/>
          <w:gallery w:val="placeholder"/>
        </w:category>
        <w:types>
          <w:type w:val="bbPlcHdr"/>
        </w:types>
        <w:behaviors>
          <w:behavior w:val="content"/>
        </w:behaviors>
        <w:guid w:val="{EF88F943-E7BC-4129-B430-D07F479A08B5}"/>
      </w:docPartPr>
      <w:docPartBody>
        <w:p w:rsidR="00C92418" w:rsidRDefault="00333633" w:rsidP="00333633">
          <w:pPr>
            <w:pStyle w:val="AD460D3B4E594107BBE12CE6F60642B0"/>
          </w:pPr>
          <w:r>
            <w:rPr>
              <w:szCs w:val="18"/>
            </w:rPr>
            <w:t>Click or tap here to enter text</w:t>
          </w:r>
        </w:p>
      </w:docPartBody>
    </w:docPart>
    <w:docPart>
      <w:docPartPr>
        <w:name w:val="EA21CBB13FD84E479C708C0A0716837A"/>
        <w:category>
          <w:name w:val="Algemeen"/>
          <w:gallery w:val="placeholder"/>
        </w:category>
        <w:types>
          <w:type w:val="bbPlcHdr"/>
        </w:types>
        <w:behaviors>
          <w:behavior w:val="content"/>
        </w:behaviors>
        <w:guid w:val="{2585959B-5BE6-4CE6-A802-A6702CB68337}"/>
      </w:docPartPr>
      <w:docPartBody>
        <w:p w:rsidR="00C92418" w:rsidRDefault="00333633" w:rsidP="00333633">
          <w:pPr>
            <w:pStyle w:val="EA21CBB13FD84E479C708C0A0716837A"/>
          </w:pPr>
          <w:r>
            <w:rPr>
              <w:szCs w:val="18"/>
            </w:rPr>
            <w:t>Click or tap here to enter text</w:t>
          </w:r>
        </w:p>
      </w:docPartBody>
    </w:docPart>
    <w:docPart>
      <w:docPartPr>
        <w:name w:val="873CC1351FE34804BA4CF3AE37C7211D"/>
        <w:category>
          <w:name w:val="Algemeen"/>
          <w:gallery w:val="placeholder"/>
        </w:category>
        <w:types>
          <w:type w:val="bbPlcHdr"/>
        </w:types>
        <w:behaviors>
          <w:behavior w:val="content"/>
        </w:behaviors>
        <w:guid w:val="{7C985AE8-8A9A-4A58-8B5F-6C8D6E4FDDF7}"/>
      </w:docPartPr>
      <w:docPartBody>
        <w:p w:rsidR="00C92418" w:rsidRDefault="00333633" w:rsidP="00333633">
          <w:pPr>
            <w:pStyle w:val="873CC1351FE34804BA4CF3AE37C7211D"/>
          </w:pPr>
          <w:r>
            <w:rPr>
              <w:szCs w:val="18"/>
            </w:rPr>
            <w:t>Click or tap here to enter text</w:t>
          </w:r>
        </w:p>
      </w:docPartBody>
    </w:docPart>
    <w:docPart>
      <w:docPartPr>
        <w:name w:val="B6A490B70FAE4EE2AD10363A0D84A1B9"/>
        <w:category>
          <w:name w:val="Algemeen"/>
          <w:gallery w:val="placeholder"/>
        </w:category>
        <w:types>
          <w:type w:val="bbPlcHdr"/>
        </w:types>
        <w:behaviors>
          <w:behavior w:val="content"/>
        </w:behaviors>
        <w:guid w:val="{9F0566F2-E585-4FD4-908C-DA3103C45CDA}"/>
      </w:docPartPr>
      <w:docPartBody>
        <w:p w:rsidR="00C92418" w:rsidRDefault="00333633" w:rsidP="00333633">
          <w:pPr>
            <w:pStyle w:val="B6A490B70FAE4EE2AD10363A0D84A1B9"/>
          </w:pPr>
          <w:r>
            <w:rPr>
              <w:szCs w:val="18"/>
            </w:rPr>
            <w:t>Click or tap here to enter text</w:t>
          </w:r>
        </w:p>
      </w:docPartBody>
    </w:docPart>
    <w:docPart>
      <w:docPartPr>
        <w:name w:val="809E9E9B9895427B840E001648A241D0"/>
        <w:category>
          <w:name w:val="Algemeen"/>
          <w:gallery w:val="placeholder"/>
        </w:category>
        <w:types>
          <w:type w:val="bbPlcHdr"/>
        </w:types>
        <w:behaviors>
          <w:behavior w:val="content"/>
        </w:behaviors>
        <w:guid w:val="{249D3DCE-8C30-47D7-941E-7BAB6C81D9E3}"/>
      </w:docPartPr>
      <w:docPartBody>
        <w:p w:rsidR="00C92418" w:rsidRDefault="00333633" w:rsidP="00333633">
          <w:pPr>
            <w:pStyle w:val="809E9E9B9895427B840E001648A241D0"/>
          </w:pPr>
          <w:r>
            <w:rPr>
              <w:szCs w:val="18"/>
            </w:rPr>
            <w:t>Click or tap here to enter text</w:t>
          </w:r>
        </w:p>
      </w:docPartBody>
    </w:docPart>
    <w:docPart>
      <w:docPartPr>
        <w:name w:val="903B2871C28E4C37A8995158D7FF456D"/>
        <w:category>
          <w:name w:val="Algemeen"/>
          <w:gallery w:val="placeholder"/>
        </w:category>
        <w:types>
          <w:type w:val="bbPlcHdr"/>
        </w:types>
        <w:behaviors>
          <w:behavior w:val="content"/>
        </w:behaviors>
        <w:guid w:val="{D087D823-D43E-41D5-982D-984B20A07702}"/>
      </w:docPartPr>
      <w:docPartBody>
        <w:p w:rsidR="00C92418" w:rsidRDefault="00333633" w:rsidP="00333633">
          <w:pPr>
            <w:pStyle w:val="903B2871C28E4C37A8995158D7FF456D"/>
          </w:pPr>
          <w:r>
            <w:rPr>
              <w:szCs w:val="18"/>
            </w:rPr>
            <w:t>Click or tap here to enter text</w:t>
          </w:r>
        </w:p>
      </w:docPartBody>
    </w:docPart>
    <w:docPart>
      <w:docPartPr>
        <w:name w:val="ED78159203F94238B10A122A32DFBC77"/>
        <w:category>
          <w:name w:val="Algemeen"/>
          <w:gallery w:val="placeholder"/>
        </w:category>
        <w:types>
          <w:type w:val="bbPlcHdr"/>
        </w:types>
        <w:behaviors>
          <w:behavior w:val="content"/>
        </w:behaviors>
        <w:guid w:val="{64947C63-1A76-4A1D-B79A-B2B986789322}"/>
      </w:docPartPr>
      <w:docPartBody>
        <w:p w:rsidR="00C92418" w:rsidRDefault="00333633" w:rsidP="00333633">
          <w:pPr>
            <w:pStyle w:val="ED78159203F94238B10A122A32DFBC77"/>
          </w:pPr>
          <w:r>
            <w:rPr>
              <w:szCs w:val="18"/>
            </w:rPr>
            <w:t>Click or tap here to enter text</w:t>
          </w:r>
        </w:p>
      </w:docPartBody>
    </w:docPart>
    <w:docPart>
      <w:docPartPr>
        <w:name w:val="8934E19CAFCC49C3B5764F9BF40E442E"/>
        <w:category>
          <w:name w:val="Algemeen"/>
          <w:gallery w:val="placeholder"/>
        </w:category>
        <w:types>
          <w:type w:val="bbPlcHdr"/>
        </w:types>
        <w:behaviors>
          <w:behavior w:val="content"/>
        </w:behaviors>
        <w:guid w:val="{346D6F41-0B7B-44D6-8DAE-CC2787897F81}"/>
      </w:docPartPr>
      <w:docPartBody>
        <w:p w:rsidR="00C92418" w:rsidRDefault="00333633" w:rsidP="00333633">
          <w:pPr>
            <w:pStyle w:val="8934E19CAFCC49C3B5764F9BF40E442E"/>
          </w:pPr>
          <w:r>
            <w:rPr>
              <w:szCs w:val="18"/>
            </w:rPr>
            <w:t>Click or tap here to enter text</w:t>
          </w:r>
        </w:p>
      </w:docPartBody>
    </w:docPart>
    <w:docPart>
      <w:docPartPr>
        <w:name w:val="218430FDC235444F9F32527FA1AFE251"/>
        <w:category>
          <w:name w:val="Algemeen"/>
          <w:gallery w:val="placeholder"/>
        </w:category>
        <w:types>
          <w:type w:val="bbPlcHdr"/>
        </w:types>
        <w:behaviors>
          <w:behavior w:val="content"/>
        </w:behaviors>
        <w:guid w:val="{F4F9B9DE-CF02-4684-879E-24832DAB16FC}"/>
      </w:docPartPr>
      <w:docPartBody>
        <w:p w:rsidR="00C92418" w:rsidRDefault="00333633" w:rsidP="00333633">
          <w:pPr>
            <w:pStyle w:val="218430FDC235444F9F32527FA1AFE251"/>
          </w:pPr>
          <w:r>
            <w:rPr>
              <w:szCs w:val="18"/>
            </w:rPr>
            <w:t>Click or tap here to enter text</w:t>
          </w:r>
        </w:p>
      </w:docPartBody>
    </w:docPart>
    <w:docPart>
      <w:docPartPr>
        <w:name w:val="7846CF34537C43F0A24ED152A5875B05"/>
        <w:category>
          <w:name w:val="Algemeen"/>
          <w:gallery w:val="placeholder"/>
        </w:category>
        <w:types>
          <w:type w:val="bbPlcHdr"/>
        </w:types>
        <w:behaviors>
          <w:behavior w:val="content"/>
        </w:behaviors>
        <w:guid w:val="{110C6CC0-A959-458F-B501-11205DE85C29}"/>
      </w:docPartPr>
      <w:docPartBody>
        <w:p w:rsidR="00C92418" w:rsidRDefault="00333633" w:rsidP="00333633">
          <w:pPr>
            <w:pStyle w:val="7846CF34537C43F0A24ED152A5875B05"/>
          </w:pPr>
          <w:r>
            <w:rPr>
              <w:szCs w:val="18"/>
            </w:rPr>
            <w:t>Click or tap here to enter text</w:t>
          </w:r>
        </w:p>
      </w:docPartBody>
    </w:docPart>
    <w:docPart>
      <w:docPartPr>
        <w:name w:val="E2B5D728AE2F4355A0199F9D2688254C"/>
        <w:category>
          <w:name w:val="Algemeen"/>
          <w:gallery w:val="placeholder"/>
        </w:category>
        <w:types>
          <w:type w:val="bbPlcHdr"/>
        </w:types>
        <w:behaviors>
          <w:behavior w:val="content"/>
        </w:behaviors>
        <w:guid w:val="{AC4241FB-2B42-43FC-B553-3DFC20B57375}"/>
      </w:docPartPr>
      <w:docPartBody>
        <w:p w:rsidR="00C92418" w:rsidRDefault="00333633" w:rsidP="00333633">
          <w:pPr>
            <w:pStyle w:val="E2B5D728AE2F4355A0199F9D2688254C"/>
          </w:pPr>
          <w:r>
            <w:rPr>
              <w:szCs w:val="18"/>
            </w:rPr>
            <w:t>Click or tap here to enter text</w:t>
          </w:r>
        </w:p>
      </w:docPartBody>
    </w:docPart>
    <w:docPart>
      <w:docPartPr>
        <w:name w:val="E9076BB42A8840ABBED851C673B76CEE"/>
        <w:category>
          <w:name w:val="Algemeen"/>
          <w:gallery w:val="placeholder"/>
        </w:category>
        <w:types>
          <w:type w:val="bbPlcHdr"/>
        </w:types>
        <w:behaviors>
          <w:behavior w:val="content"/>
        </w:behaviors>
        <w:guid w:val="{4736721B-3AE6-450C-94F4-AC017C597FF9}"/>
      </w:docPartPr>
      <w:docPartBody>
        <w:p w:rsidR="00C92418" w:rsidRDefault="00333633" w:rsidP="00333633">
          <w:pPr>
            <w:pStyle w:val="E9076BB42A8840ABBED851C673B76CEE"/>
          </w:pPr>
          <w:r>
            <w:rPr>
              <w:szCs w:val="18"/>
            </w:rPr>
            <w:t>Click or tap here to enter text</w:t>
          </w:r>
        </w:p>
      </w:docPartBody>
    </w:docPart>
    <w:docPart>
      <w:docPartPr>
        <w:name w:val="9FB00B7B7DAE42889C37FAE6A3BC80B4"/>
        <w:category>
          <w:name w:val="Algemeen"/>
          <w:gallery w:val="placeholder"/>
        </w:category>
        <w:types>
          <w:type w:val="bbPlcHdr"/>
        </w:types>
        <w:behaviors>
          <w:behavior w:val="content"/>
        </w:behaviors>
        <w:guid w:val="{A3756ABE-5B15-4EB7-B41A-D93286C8805C}"/>
      </w:docPartPr>
      <w:docPartBody>
        <w:p w:rsidR="00C92418" w:rsidRDefault="00333633" w:rsidP="00333633">
          <w:pPr>
            <w:pStyle w:val="9FB00B7B7DAE42889C37FAE6A3BC80B4"/>
          </w:pPr>
          <w:r>
            <w:rPr>
              <w:szCs w:val="18"/>
            </w:rPr>
            <w:t>Click or tap here to enter text</w:t>
          </w:r>
        </w:p>
      </w:docPartBody>
    </w:docPart>
    <w:docPart>
      <w:docPartPr>
        <w:name w:val="4C4B9BE84EA04413B8CEE155AAD44589"/>
        <w:category>
          <w:name w:val="Algemeen"/>
          <w:gallery w:val="placeholder"/>
        </w:category>
        <w:types>
          <w:type w:val="bbPlcHdr"/>
        </w:types>
        <w:behaviors>
          <w:behavior w:val="content"/>
        </w:behaviors>
        <w:guid w:val="{6A599246-D238-448E-A686-645A1B7FE43E}"/>
      </w:docPartPr>
      <w:docPartBody>
        <w:p w:rsidR="006D228E" w:rsidRDefault="00C92418" w:rsidP="00C92418">
          <w:pPr>
            <w:pStyle w:val="4C4B9BE84EA04413B8CEE155AAD44589"/>
          </w:pPr>
          <w:r>
            <w:rPr>
              <w:szCs w:val="18"/>
            </w:rPr>
            <w:t>Click or tap here to enter text</w:t>
          </w:r>
        </w:p>
      </w:docPartBody>
    </w:docPart>
    <w:docPart>
      <w:docPartPr>
        <w:name w:val="B0C1B91EF14D4626976E73DA6F1D59D9"/>
        <w:category>
          <w:name w:val="Algemeen"/>
          <w:gallery w:val="placeholder"/>
        </w:category>
        <w:types>
          <w:type w:val="bbPlcHdr"/>
        </w:types>
        <w:behaviors>
          <w:behavior w:val="content"/>
        </w:behaviors>
        <w:guid w:val="{CB6C1D44-2635-44B5-BAA1-A5965DB48F8E}"/>
      </w:docPartPr>
      <w:docPartBody>
        <w:p w:rsidR="006D228E" w:rsidRDefault="00C92418" w:rsidP="00C92418">
          <w:pPr>
            <w:pStyle w:val="B0C1B91EF14D4626976E73DA6F1D59D9"/>
          </w:pPr>
          <w:r>
            <w:rPr>
              <w:szCs w:val="18"/>
            </w:rPr>
            <w:t>Click or tap here to enter text</w:t>
          </w:r>
        </w:p>
      </w:docPartBody>
    </w:docPart>
    <w:docPart>
      <w:docPartPr>
        <w:name w:val="10D2812AE90142E5BF83220D2B49332F"/>
        <w:category>
          <w:name w:val="Algemeen"/>
          <w:gallery w:val="placeholder"/>
        </w:category>
        <w:types>
          <w:type w:val="bbPlcHdr"/>
        </w:types>
        <w:behaviors>
          <w:behavior w:val="content"/>
        </w:behaviors>
        <w:guid w:val="{415918F6-7080-4BF0-963F-744A07D9DFDC}"/>
      </w:docPartPr>
      <w:docPartBody>
        <w:p w:rsidR="006D228E" w:rsidRDefault="00C92418" w:rsidP="00C92418">
          <w:pPr>
            <w:pStyle w:val="10D2812AE90142E5BF83220D2B49332F"/>
          </w:pPr>
          <w:r>
            <w:rPr>
              <w:szCs w:val="18"/>
            </w:rPr>
            <w:t>Click or tap here to enter text</w:t>
          </w:r>
        </w:p>
      </w:docPartBody>
    </w:docPart>
    <w:docPart>
      <w:docPartPr>
        <w:name w:val="0A5BA20BC31746EAA9A936BA22709B8B"/>
        <w:category>
          <w:name w:val="Algemeen"/>
          <w:gallery w:val="placeholder"/>
        </w:category>
        <w:types>
          <w:type w:val="bbPlcHdr"/>
        </w:types>
        <w:behaviors>
          <w:behavior w:val="content"/>
        </w:behaviors>
        <w:guid w:val="{D6B74DA9-5781-493A-BF4F-A99423961CD6}"/>
      </w:docPartPr>
      <w:docPartBody>
        <w:p w:rsidR="006D228E" w:rsidRDefault="00C92418" w:rsidP="00C92418">
          <w:pPr>
            <w:pStyle w:val="0A5BA20BC31746EAA9A936BA22709B8B"/>
          </w:pPr>
          <w:r>
            <w:rPr>
              <w:szCs w:val="18"/>
            </w:rPr>
            <w:t>Click or tap here to enter text</w:t>
          </w:r>
        </w:p>
      </w:docPartBody>
    </w:docPart>
    <w:docPart>
      <w:docPartPr>
        <w:name w:val="C38E9551C384474581ED12D876B96946"/>
        <w:category>
          <w:name w:val="Algemeen"/>
          <w:gallery w:val="placeholder"/>
        </w:category>
        <w:types>
          <w:type w:val="bbPlcHdr"/>
        </w:types>
        <w:behaviors>
          <w:behavior w:val="content"/>
        </w:behaviors>
        <w:guid w:val="{3915D23D-02CF-42E5-9558-D0B6292256E6}"/>
      </w:docPartPr>
      <w:docPartBody>
        <w:p w:rsidR="006D228E" w:rsidRDefault="00C92418" w:rsidP="00C92418">
          <w:pPr>
            <w:pStyle w:val="C38E9551C384474581ED12D876B96946"/>
          </w:pPr>
          <w:r>
            <w:rPr>
              <w:szCs w:val="18"/>
            </w:rPr>
            <w:t>Click or tap here to enter text</w:t>
          </w:r>
        </w:p>
      </w:docPartBody>
    </w:docPart>
    <w:docPart>
      <w:docPartPr>
        <w:name w:val="1516805AE903474FA7F68EE914D0ABF6"/>
        <w:category>
          <w:name w:val="Algemeen"/>
          <w:gallery w:val="placeholder"/>
        </w:category>
        <w:types>
          <w:type w:val="bbPlcHdr"/>
        </w:types>
        <w:behaviors>
          <w:behavior w:val="content"/>
        </w:behaviors>
        <w:guid w:val="{EA0D92E5-22A8-4B81-9C99-751610C63008}"/>
      </w:docPartPr>
      <w:docPartBody>
        <w:p w:rsidR="006D228E" w:rsidRDefault="00C92418" w:rsidP="00C92418">
          <w:pPr>
            <w:pStyle w:val="1516805AE903474FA7F68EE914D0ABF6"/>
          </w:pPr>
          <w:r>
            <w:rPr>
              <w:szCs w:val="18"/>
            </w:rPr>
            <w:t>Click or tap here to enter text</w:t>
          </w:r>
        </w:p>
      </w:docPartBody>
    </w:docPart>
    <w:docPart>
      <w:docPartPr>
        <w:name w:val="9A1CA5EDCEDB4BB685F306A40A0DAF52"/>
        <w:category>
          <w:name w:val="Algemeen"/>
          <w:gallery w:val="placeholder"/>
        </w:category>
        <w:types>
          <w:type w:val="bbPlcHdr"/>
        </w:types>
        <w:behaviors>
          <w:behavior w:val="content"/>
        </w:behaviors>
        <w:guid w:val="{00D464D4-041B-4C01-8AAB-941E3B379907}"/>
      </w:docPartPr>
      <w:docPartBody>
        <w:p w:rsidR="006D228E" w:rsidRDefault="00C92418" w:rsidP="00C92418">
          <w:pPr>
            <w:pStyle w:val="9A1CA5EDCEDB4BB685F306A40A0DAF52"/>
          </w:pPr>
          <w:r>
            <w:rPr>
              <w:szCs w:val="18"/>
            </w:rPr>
            <w:t>Click or tap here to enter text</w:t>
          </w:r>
        </w:p>
      </w:docPartBody>
    </w:docPart>
    <w:docPart>
      <w:docPartPr>
        <w:name w:val="F956A6FF7D164F63B12522E28ABE7C06"/>
        <w:category>
          <w:name w:val="Algemeen"/>
          <w:gallery w:val="placeholder"/>
        </w:category>
        <w:types>
          <w:type w:val="bbPlcHdr"/>
        </w:types>
        <w:behaviors>
          <w:behavior w:val="content"/>
        </w:behaviors>
        <w:guid w:val="{B3111C33-A8CD-4D3B-B3FD-DE14E74D9086}"/>
      </w:docPartPr>
      <w:docPartBody>
        <w:p w:rsidR="006D228E" w:rsidRDefault="00C92418" w:rsidP="00C92418">
          <w:pPr>
            <w:pStyle w:val="F956A6FF7D164F63B12522E28ABE7C06"/>
          </w:pPr>
          <w:r>
            <w:rPr>
              <w:szCs w:val="18"/>
            </w:rPr>
            <w:t>Click or tap here to enter text</w:t>
          </w:r>
        </w:p>
      </w:docPartBody>
    </w:docPart>
    <w:docPart>
      <w:docPartPr>
        <w:name w:val="B4A5475ADA524D80B77D633EBC55C0D6"/>
        <w:category>
          <w:name w:val="Algemeen"/>
          <w:gallery w:val="placeholder"/>
        </w:category>
        <w:types>
          <w:type w:val="bbPlcHdr"/>
        </w:types>
        <w:behaviors>
          <w:behavior w:val="content"/>
        </w:behaviors>
        <w:guid w:val="{F0DCD4F8-715A-4F64-8E93-712FDCCD7963}"/>
      </w:docPartPr>
      <w:docPartBody>
        <w:p w:rsidR="006D228E" w:rsidRDefault="00C92418" w:rsidP="00C92418">
          <w:pPr>
            <w:pStyle w:val="B4A5475ADA524D80B77D633EBC55C0D6"/>
          </w:pPr>
          <w:r>
            <w:rPr>
              <w:szCs w:val="18"/>
            </w:rPr>
            <w:t>Click or tap here to enter text</w:t>
          </w:r>
        </w:p>
      </w:docPartBody>
    </w:docPart>
    <w:docPart>
      <w:docPartPr>
        <w:name w:val="1273CC2D3A314A6898C0D29BC664CCDC"/>
        <w:category>
          <w:name w:val="Algemeen"/>
          <w:gallery w:val="placeholder"/>
        </w:category>
        <w:types>
          <w:type w:val="bbPlcHdr"/>
        </w:types>
        <w:behaviors>
          <w:behavior w:val="content"/>
        </w:behaviors>
        <w:guid w:val="{104D5269-68BC-4850-98D4-21C5C134A50C}"/>
      </w:docPartPr>
      <w:docPartBody>
        <w:p w:rsidR="006D228E" w:rsidRDefault="00C92418" w:rsidP="00C92418">
          <w:pPr>
            <w:pStyle w:val="1273CC2D3A314A6898C0D29BC664CCDC"/>
          </w:pPr>
          <w:r>
            <w:rPr>
              <w:szCs w:val="18"/>
            </w:rPr>
            <w:t>Click or tap here to enter text</w:t>
          </w:r>
        </w:p>
      </w:docPartBody>
    </w:docPart>
    <w:docPart>
      <w:docPartPr>
        <w:name w:val="E7A6950229C34B9EBBEB39F5E436E5F6"/>
        <w:category>
          <w:name w:val="Algemeen"/>
          <w:gallery w:val="placeholder"/>
        </w:category>
        <w:types>
          <w:type w:val="bbPlcHdr"/>
        </w:types>
        <w:behaviors>
          <w:behavior w:val="content"/>
        </w:behaviors>
        <w:guid w:val="{363604CE-E7C6-426B-BD13-3F7F37C66FA3}"/>
      </w:docPartPr>
      <w:docPartBody>
        <w:p w:rsidR="006D228E" w:rsidRDefault="00C92418" w:rsidP="00C92418">
          <w:pPr>
            <w:pStyle w:val="E7A6950229C34B9EBBEB39F5E436E5F6"/>
          </w:pPr>
          <w:r>
            <w:rPr>
              <w:szCs w:val="18"/>
            </w:rPr>
            <w:t>Click or tap here to enter text</w:t>
          </w:r>
        </w:p>
      </w:docPartBody>
    </w:docPart>
    <w:docPart>
      <w:docPartPr>
        <w:name w:val="746D25E0DF3E43029BF16B516C309ABE"/>
        <w:category>
          <w:name w:val="Algemeen"/>
          <w:gallery w:val="placeholder"/>
        </w:category>
        <w:types>
          <w:type w:val="bbPlcHdr"/>
        </w:types>
        <w:behaviors>
          <w:behavior w:val="content"/>
        </w:behaviors>
        <w:guid w:val="{8DA154AA-88C2-4ACB-9737-EE904EED441E}"/>
      </w:docPartPr>
      <w:docPartBody>
        <w:p w:rsidR="006D228E" w:rsidRDefault="00C92418" w:rsidP="00C92418">
          <w:pPr>
            <w:pStyle w:val="746D25E0DF3E43029BF16B516C309ABE"/>
          </w:pPr>
          <w:r>
            <w:rPr>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33"/>
    <w:rsid w:val="00333633"/>
    <w:rsid w:val="006D228E"/>
    <w:rsid w:val="00C92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33633"/>
    <w:rPr>
      <w:color w:val="808080"/>
    </w:rPr>
  </w:style>
  <w:style w:type="paragraph" w:customStyle="1" w:styleId="612E48BEA0B249F884F49B1D310D2189">
    <w:name w:val="612E48BEA0B249F884F49B1D310D2189"/>
    <w:rsid w:val="00C92418"/>
  </w:style>
  <w:style w:type="paragraph" w:customStyle="1" w:styleId="4925C401C19A44B29F9CDD25A2C02CE5">
    <w:name w:val="4925C401C19A44B29F9CDD25A2C02CE5"/>
    <w:rsid w:val="00C92418"/>
  </w:style>
  <w:style w:type="paragraph" w:customStyle="1" w:styleId="0EF262E4250547B78E92B551D485C876">
    <w:name w:val="0EF262E4250547B78E92B551D485C876"/>
    <w:rsid w:val="00C92418"/>
  </w:style>
  <w:style w:type="paragraph" w:customStyle="1" w:styleId="075FAC4FE74D4A5FB4338A6CF1524497">
    <w:name w:val="075FAC4FE74D4A5FB4338A6CF1524497"/>
    <w:rsid w:val="00C92418"/>
  </w:style>
  <w:style w:type="paragraph" w:customStyle="1" w:styleId="9931FB027E124B20806D9C89D83C31B0">
    <w:name w:val="9931FB027E124B20806D9C89D83C31B0"/>
    <w:rsid w:val="00C92418"/>
  </w:style>
  <w:style w:type="paragraph" w:customStyle="1" w:styleId="4C4B9BE84EA04413B8CEE155AAD44589">
    <w:name w:val="4C4B9BE84EA04413B8CEE155AAD44589"/>
    <w:rsid w:val="00C92418"/>
  </w:style>
  <w:style w:type="paragraph" w:customStyle="1" w:styleId="7C93BB6A68554820AAB345F2C68B2946">
    <w:name w:val="7C93BB6A68554820AAB345F2C68B2946"/>
    <w:rsid w:val="00C92418"/>
  </w:style>
  <w:style w:type="paragraph" w:customStyle="1" w:styleId="C299F5AE1C8B4EC096115355DF2FC5CA">
    <w:name w:val="C299F5AE1C8B4EC096115355DF2FC5CA"/>
    <w:rsid w:val="00C92418"/>
  </w:style>
  <w:style w:type="paragraph" w:customStyle="1" w:styleId="B0C1B91EF14D4626976E73DA6F1D59D9">
    <w:name w:val="B0C1B91EF14D4626976E73DA6F1D59D9"/>
    <w:rsid w:val="00C92418"/>
  </w:style>
  <w:style w:type="paragraph" w:customStyle="1" w:styleId="95C385A9790D4E3C9CA640514AB92DF41">
    <w:name w:val="95C385A9790D4E3C9CA640514AB92DF41"/>
    <w:rsid w:val="00333633"/>
    <w:pPr>
      <w:spacing w:after="0" w:line="240" w:lineRule="atLeast"/>
    </w:pPr>
    <w:rPr>
      <w:rFonts w:ascii="Verdana" w:eastAsia="Times New Roman" w:hAnsi="Verdana" w:cs="Times New Roman"/>
      <w:sz w:val="18"/>
      <w:szCs w:val="24"/>
    </w:rPr>
  </w:style>
  <w:style w:type="paragraph" w:customStyle="1" w:styleId="D3C503E694A546D9B9D0AA8256ACBBA91">
    <w:name w:val="D3C503E694A546D9B9D0AA8256ACBBA91"/>
    <w:rsid w:val="00333633"/>
    <w:pPr>
      <w:spacing w:after="0" w:line="240" w:lineRule="atLeast"/>
    </w:pPr>
    <w:rPr>
      <w:rFonts w:ascii="Verdana" w:eastAsia="Times New Roman" w:hAnsi="Verdana" w:cs="Times New Roman"/>
      <w:sz w:val="18"/>
      <w:szCs w:val="24"/>
    </w:rPr>
  </w:style>
  <w:style w:type="paragraph" w:customStyle="1" w:styleId="6B3B25B29BFF43468BB8DF60A75D60931">
    <w:name w:val="6B3B25B29BFF43468BB8DF60A75D60931"/>
    <w:rsid w:val="00333633"/>
    <w:pPr>
      <w:spacing w:after="0" w:line="240" w:lineRule="atLeast"/>
    </w:pPr>
    <w:rPr>
      <w:rFonts w:ascii="Verdana" w:eastAsia="Times New Roman" w:hAnsi="Verdana" w:cs="Times New Roman"/>
      <w:sz w:val="18"/>
      <w:szCs w:val="24"/>
    </w:rPr>
  </w:style>
  <w:style w:type="paragraph" w:customStyle="1" w:styleId="45CB88F60A9645A8844FAD9A8E0B0343">
    <w:name w:val="45CB88F60A9645A8844FAD9A8E0B0343"/>
    <w:rsid w:val="00C92418"/>
  </w:style>
  <w:style w:type="paragraph" w:customStyle="1" w:styleId="107518F97F544D2799A83F0F16FEF234">
    <w:name w:val="107518F97F544D2799A83F0F16FEF234"/>
    <w:rsid w:val="00C92418"/>
  </w:style>
  <w:style w:type="paragraph" w:customStyle="1" w:styleId="AC2447E0497944EE9BD58D13D470CABE">
    <w:name w:val="AC2447E0497944EE9BD58D13D470CABE"/>
    <w:rsid w:val="00333633"/>
  </w:style>
  <w:style w:type="paragraph" w:customStyle="1" w:styleId="10D2812AE90142E5BF83220D2B49332F">
    <w:name w:val="10D2812AE90142E5BF83220D2B49332F"/>
    <w:rsid w:val="00C92418"/>
  </w:style>
  <w:style w:type="paragraph" w:customStyle="1" w:styleId="FDEB2E2169F5466885759DA9ECFC2F5B">
    <w:name w:val="FDEB2E2169F5466885759DA9ECFC2F5B"/>
    <w:rsid w:val="00C92418"/>
  </w:style>
  <w:style w:type="paragraph" w:customStyle="1" w:styleId="B65F2326AF3D44688E5C8AE37565512C">
    <w:name w:val="B65F2326AF3D44688E5C8AE37565512C"/>
    <w:rsid w:val="00333633"/>
  </w:style>
  <w:style w:type="paragraph" w:customStyle="1" w:styleId="2F668F7FC7B44D9EA3B381E7F12D82F0">
    <w:name w:val="2F668F7FC7B44D9EA3B381E7F12D82F0"/>
    <w:rsid w:val="00C92418"/>
  </w:style>
  <w:style w:type="paragraph" w:customStyle="1" w:styleId="0A5BA20BC31746EAA9A936BA22709B8B">
    <w:name w:val="0A5BA20BC31746EAA9A936BA22709B8B"/>
    <w:rsid w:val="00C92418"/>
  </w:style>
  <w:style w:type="paragraph" w:customStyle="1" w:styleId="EDF7DA31558F4B48ACA7B2E600A9C386">
    <w:name w:val="EDF7DA31558F4B48ACA7B2E600A9C386"/>
    <w:rsid w:val="00333633"/>
  </w:style>
  <w:style w:type="paragraph" w:customStyle="1" w:styleId="2A10226AB16543239093314110973875">
    <w:name w:val="2A10226AB16543239093314110973875"/>
    <w:rsid w:val="00C92418"/>
  </w:style>
  <w:style w:type="paragraph" w:customStyle="1" w:styleId="F72708D32ED14B48ABE5116F1F66D91E">
    <w:name w:val="F72708D32ED14B48ABE5116F1F66D91E"/>
    <w:rsid w:val="00C92418"/>
  </w:style>
  <w:style w:type="paragraph" w:customStyle="1" w:styleId="8D9F1B869F784E2B81DEA5DDE7D5096B">
    <w:name w:val="8D9F1B869F784E2B81DEA5DDE7D5096B"/>
    <w:rsid w:val="00333633"/>
  </w:style>
  <w:style w:type="paragraph" w:customStyle="1" w:styleId="C38E9551C384474581ED12D876B96946">
    <w:name w:val="C38E9551C384474581ED12D876B96946"/>
    <w:rsid w:val="00C92418"/>
  </w:style>
  <w:style w:type="paragraph" w:customStyle="1" w:styleId="0CA4351EB30348C7AB2BF65D7250628D">
    <w:name w:val="0CA4351EB30348C7AB2BF65D7250628D"/>
    <w:rsid w:val="00C92418"/>
  </w:style>
  <w:style w:type="paragraph" w:customStyle="1" w:styleId="37D5B6918F72442F9C6578F0C5A7E968">
    <w:name w:val="37D5B6918F72442F9C6578F0C5A7E968"/>
    <w:rsid w:val="00333633"/>
  </w:style>
  <w:style w:type="paragraph" w:customStyle="1" w:styleId="94E91D2F5CA344E58332120C85D0B15C">
    <w:name w:val="94E91D2F5CA344E58332120C85D0B15C"/>
    <w:rsid w:val="00C92418"/>
  </w:style>
  <w:style w:type="paragraph" w:customStyle="1" w:styleId="1516805AE903474FA7F68EE914D0ABF6">
    <w:name w:val="1516805AE903474FA7F68EE914D0ABF6"/>
    <w:rsid w:val="00C92418"/>
  </w:style>
  <w:style w:type="paragraph" w:customStyle="1" w:styleId="A9C5ADA1E42D45C6A50B3F33E573740A">
    <w:name w:val="A9C5ADA1E42D45C6A50B3F33E573740A"/>
    <w:rsid w:val="00C92418"/>
  </w:style>
  <w:style w:type="paragraph" w:customStyle="1" w:styleId="1109036BCBF34D7D9FE11A1EA8CEB0AB">
    <w:name w:val="1109036BCBF34D7D9FE11A1EA8CEB0AB"/>
    <w:rsid w:val="00C92418"/>
  </w:style>
  <w:style w:type="paragraph" w:customStyle="1" w:styleId="2F00B5590A3A4448B3E9C0FE56CDAB5D">
    <w:name w:val="2F00B5590A3A4448B3E9C0FE56CDAB5D"/>
    <w:rsid w:val="00333633"/>
  </w:style>
  <w:style w:type="paragraph" w:customStyle="1" w:styleId="9A1CA5EDCEDB4BB685F306A40A0DAF52">
    <w:name w:val="9A1CA5EDCEDB4BB685F306A40A0DAF52"/>
    <w:rsid w:val="00C92418"/>
  </w:style>
  <w:style w:type="paragraph" w:customStyle="1" w:styleId="15D484289FF748B4B50AB0E132A76E13">
    <w:name w:val="15D484289FF748B4B50AB0E132A76E13"/>
    <w:rsid w:val="00C92418"/>
  </w:style>
  <w:style w:type="paragraph" w:customStyle="1" w:styleId="06CD9CC6E9164A6389E52D8522DEEA06">
    <w:name w:val="06CD9CC6E9164A6389E52D8522DEEA06"/>
    <w:rsid w:val="00333633"/>
  </w:style>
  <w:style w:type="paragraph" w:customStyle="1" w:styleId="E236DB4BFD1A4A489418D9A970994011">
    <w:name w:val="E236DB4BFD1A4A489418D9A970994011"/>
    <w:rsid w:val="00C92418"/>
  </w:style>
  <w:style w:type="paragraph" w:customStyle="1" w:styleId="F956A6FF7D164F63B12522E28ABE7C06">
    <w:name w:val="F956A6FF7D164F63B12522E28ABE7C06"/>
    <w:rsid w:val="00C92418"/>
  </w:style>
  <w:style w:type="paragraph" w:customStyle="1" w:styleId="6DF9796D8A184DC1BAC42D4BC6A35B83">
    <w:name w:val="6DF9796D8A184DC1BAC42D4BC6A35B83"/>
    <w:rsid w:val="00333633"/>
  </w:style>
  <w:style w:type="paragraph" w:customStyle="1" w:styleId="644374BA17D740BD8AF9831BCC96F48E">
    <w:name w:val="644374BA17D740BD8AF9831BCC96F48E"/>
    <w:rsid w:val="00C92418"/>
  </w:style>
  <w:style w:type="paragraph" w:customStyle="1" w:styleId="A194262787104138B81732B7F42CEF22">
    <w:name w:val="A194262787104138B81732B7F42CEF22"/>
    <w:rsid w:val="00C92418"/>
  </w:style>
  <w:style w:type="paragraph" w:customStyle="1" w:styleId="53521F646E7040F2AA1841D6CC21B7AC">
    <w:name w:val="53521F646E7040F2AA1841D6CC21B7AC"/>
    <w:rsid w:val="00333633"/>
  </w:style>
  <w:style w:type="paragraph" w:customStyle="1" w:styleId="BFB67D91C8A640EC9288A444710FBE55">
    <w:name w:val="BFB67D91C8A640EC9288A444710FBE55"/>
    <w:rsid w:val="00C92418"/>
  </w:style>
  <w:style w:type="paragraph" w:customStyle="1" w:styleId="FA2799ABA3624EE58F540A6F4C7DAF1F">
    <w:name w:val="FA2799ABA3624EE58F540A6F4C7DAF1F"/>
    <w:rsid w:val="00C92418"/>
  </w:style>
  <w:style w:type="paragraph" w:customStyle="1" w:styleId="B4A5475ADA524D80B77D633EBC55C0D6">
    <w:name w:val="B4A5475ADA524D80B77D633EBC55C0D6"/>
    <w:rsid w:val="00C92418"/>
  </w:style>
  <w:style w:type="paragraph" w:customStyle="1" w:styleId="CDBB77DF429445A1A4B14FAFD4F89DA2">
    <w:name w:val="CDBB77DF429445A1A4B14FAFD4F89DA2"/>
    <w:rsid w:val="00C92418"/>
  </w:style>
  <w:style w:type="paragraph" w:customStyle="1" w:styleId="854265B7116541C8B4981750A003B1F4">
    <w:name w:val="854265B7116541C8B4981750A003B1F4"/>
    <w:rsid w:val="00C92418"/>
  </w:style>
  <w:style w:type="paragraph" w:customStyle="1" w:styleId="1273CC2D3A314A6898C0D29BC664CCDC">
    <w:name w:val="1273CC2D3A314A6898C0D29BC664CCDC"/>
    <w:rsid w:val="00C92418"/>
  </w:style>
  <w:style w:type="paragraph" w:customStyle="1" w:styleId="ECB2B80EBD9A47C787D2C5AA49AA0DBB">
    <w:name w:val="ECB2B80EBD9A47C787D2C5AA49AA0DBB"/>
    <w:rsid w:val="00333633"/>
  </w:style>
  <w:style w:type="paragraph" w:customStyle="1" w:styleId="E5A6407AF75040628A9B21AED6EA84F5">
    <w:name w:val="E5A6407AF75040628A9B21AED6EA84F5"/>
    <w:rsid w:val="00C92418"/>
  </w:style>
  <w:style w:type="paragraph" w:customStyle="1" w:styleId="8FE5C1FD3A4948CB99E49E7DE0543D3C">
    <w:name w:val="8FE5C1FD3A4948CB99E49E7DE0543D3C"/>
    <w:rsid w:val="00C92418"/>
  </w:style>
  <w:style w:type="paragraph" w:customStyle="1" w:styleId="E7A6950229C34B9EBBEB39F5E436E5F6">
    <w:name w:val="E7A6950229C34B9EBBEB39F5E436E5F6"/>
    <w:rsid w:val="00C92418"/>
  </w:style>
  <w:style w:type="paragraph" w:customStyle="1" w:styleId="323887E8EA4D4C2E83D82A88566C4C4E">
    <w:name w:val="323887E8EA4D4C2E83D82A88566C4C4E"/>
    <w:rsid w:val="00C92418"/>
  </w:style>
  <w:style w:type="paragraph" w:customStyle="1" w:styleId="F91C8295A2434425AD99F024CB0F8D2E">
    <w:name w:val="F91C8295A2434425AD99F024CB0F8D2E"/>
    <w:rsid w:val="00333633"/>
  </w:style>
  <w:style w:type="paragraph" w:customStyle="1" w:styleId="86BAD5899D4546E6830C559C047B7EC1">
    <w:name w:val="86BAD5899D4546E6830C559C047B7EC1"/>
    <w:rsid w:val="00C92418"/>
  </w:style>
  <w:style w:type="paragraph" w:customStyle="1" w:styleId="746D25E0DF3E43029BF16B516C309ABE">
    <w:name w:val="746D25E0DF3E43029BF16B516C309ABE"/>
    <w:rsid w:val="00C92418"/>
  </w:style>
  <w:style w:type="paragraph" w:customStyle="1" w:styleId="AD460D3B4E594107BBE12CE6F60642B0">
    <w:name w:val="AD460D3B4E594107BBE12CE6F60642B0"/>
    <w:rsid w:val="00333633"/>
  </w:style>
  <w:style w:type="paragraph" w:customStyle="1" w:styleId="EA21CBB13FD84E479C708C0A0716837A">
    <w:name w:val="EA21CBB13FD84E479C708C0A0716837A"/>
    <w:rsid w:val="00333633"/>
  </w:style>
  <w:style w:type="paragraph" w:customStyle="1" w:styleId="873CC1351FE34804BA4CF3AE37C7211D">
    <w:name w:val="873CC1351FE34804BA4CF3AE37C7211D"/>
    <w:rsid w:val="00333633"/>
  </w:style>
  <w:style w:type="paragraph" w:customStyle="1" w:styleId="B6A490B70FAE4EE2AD10363A0D84A1B9">
    <w:name w:val="B6A490B70FAE4EE2AD10363A0D84A1B9"/>
    <w:rsid w:val="00333633"/>
  </w:style>
  <w:style w:type="paragraph" w:customStyle="1" w:styleId="809E9E9B9895427B840E001648A241D0">
    <w:name w:val="809E9E9B9895427B840E001648A241D0"/>
    <w:rsid w:val="00333633"/>
  </w:style>
  <w:style w:type="paragraph" w:customStyle="1" w:styleId="903B2871C28E4C37A8995158D7FF456D">
    <w:name w:val="903B2871C28E4C37A8995158D7FF456D"/>
    <w:rsid w:val="00333633"/>
  </w:style>
  <w:style w:type="paragraph" w:customStyle="1" w:styleId="ED78159203F94238B10A122A32DFBC77">
    <w:name w:val="ED78159203F94238B10A122A32DFBC77"/>
    <w:rsid w:val="00333633"/>
  </w:style>
  <w:style w:type="paragraph" w:customStyle="1" w:styleId="8934E19CAFCC49C3B5764F9BF40E442E">
    <w:name w:val="8934E19CAFCC49C3B5764F9BF40E442E"/>
    <w:rsid w:val="00333633"/>
  </w:style>
  <w:style w:type="paragraph" w:customStyle="1" w:styleId="218430FDC235444F9F32527FA1AFE251">
    <w:name w:val="218430FDC235444F9F32527FA1AFE251"/>
    <w:rsid w:val="00333633"/>
  </w:style>
  <w:style w:type="paragraph" w:customStyle="1" w:styleId="7846CF34537C43F0A24ED152A5875B05">
    <w:name w:val="7846CF34537C43F0A24ED152A5875B05"/>
    <w:rsid w:val="00333633"/>
  </w:style>
  <w:style w:type="paragraph" w:customStyle="1" w:styleId="E2B5D728AE2F4355A0199F9D2688254C">
    <w:name w:val="E2B5D728AE2F4355A0199F9D2688254C"/>
    <w:rsid w:val="00333633"/>
  </w:style>
  <w:style w:type="paragraph" w:customStyle="1" w:styleId="E9076BB42A8840ABBED851C673B76CEE">
    <w:name w:val="E9076BB42A8840ABBED851C673B76CEE"/>
    <w:rsid w:val="00333633"/>
  </w:style>
  <w:style w:type="paragraph" w:customStyle="1" w:styleId="9FB00B7B7DAE42889C37FAE6A3BC80B4">
    <w:name w:val="9FB00B7B7DAE42889C37FAE6A3BC80B4"/>
    <w:rsid w:val="00333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1D161-36D2-46F2-8B11-9B2B46F722C8}">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Privilege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1876</Words>
  <Characters>10444</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Activity Plan Template - Orange Corners Incubation and Acceleration Component</vt: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Plan Template - Orange Corners Incubation and Acceleration Component</dc:title>
  <dc:creator>Netherlands Enterprise Agency</dc:creator>
  <cp:lastModifiedBy>Rijksdienst voor Ondernemend Nederland</cp:lastModifiedBy>
  <cp:revision>3</cp:revision>
  <cp:lastPrinted>2009-05-11T11:10:00Z</cp:lastPrinted>
  <dcterms:created xsi:type="dcterms:W3CDTF">2023-04-14T11:35:00Z</dcterms:created>
  <dcterms:modified xsi:type="dcterms:W3CDTF">2023-04-14T11:43:00Z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ClassificationContentMarkingFooterShapeIds">
    <vt:lpwstr>7,8,9</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ies>
</file>