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9BB0" w14:textId="77777777" w:rsidR="00C334B0" w:rsidRPr="00977F6D" w:rsidRDefault="00C334B0" w:rsidP="00102D6E">
      <w:pPr>
        <w:pStyle w:val="Geenafstand"/>
        <w:rPr>
          <w:rFonts w:ascii="RijksoverheidSansText" w:hAnsi="RijksoverheidSansText"/>
          <w:lang w:val="en-GB"/>
        </w:rPr>
      </w:pPr>
    </w:p>
    <w:p w14:paraId="2B9D162C" w14:textId="77777777" w:rsidR="00992148" w:rsidRPr="00977F6D" w:rsidRDefault="00992148" w:rsidP="00992148">
      <w:pPr>
        <w:pStyle w:val="Geenafstand"/>
        <w:rPr>
          <w:rFonts w:ascii="RijksoverheidSansText" w:hAnsi="RijksoverheidSansText"/>
          <w:lang w:val="en-GB"/>
        </w:rPr>
        <w:sectPr w:rsidR="00992148" w:rsidRPr="00977F6D" w:rsidSect="00B979A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98" w:right="567" w:bottom="1985" w:left="1559" w:header="992" w:footer="851" w:gutter="0"/>
          <w:cols w:space="708"/>
          <w:titlePg/>
          <w:docGrid w:linePitch="360"/>
        </w:sectPr>
      </w:pPr>
      <w:bookmarkStart w:id="8" w:name="_GoBack"/>
      <w:bookmarkEnd w:id="8"/>
    </w:p>
    <w:p w14:paraId="1692FD41" w14:textId="77777777" w:rsidR="00DA1332" w:rsidRPr="00977F6D" w:rsidRDefault="00DA1332" w:rsidP="00992148">
      <w:pPr>
        <w:pStyle w:val="Geenafstand"/>
        <w:rPr>
          <w:rFonts w:ascii="RijksoverheidSansText" w:hAnsi="RijksoverheidSansText"/>
          <w:b/>
          <w:lang w:val="en-GB"/>
        </w:rPr>
      </w:pPr>
    </w:p>
    <w:p w14:paraId="3F3076F8" w14:textId="6332B6D6" w:rsidR="00992148" w:rsidRPr="00977F6D" w:rsidRDefault="00992148" w:rsidP="00992148">
      <w:pPr>
        <w:pStyle w:val="Geenafstand"/>
        <w:rPr>
          <w:rFonts w:ascii="RijksoverheidSansText" w:hAnsi="RijksoverheidSansText"/>
          <w:b/>
          <w:lang w:val="en-GB"/>
        </w:rPr>
      </w:pPr>
      <w:r w:rsidRPr="00977F6D">
        <w:rPr>
          <w:rFonts w:ascii="RijksoverheidSansText" w:hAnsi="RijksoverheidSansText"/>
          <w:b/>
          <w:lang w:val="en-GB"/>
        </w:rPr>
        <w:t>About this form</w:t>
      </w:r>
    </w:p>
    <w:p w14:paraId="23091FA4" w14:textId="77777777" w:rsidR="00153711" w:rsidRPr="00153711" w:rsidRDefault="00153711" w:rsidP="00153711">
      <w:pPr>
        <w:pStyle w:val="Geenafstand"/>
        <w:rPr>
          <w:rFonts w:ascii="RijksoverheidSansText" w:hAnsi="RijksoverheidSansText"/>
          <w:sz w:val="15"/>
          <w:szCs w:val="15"/>
          <w:lang w:val="en-GB"/>
        </w:rPr>
      </w:pPr>
      <w:r w:rsidRPr="00153711">
        <w:rPr>
          <w:rFonts w:ascii="RijksoverheidSansText" w:hAnsi="RijksoverheidSansText"/>
          <w:sz w:val="15"/>
          <w:szCs w:val="15"/>
          <w:lang w:val="en-GB"/>
        </w:rPr>
        <w:t>- With this form you authorise the lead organisation to</w:t>
      </w:r>
    </w:p>
    <w:p w14:paraId="300F9DC3" w14:textId="030294BF" w:rsidR="00153711" w:rsidRDefault="00153711" w:rsidP="00153711">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153711">
        <w:rPr>
          <w:rFonts w:ascii="RijksoverheidSansText" w:hAnsi="RijksoverheidSansText"/>
          <w:sz w:val="15"/>
          <w:szCs w:val="15"/>
          <w:lang w:val="en-GB"/>
        </w:rPr>
        <w:t>submit an application for a subsidy on your behalf.</w:t>
      </w:r>
    </w:p>
    <w:p w14:paraId="06BFB154" w14:textId="77777777" w:rsidR="00153711" w:rsidRPr="00153711" w:rsidRDefault="00153711" w:rsidP="00153711">
      <w:pPr>
        <w:pStyle w:val="Geenafstand"/>
        <w:rPr>
          <w:rFonts w:ascii="RijksoverheidSansText" w:hAnsi="RijksoverheidSansText"/>
          <w:sz w:val="15"/>
          <w:szCs w:val="15"/>
          <w:lang w:val="en-GB"/>
        </w:rPr>
      </w:pPr>
    </w:p>
    <w:p w14:paraId="622421BF" w14:textId="77777777" w:rsidR="00153711" w:rsidRPr="00153711" w:rsidRDefault="00153711" w:rsidP="00153711">
      <w:pPr>
        <w:pStyle w:val="Geenafstand"/>
        <w:rPr>
          <w:rFonts w:ascii="RijksoverheidSansText" w:hAnsi="RijksoverheidSansText"/>
          <w:sz w:val="15"/>
          <w:szCs w:val="15"/>
          <w:lang w:val="en-GB"/>
        </w:rPr>
      </w:pPr>
      <w:r w:rsidRPr="00153711">
        <w:rPr>
          <w:rFonts w:ascii="RijksoverheidSansText" w:hAnsi="RijksoverheidSansText"/>
          <w:sz w:val="15"/>
          <w:szCs w:val="15"/>
          <w:lang w:val="en-GB"/>
        </w:rPr>
        <w:t>- Each participant in a partnership applying for a subsidy</w:t>
      </w:r>
    </w:p>
    <w:p w14:paraId="1F2F8969" w14:textId="6C7E0C5E" w:rsidR="00153711" w:rsidRDefault="00F77AD3" w:rsidP="00153711">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00153711" w:rsidRPr="00153711">
        <w:rPr>
          <w:rFonts w:ascii="RijksoverheidSansText" w:hAnsi="RijksoverheidSansText"/>
          <w:sz w:val="15"/>
          <w:szCs w:val="15"/>
          <w:lang w:val="en-GB"/>
        </w:rPr>
        <w:t>should fill out and sign a partner form.</w:t>
      </w:r>
    </w:p>
    <w:p w14:paraId="311778B2" w14:textId="77777777" w:rsidR="00F77AD3" w:rsidRPr="00153711" w:rsidRDefault="00F77AD3" w:rsidP="00153711">
      <w:pPr>
        <w:pStyle w:val="Geenafstand"/>
        <w:rPr>
          <w:rFonts w:ascii="RijksoverheidSansText" w:hAnsi="RijksoverheidSansText"/>
          <w:sz w:val="15"/>
          <w:szCs w:val="15"/>
          <w:lang w:val="en-GB"/>
        </w:rPr>
      </w:pPr>
    </w:p>
    <w:p w14:paraId="7DB73FA2" w14:textId="562585B7" w:rsidR="00153711" w:rsidRPr="00153711" w:rsidRDefault="00153711" w:rsidP="00153711">
      <w:pPr>
        <w:pStyle w:val="Geenafstand"/>
        <w:rPr>
          <w:rFonts w:ascii="RijksoverheidSansText" w:hAnsi="RijksoverheidSansText"/>
          <w:sz w:val="15"/>
          <w:szCs w:val="15"/>
          <w:lang w:val="en-GB"/>
        </w:rPr>
      </w:pPr>
      <w:r w:rsidRPr="00153711">
        <w:rPr>
          <w:rFonts w:ascii="RijksoverheidSansText" w:hAnsi="RijksoverheidSansText"/>
          <w:sz w:val="15"/>
          <w:szCs w:val="15"/>
          <w:lang w:val="en-GB"/>
        </w:rPr>
        <w:t>- The lead organisation</w:t>
      </w:r>
      <w:r w:rsidR="00F77AD3">
        <w:rPr>
          <w:rFonts w:ascii="RijksoverheidSansText" w:hAnsi="RijksoverheidSansText"/>
          <w:sz w:val="15"/>
          <w:szCs w:val="15"/>
          <w:lang w:val="en-GB"/>
        </w:rPr>
        <w:t xml:space="preserve"> </w:t>
      </w:r>
      <w:r w:rsidRPr="00153711">
        <w:rPr>
          <w:rFonts w:ascii="RijksoverheidSansText" w:hAnsi="RijksoverheidSansText"/>
          <w:sz w:val="15"/>
          <w:szCs w:val="15"/>
          <w:lang w:val="en-GB"/>
        </w:rPr>
        <w:t>needs to attach the partner form(s)</w:t>
      </w:r>
    </w:p>
    <w:p w14:paraId="7A11166B" w14:textId="3AAD6BD5" w:rsidR="00153711" w:rsidRDefault="00F77AD3" w:rsidP="00153711">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00153711" w:rsidRPr="00153711">
        <w:rPr>
          <w:rFonts w:ascii="RijksoverheidSansText" w:hAnsi="RijksoverheidSansText"/>
          <w:sz w:val="15"/>
          <w:szCs w:val="15"/>
          <w:lang w:val="en-GB"/>
        </w:rPr>
        <w:t>to the application.</w:t>
      </w:r>
    </w:p>
    <w:p w14:paraId="2A0EA39F" w14:textId="77777777" w:rsidR="00F77AD3" w:rsidRPr="00153711" w:rsidRDefault="00F77AD3" w:rsidP="00153711">
      <w:pPr>
        <w:pStyle w:val="Geenafstand"/>
        <w:rPr>
          <w:rFonts w:ascii="RijksoverheidSansText" w:hAnsi="RijksoverheidSansText"/>
          <w:sz w:val="15"/>
          <w:szCs w:val="15"/>
          <w:lang w:val="en-GB"/>
        </w:rPr>
      </w:pPr>
    </w:p>
    <w:p w14:paraId="34B35D9F" w14:textId="77777777" w:rsidR="008D45A9" w:rsidRDefault="00153711" w:rsidP="00153711">
      <w:pPr>
        <w:pStyle w:val="Geenafstand"/>
        <w:rPr>
          <w:rFonts w:ascii="RijksoverheidSansText" w:hAnsi="RijksoverheidSansText"/>
          <w:sz w:val="15"/>
          <w:szCs w:val="15"/>
          <w:lang w:val="en-GB"/>
        </w:rPr>
      </w:pPr>
      <w:r w:rsidRPr="00153711">
        <w:rPr>
          <w:rFonts w:ascii="RijksoverheidSansText" w:hAnsi="RijksoverheidSansText"/>
          <w:sz w:val="15"/>
          <w:szCs w:val="15"/>
          <w:lang w:val="en-GB"/>
        </w:rPr>
        <w:t xml:space="preserve">- </w:t>
      </w:r>
      <w:r w:rsidR="008D45A9" w:rsidRPr="008D45A9">
        <w:rPr>
          <w:rFonts w:ascii="RijksoverheidSansText" w:hAnsi="RijksoverheidSansText"/>
          <w:sz w:val="15"/>
          <w:szCs w:val="15"/>
          <w:lang w:val="en-GB"/>
        </w:rPr>
        <w:t xml:space="preserve">You can read more about the SDG Partnership facility subsidy </w:t>
      </w:r>
    </w:p>
    <w:p w14:paraId="3EFDEC6A" w14:textId="601B7C38" w:rsidR="00AB282B" w:rsidRDefault="008D45A9" w:rsidP="00153711">
      <w:pPr>
        <w:pStyle w:val="Geenafstand"/>
        <w:rPr>
          <w:rFonts w:ascii="RijksoverheidSansText" w:hAnsi="RijksoverheidSansText"/>
          <w:sz w:val="15"/>
          <w:szCs w:val="15"/>
          <w:lang w:val="en-GB"/>
        </w:rPr>
      </w:pPr>
      <w:r w:rsidRPr="008D45A9">
        <w:rPr>
          <w:rFonts w:ascii="RijksoverheidSansText" w:hAnsi="RijksoverheidSansText"/>
          <w:sz w:val="15"/>
          <w:szCs w:val="15"/>
          <w:lang w:val="en-GB"/>
        </w:rPr>
        <w:t xml:space="preserve">(SDG </w:t>
      </w:r>
      <w:proofErr w:type="spellStart"/>
      <w:r w:rsidRPr="008D45A9">
        <w:rPr>
          <w:rFonts w:ascii="RijksoverheidSansText" w:hAnsi="RijksoverheidSansText"/>
          <w:sz w:val="15"/>
          <w:szCs w:val="15"/>
          <w:lang w:val="en-GB"/>
        </w:rPr>
        <w:t>Partnerschapfaciliteit</w:t>
      </w:r>
      <w:proofErr w:type="spellEnd"/>
      <w:r w:rsidRPr="008D45A9">
        <w:rPr>
          <w:rFonts w:ascii="RijksoverheidSansText" w:hAnsi="RijksoverheidSansText"/>
          <w:sz w:val="15"/>
          <w:szCs w:val="15"/>
          <w:lang w:val="en-GB"/>
        </w:rPr>
        <w:t>) on http://english.rvo.nl/SDGP</w:t>
      </w:r>
    </w:p>
    <w:p w14:paraId="363EF2D8" w14:textId="1831ED65" w:rsidR="008A4F9E" w:rsidRDefault="00AB282B" w:rsidP="00A627B1">
      <w:pPr>
        <w:pStyle w:val="Geenafstand"/>
        <w:rPr>
          <w:rFonts w:ascii="RijksoverheidSansText" w:hAnsi="RijksoverheidSansText"/>
          <w:sz w:val="15"/>
          <w:szCs w:val="15"/>
          <w:highlight w:val="yellow"/>
          <w:lang w:val="en-GB"/>
        </w:rPr>
      </w:pPr>
      <w:r>
        <w:rPr>
          <w:rFonts w:ascii="RijksoverheidSansText" w:hAnsi="RijksoverheidSansText"/>
          <w:sz w:val="15"/>
          <w:szCs w:val="15"/>
          <w:lang w:val="en-GB"/>
        </w:rPr>
        <w:t xml:space="preserve">   </w:t>
      </w:r>
    </w:p>
    <w:p w14:paraId="33FD6759" w14:textId="77777777" w:rsidR="002B25FD" w:rsidRPr="002B25FD" w:rsidRDefault="002B25FD" w:rsidP="002B25FD">
      <w:pPr>
        <w:pStyle w:val="Geenafstand"/>
        <w:rPr>
          <w:rFonts w:ascii="RijksoverheidSansText" w:hAnsi="RijksoverheidSansText"/>
          <w:sz w:val="15"/>
          <w:szCs w:val="15"/>
          <w:lang w:val="en-GB"/>
        </w:rPr>
      </w:pPr>
      <w:r w:rsidRPr="002B25FD">
        <w:rPr>
          <w:rFonts w:ascii="RijksoverheidSansText" w:hAnsi="RijksoverheidSansText"/>
          <w:sz w:val="15"/>
          <w:szCs w:val="15"/>
          <w:lang w:val="en-GB"/>
        </w:rPr>
        <w:t>- We process your personal information because this is</w:t>
      </w:r>
    </w:p>
    <w:p w14:paraId="1B728CDD" w14:textId="4ED30224" w:rsidR="002B25FD" w:rsidRPr="002B25FD" w:rsidRDefault="002B25FD" w:rsidP="002B25FD">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2B25FD">
        <w:rPr>
          <w:rFonts w:ascii="RijksoverheidSansText" w:hAnsi="RijksoverheidSansText"/>
          <w:sz w:val="15"/>
          <w:szCs w:val="15"/>
          <w:lang w:val="en-GB"/>
        </w:rPr>
        <w:t>necessary for the implementation of this subsidy scheme.</w:t>
      </w:r>
    </w:p>
    <w:p w14:paraId="1492B15C" w14:textId="1006019D" w:rsidR="002B25FD" w:rsidRPr="002B25FD" w:rsidRDefault="002B25FD" w:rsidP="002B25FD">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2B25FD">
        <w:rPr>
          <w:rFonts w:ascii="RijksoverheidSansText" w:hAnsi="RijksoverheidSansText"/>
          <w:sz w:val="15"/>
          <w:szCs w:val="15"/>
          <w:lang w:val="en-GB"/>
        </w:rPr>
        <w:t>Your personal information will not be used for other</w:t>
      </w:r>
    </w:p>
    <w:p w14:paraId="5AAADD4E" w14:textId="5178920A" w:rsidR="002B25FD" w:rsidRPr="002B25FD" w:rsidRDefault="002B25FD" w:rsidP="002B25FD">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2B25FD">
        <w:rPr>
          <w:rFonts w:ascii="RijksoverheidSansText" w:hAnsi="RijksoverheidSansText"/>
          <w:sz w:val="15"/>
          <w:szCs w:val="15"/>
          <w:lang w:val="en-GB"/>
        </w:rPr>
        <w:t>purposes nor stored longer than necessary. For more</w:t>
      </w:r>
    </w:p>
    <w:p w14:paraId="1EBECFD2" w14:textId="27CA338E" w:rsidR="00593EBE" w:rsidRDefault="002B25FD" w:rsidP="002B25FD">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2B25FD">
        <w:rPr>
          <w:rFonts w:ascii="RijksoverheidSansText" w:hAnsi="RijksoverheidSansText"/>
          <w:sz w:val="15"/>
          <w:szCs w:val="15"/>
          <w:lang w:val="en-GB"/>
        </w:rPr>
        <w:t xml:space="preserve">information, visit </w:t>
      </w:r>
      <w:hyperlink r:id="rId14" w:history="1">
        <w:r w:rsidRPr="001C3EBF">
          <w:rPr>
            <w:rStyle w:val="Hyperlink"/>
            <w:rFonts w:ascii="RijksoverheidSansText" w:hAnsi="RijksoverheidSansText"/>
            <w:sz w:val="15"/>
            <w:szCs w:val="15"/>
            <w:lang w:val="en-GB"/>
          </w:rPr>
          <w:t>www.rijksoverheid.nl/privacy</w:t>
        </w:r>
      </w:hyperlink>
    </w:p>
    <w:p w14:paraId="7D0807B5" w14:textId="77777777" w:rsidR="002B25FD" w:rsidRDefault="002B25FD" w:rsidP="002B25FD">
      <w:pPr>
        <w:pStyle w:val="Geenafstand"/>
        <w:rPr>
          <w:rFonts w:ascii="RijksoverheidSansText" w:hAnsi="RijksoverheidSansText"/>
          <w:sz w:val="15"/>
          <w:szCs w:val="15"/>
          <w:highlight w:val="yellow"/>
          <w:lang w:val="en-GB"/>
        </w:rPr>
      </w:pPr>
    </w:p>
    <w:p w14:paraId="1937619D" w14:textId="77777777" w:rsidR="00593EBE" w:rsidRDefault="00593EBE" w:rsidP="00A627B1">
      <w:pPr>
        <w:pStyle w:val="Geenafstand"/>
        <w:rPr>
          <w:rFonts w:ascii="RijksoverheidSansText" w:hAnsi="RijksoverheidSansText"/>
          <w:sz w:val="15"/>
          <w:szCs w:val="15"/>
          <w:highlight w:val="yellow"/>
          <w:lang w:val="en-GB"/>
        </w:rPr>
      </w:pPr>
    </w:p>
    <w:p w14:paraId="7CA891F5" w14:textId="77777777" w:rsidR="00593EBE" w:rsidRDefault="00593EBE" w:rsidP="00A627B1">
      <w:pPr>
        <w:pStyle w:val="Geenafstand"/>
        <w:rPr>
          <w:rFonts w:ascii="RijksoverheidSansText" w:hAnsi="RijksoverheidSansText"/>
          <w:sz w:val="15"/>
          <w:szCs w:val="15"/>
          <w:highlight w:val="yellow"/>
          <w:lang w:val="en-GB"/>
        </w:rPr>
      </w:pPr>
    </w:p>
    <w:p w14:paraId="69F4609C" w14:textId="77777777" w:rsidR="00593EBE" w:rsidRDefault="00593EBE" w:rsidP="00A627B1">
      <w:pPr>
        <w:pStyle w:val="Geenafstand"/>
        <w:rPr>
          <w:rFonts w:ascii="RijksoverheidSansText" w:hAnsi="RijksoverheidSansText"/>
          <w:sz w:val="15"/>
          <w:szCs w:val="15"/>
          <w:highlight w:val="yellow"/>
          <w:lang w:val="en-GB"/>
        </w:rPr>
      </w:pPr>
    </w:p>
    <w:p w14:paraId="5F2B1D35" w14:textId="77777777" w:rsidR="00593EBE" w:rsidRDefault="00593EBE" w:rsidP="00A627B1">
      <w:pPr>
        <w:pStyle w:val="Geenafstand"/>
        <w:rPr>
          <w:rFonts w:ascii="RijksoverheidSansText" w:hAnsi="RijksoverheidSansText"/>
          <w:sz w:val="15"/>
          <w:szCs w:val="15"/>
          <w:highlight w:val="yellow"/>
          <w:lang w:val="en-GB"/>
        </w:rPr>
      </w:pPr>
    </w:p>
    <w:p w14:paraId="2AD5929D" w14:textId="77777777" w:rsidR="004F2C3E" w:rsidRDefault="004F2C3E" w:rsidP="00A627B1">
      <w:pPr>
        <w:pStyle w:val="Geenafstand"/>
        <w:rPr>
          <w:rFonts w:ascii="RijksoverheidSansText" w:hAnsi="RijksoverheidSansText"/>
          <w:sz w:val="15"/>
          <w:szCs w:val="15"/>
          <w:highlight w:val="yellow"/>
          <w:lang w:val="en-GB"/>
        </w:rPr>
      </w:pPr>
    </w:p>
    <w:p w14:paraId="36D07E24" w14:textId="4C2FF599" w:rsidR="00992148" w:rsidRPr="00977F6D" w:rsidRDefault="00082406" w:rsidP="00992148">
      <w:pPr>
        <w:pStyle w:val="Geenafstand"/>
        <w:rPr>
          <w:rFonts w:ascii="RijksoverheidSansText" w:hAnsi="RijksoverheidSansText" w:cs="Arial"/>
          <w:b/>
          <w:i/>
          <w:sz w:val="30"/>
          <w:szCs w:val="30"/>
          <w:lang w:val="en-GB"/>
        </w:rPr>
      </w:pPr>
      <w:r>
        <w:rPr>
          <w:rFonts w:ascii="RijksoverheidSansText" w:hAnsi="RijksoverheidSansText" w:cs="Arial"/>
          <w:b/>
          <w:i/>
          <w:sz w:val="30"/>
          <w:szCs w:val="30"/>
          <w:lang w:val="en-GB"/>
        </w:rPr>
        <w:t xml:space="preserve">Partner </w:t>
      </w:r>
      <w:r w:rsidR="00992148" w:rsidRPr="00977F6D">
        <w:rPr>
          <w:rFonts w:ascii="RijksoverheidSansText" w:hAnsi="RijksoverheidSansText" w:cs="Arial"/>
          <w:b/>
          <w:i/>
          <w:sz w:val="30"/>
          <w:szCs w:val="30"/>
          <w:lang w:val="en-GB"/>
        </w:rPr>
        <w:t>Form</w:t>
      </w:r>
    </w:p>
    <w:p w14:paraId="0266C4AE" w14:textId="6CAAB2A0" w:rsidR="00082406" w:rsidRPr="00082406" w:rsidRDefault="00082406" w:rsidP="00082406">
      <w:pPr>
        <w:pStyle w:val="Geenafstand"/>
        <w:rPr>
          <w:rFonts w:ascii="RijksoverheidSansText" w:hAnsi="RijksoverheidSansText"/>
          <w:i/>
          <w:sz w:val="28"/>
          <w:szCs w:val="28"/>
          <w:lang w:val="en-GB"/>
        </w:rPr>
      </w:pPr>
      <w:r w:rsidRPr="00082406">
        <w:rPr>
          <w:rFonts w:ascii="RijksoverheidSansText" w:hAnsi="RijksoverheidSansText"/>
          <w:i/>
          <w:sz w:val="28"/>
          <w:szCs w:val="28"/>
          <w:lang w:val="en-GB"/>
        </w:rPr>
        <w:t>Participant in a consortium</w:t>
      </w:r>
    </w:p>
    <w:p w14:paraId="77840344" w14:textId="3B93ECC0" w:rsidR="00992148" w:rsidRPr="00977F6D" w:rsidRDefault="00082406" w:rsidP="00082406">
      <w:pPr>
        <w:pStyle w:val="Geenafstand"/>
        <w:rPr>
          <w:rFonts w:ascii="RijksoverheidSansText" w:hAnsi="RijksoverheidSansText"/>
          <w:i/>
          <w:sz w:val="28"/>
          <w:szCs w:val="28"/>
          <w:lang w:val="en-GB"/>
        </w:rPr>
      </w:pPr>
      <w:r w:rsidRPr="00082406">
        <w:rPr>
          <w:rFonts w:ascii="RijksoverheidSansText" w:hAnsi="RijksoverheidSansText"/>
          <w:i/>
          <w:sz w:val="28"/>
          <w:szCs w:val="28"/>
          <w:lang w:val="en-GB"/>
        </w:rPr>
        <w:t>applying for a subsidy</w:t>
      </w:r>
    </w:p>
    <w:p w14:paraId="3D6DA70C" w14:textId="77777777" w:rsidR="00DA1332" w:rsidRPr="00977F6D" w:rsidRDefault="00DA1332" w:rsidP="00992148">
      <w:pPr>
        <w:pStyle w:val="Geenafstand"/>
        <w:rPr>
          <w:rFonts w:ascii="RijksoverheidSansText" w:hAnsi="RijksoverheidSansText"/>
          <w:lang w:val="en-GB"/>
        </w:rPr>
      </w:pPr>
    </w:p>
    <w:p w14:paraId="1E7E3FE4" w14:textId="01373DDB" w:rsidR="00992148" w:rsidRPr="00082406" w:rsidRDefault="00082406" w:rsidP="00992148">
      <w:pPr>
        <w:pStyle w:val="Geenafstand"/>
        <w:rPr>
          <w:rFonts w:ascii="RijksoverheidSansText" w:hAnsi="RijksoverheidSansText"/>
          <w:b/>
          <w:i/>
          <w:lang w:val="en-GB"/>
        </w:rPr>
      </w:pPr>
      <w:r w:rsidRPr="00082406">
        <w:rPr>
          <w:rFonts w:ascii="RijksoverheidSansText" w:hAnsi="RijksoverheidSansText"/>
          <w:b/>
          <w:i/>
          <w:lang w:val="en-GB"/>
        </w:rPr>
        <w:t xml:space="preserve">Annex </w:t>
      </w:r>
      <w:r w:rsidR="001611DE">
        <w:rPr>
          <w:rFonts w:ascii="RijksoverheidSansText" w:hAnsi="RijksoverheidSansText"/>
          <w:b/>
          <w:i/>
          <w:lang w:val="en-GB"/>
        </w:rPr>
        <w:t xml:space="preserve">4 </w:t>
      </w:r>
      <w:r w:rsidRPr="00082406">
        <w:rPr>
          <w:rFonts w:ascii="RijksoverheidSansText" w:hAnsi="RijksoverheidSansText"/>
          <w:b/>
          <w:i/>
          <w:lang w:val="en-GB"/>
        </w:rPr>
        <w:t>to application form</w:t>
      </w:r>
    </w:p>
    <w:p w14:paraId="6F07C8E5" w14:textId="77777777" w:rsidR="00EF4537" w:rsidRPr="00977F6D" w:rsidRDefault="00EF4537" w:rsidP="00992148">
      <w:pPr>
        <w:pStyle w:val="Geenafstand"/>
        <w:rPr>
          <w:rFonts w:ascii="RijksoverheidSansText" w:hAnsi="RijksoverheidSansText"/>
          <w:lang w:val="en-GB"/>
        </w:rPr>
      </w:pPr>
    </w:p>
    <w:p w14:paraId="20EC3BEA" w14:textId="77777777" w:rsidR="008D45A9" w:rsidRPr="008D45A9" w:rsidRDefault="008D45A9" w:rsidP="008D45A9">
      <w:pPr>
        <w:pStyle w:val="Geenafstand"/>
        <w:rPr>
          <w:rFonts w:ascii="RijksoverheidSansText" w:hAnsi="RijksoverheidSansText"/>
          <w:sz w:val="15"/>
          <w:szCs w:val="15"/>
          <w:lang w:val="en-GB"/>
        </w:rPr>
      </w:pPr>
      <w:r w:rsidRPr="008D45A9">
        <w:rPr>
          <w:rFonts w:ascii="RijksoverheidSansText" w:hAnsi="RijksoverheidSansText"/>
          <w:sz w:val="15"/>
          <w:szCs w:val="15"/>
          <w:lang w:val="en-GB"/>
        </w:rPr>
        <w:t>With the SDG Partnership facility (SDGP), the Ministry of Foreign Affairs, in collaboration with RVO.nl as the executor, aims to contribute to the achievement of various sustainable development goals in developing countries.</w:t>
      </w:r>
    </w:p>
    <w:p w14:paraId="05E6FCB2" w14:textId="0346AB53" w:rsidR="00182C54" w:rsidRPr="00977F6D" w:rsidRDefault="008D45A9" w:rsidP="008D45A9">
      <w:pPr>
        <w:pStyle w:val="Geenafstand"/>
        <w:rPr>
          <w:rFonts w:ascii="RijksoverheidSansText" w:hAnsi="RijksoverheidSansText"/>
          <w:sz w:val="15"/>
          <w:szCs w:val="15"/>
          <w:lang w:val="en-GB"/>
        </w:rPr>
      </w:pPr>
      <w:r w:rsidRPr="008D45A9">
        <w:rPr>
          <w:rFonts w:ascii="RijksoverheidSansText" w:hAnsi="RijksoverheidSansText"/>
          <w:sz w:val="15"/>
          <w:szCs w:val="15"/>
          <w:lang w:val="en-GB"/>
        </w:rPr>
        <w:t xml:space="preserve">The </w:t>
      </w:r>
      <w:r w:rsidR="0056781A">
        <w:rPr>
          <w:rFonts w:ascii="RijksoverheidSansText" w:hAnsi="RijksoverheidSansText"/>
          <w:sz w:val="15"/>
          <w:szCs w:val="15"/>
          <w:lang w:val="en-GB"/>
        </w:rPr>
        <w:t>second</w:t>
      </w:r>
      <w:r w:rsidR="0056781A" w:rsidRPr="008D45A9">
        <w:rPr>
          <w:rFonts w:ascii="RijksoverheidSansText" w:hAnsi="RijksoverheidSansText"/>
          <w:sz w:val="15"/>
          <w:szCs w:val="15"/>
          <w:lang w:val="en-GB"/>
        </w:rPr>
        <w:t xml:space="preserve"> </w:t>
      </w:r>
      <w:r w:rsidRPr="008D45A9">
        <w:rPr>
          <w:rFonts w:ascii="RijksoverheidSansText" w:hAnsi="RijksoverheidSansText"/>
          <w:sz w:val="15"/>
          <w:szCs w:val="15"/>
          <w:lang w:val="en-GB"/>
        </w:rPr>
        <w:t>opening (call) focuses on improving food security and stimulating private sector development in developing countries through public-private partnerships (PPPs).</w:t>
      </w:r>
    </w:p>
    <w:p w14:paraId="61199ED3" w14:textId="77777777" w:rsidR="00016865" w:rsidRPr="00977F6D" w:rsidRDefault="00016865" w:rsidP="00992148">
      <w:pPr>
        <w:pStyle w:val="Geenafstand"/>
        <w:rPr>
          <w:rFonts w:ascii="RijksoverheidSansText" w:hAnsi="RijksoverheidSansText"/>
          <w:sz w:val="15"/>
          <w:szCs w:val="15"/>
          <w:lang w:val="en-GB"/>
        </w:rPr>
      </w:pPr>
    </w:p>
    <w:p w14:paraId="0D591E32" w14:textId="7493D44A" w:rsidR="00E70B75" w:rsidRPr="00977F6D" w:rsidRDefault="00992148" w:rsidP="00E70B75">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Netherlands Enterprise Agency</w:t>
      </w:r>
      <w:r w:rsidR="00E70B75" w:rsidRPr="00977F6D">
        <w:rPr>
          <w:rFonts w:ascii="RijksoverheidSansText" w:hAnsi="RijksoverheidSansText"/>
          <w:sz w:val="15"/>
          <w:szCs w:val="15"/>
          <w:lang w:val="en-GB"/>
        </w:rPr>
        <w:tab/>
      </w:r>
      <w:r w:rsidR="00E70B75" w:rsidRPr="00977F6D">
        <w:rPr>
          <w:rFonts w:ascii="RijksoverheidSansText" w:hAnsi="RijksoverheidSansText"/>
          <w:sz w:val="15"/>
          <w:szCs w:val="15"/>
          <w:lang w:val="en-GB"/>
        </w:rPr>
        <w:tab/>
        <w:t>T +31 (0)88 042 42 42</w:t>
      </w:r>
    </w:p>
    <w:p w14:paraId="5C855B89" w14:textId="6D721E98" w:rsidR="00E70B75" w:rsidRPr="00977F6D" w:rsidRDefault="00992148" w:rsidP="00E70B75">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Prinses Beatrixlaan 2</w:t>
      </w:r>
      <w:r w:rsidR="00E70B75" w:rsidRPr="00977F6D">
        <w:rPr>
          <w:rFonts w:ascii="RijksoverheidSansText" w:hAnsi="RijksoverheidSansText"/>
          <w:sz w:val="15"/>
          <w:szCs w:val="15"/>
          <w:lang w:val="en-GB"/>
        </w:rPr>
        <w:tab/>
      </w:r>
      <w:r w:rsidR="00E70B75" w:rsidRPr="00977F6D">
        <w:rPr>
          <w:rFonts w:ascii="RijksoverheidSansText" w:hAnsi="RijksoverheidSansText"/>
          <w:sz w:val="15"/>
          <w:szCs w:val="15"/>
          <w:lang w:val="en-GB"/>
        </w:rPr>
        <w:tab/>
      </w:r>
      <w:r w:rsidR="00E70B75" w:rsidRPr="00977F6D">
        <w:rPr>
          <w:rFonts w:ascii="RijksoverheidSansText" w:hAnsi="RijksoverheidSansText"/>
          <w:sz w:val="15"/>
          <w:szCs w:val="15"/>
          <w:lang w:val="en-GB"/>
        </w:rPr>
        <w:tab/>
      </w:r>
      <w:r w:rsidR="00E70B75" w:rsidRPr="00977F6D">
        <w:rPr>
          <w:rFonts w:ascii="RijksoverheidSansText" w:hAnsi="RijksoverheidSansText"/>
          <w:sz w:val="15"/>
          <w:szCs w:val="15"/>
          <w:lang w:val="en-GB"/>
        </w:rPr>
        <w:tab/>
      </w:r>
      <w:r w:rsidR="00E70B75" w:rsidRPr="00977F6D">
        <w:rPr>
          <w:rFonts w:ascii="RijksoverheidSansText" w:hAnsi="RijksoverheidSansText"/>
          <w:sz w:val="15"/>
          <w:szCs w:val="15"/>
          <w:lang w:val="en-GB"/>
        </w:rPr>
        <w:tab/>
        <w:t xml:space="preserve">E </w:t>
      </w:r>
      <w:r w:rsidR="00C66712" w:rsidRPr="00977F6D">
        <w:rPr>
          <w:rFonts w:ascii="RijksoverheidSansText" w:hAnsi="RijksoverheidSansText"/>
          <w:sz w:val="15"/>
          <w:szCs w:val="15"/>
          <w:lang w:val="en-GB"/>
        </w:rPr>
        <w:t xml:space="preserve"> </w:t>
      </w:r>
      <w:r w:rsidR="00685C4F">
        <w:rPr>
          <w:rFonts w:ascii="RijksoverheidSansText" w:hAnsi="RijksoverheidSansText"/>
          <w:sz w:val="15"/>
          <w:szCs w:val="15"/>
          <w:lang w:val="en-GB"/>
        </w:rPr>
        <w:t>SDGP</w:t>
      </w:r>
      <w:r w:rsidR="00E70B75" w:rsidRPr="00977F6D">
        <w:rPr>
          <w:rFonts w:ascii="RijksoverheidSansText" w:hAnsi="RijksoverheidSansText"/>
          <w:sz w:val="15"/>
          <w:szCs w:val="15"/>
          <w:lang w:val="en-GB"/>
        </w:rPr>
        <w:t>@rvo.nl</w:t>
      </w:r>
    </w:p>
    <w:p w14:paraId="1C311368" w14:textId="6AE46FCD" w:rsidR="00992148" w:rsidRPr="00977F6D" w:rsidRDefault="00992148" w:rsidP="00992148">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P.O. Box 93144</w:t>
      </w:r>
      <w:r w:rsidR="00E70B75" w:rsidRPr="00977F6D">
        <w:rPr>
          <w:rFonts w:ascii="RijksoverheidSansText" w:hAnsi="RijksoverheidSansText"/>
          <w:lang w:val="en-GB"/>
        </w:rPr>
        <w:t xml:space="preserve"> </w:t>
      </w:r>
      <w:r w:rsidR="00E70B75" w:rsidRPr="00977F6D">
        <w:rPr>
          <w:rFonts w:ascii="RijksoverheidSansText" w:hAnsi="RijksoverheidSansText"/>
          <w:lang w:val="en-GB"/>
        </w:rPr>
        <w:tab/>
      </w:r>
      <w:r w:rsidR="00E70B75" w:rsidRPr="00977F6D">
        <w:rPr>
          <w:rFonts w:ascii="RijksoverheidSansText" w:hAnsi="RijksoverheidSansText"/>
          <w:lang w:val="en-GB"/>
        </w:rPr>
        <w:tab/>
      </w:r>
      <w:r w:rsidR="00E70B75" w:rsidRPr="00977F6D">
        <w:rPr>
          <w:rFonts w:ascii="RijksoverheidSansText" w:hAnsi="RijksoverheidSansText"/>
          <w:lang w:val="en-GB"/>
        </w:rPr>
        <w:tab/>
      </w:r>
      <w:r w:rsidR="00E70B75" w:rsidRPr="00977F6D">
        <w:rPr>
          <w:rFonts w:ascii="RijksoverheidSansText" w:hAnsi="RijksoverheidSansText"/>
          <w:lang w:val="en-GB"/>
        </w:rPr>
        <w:tab/>
      </w:r>
      <w:r w:rsidR="00E70B75" w:rsidRPr="00977F6D">
        <w:rPr>
          <w:rFonts w:ascii="RijksoverheidSansText" w:hAnsi="RijksoverheidSansText"/>
          <w:lang w:val="en-GB"/>
        </w:rPr>
        <w:tab/>
      </w:r>
      <w:r w:rsidR="00E70B75" w:rsidRPr="00977F6D">
        <w:rPr>
          <w:rFonts w:ascii="RijksoverheidSansText" w:hAnsi="RijksoverheidSansText"/>
          <w:lang w:val="en-GB"/>
        </w:rPr>
        <w:tab/>
      </w:r>
      <w:r w:rsidR="00685C4F">
        <w:rPr>
          <w:rFonts w:ascii="RijksoverheidSansText" w:hAnsi="RijksoverheidSansText"/>
          <w:sz w:val="15"/>
          <w:szCs w:val="15"/>
          <w:lang w:val="en-GB"/>
        </w:rPr>
        <w:t>http://english.rvo.nl/SDGP</w:t>
      </w:r>
    </w:p>
    <w:p w14:paraId="21C236C7" w14:textId="77777777" w:rsidR="00992148" w:rsidRPr="00977F6D" w:rsidRDefault="00992148" w:rsidP="00992148">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2509 AC The Hague</w:t>
      </w:r>
    </w:p>
    <w:p w14:paraId="32BC3A66" w14:textId="77777777" w:rsidR="00992148" w:rsidRPr="00977F6D" w:rsidRDefault="00992148" w:rsidP="00992148">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The Netherlands</w:t>
      </w:r>
    </w:p>
    <w:p w14:paraId="4B6F29D4" w14:textId="77777777" w:rsidR="00C334B0" w:rsidRPr="00977F6D" w:rsidRDefault="00C334B0" w:rsidP="00102D6E">
      <w:pPr>
        <w:pStyle w:val="Geenafstand"/>
        <w:rPr>
          <w:rFonts w:ascii="RijksoverheidSansText" w:hAnsi="RijksoverheidSansText"/>
          <w:lang w:val="en-GB"/>
        </w:rPr>
      </w:pPr>
    </w:p>
    <w:p w14:paraId="7C24CF5F" w14:textId="77777777" w:rsidR="00517DE7" w:rsidRPr="00977F6D" w:rsidRDefault="00517DE7" w:rsidP="00102D6E">
      <w:pPr>
        <w:pStyle w:val="Geenafstand"/>
        <w:rPr>
          <w:rFonts w:ascii="RijksoverheidSansText" w:hAnsi="RijksoverheidSansText"/>
          <w:lang w:val="en-GB"/>
        </w:rPr>
      </w:pPr>
    </w:p>
    <w:p w14:paraId="063693F0" w14:textId="77777777" w:rsidR="002B37F9" w:rsidRPr="00977F6D" w:rsidRDefault="002B37F9" w:rsidP="00102D6E">
      <w:pPr>
        <w:pStyle w:val="Geenafstand"/>
        <w:rPr>
          <w:rFonts w:ascii="RijksoverheidSansText" w:hAnsi="RijksoverheidSansText"/>
          <w:lang w:val="en-GB"/>
        </w:rPr>
      </w:pPr>
    </w:p>
    <w:p w14:paraId="7194917E" w14:textId="77777777" w:rsidR="00992148" w:rsidRPr="00977F6D" w:rsidRDefault="00992148" w:rsidP="00102D6E">
      <w:pPr>
        <w:pStyle w:val="Geenafstand"/>
        <w:rPr>
          <w:rFonts w:ascii="RijksoverheidSansText" w:hAnsi="RijksoverheidSansText"/>
          <w:lang w:val="en-GB"/>
        </w:rPr>
        <w:sectPr w:rsidR="00992148" w:rsidRPr="00977F6D" w:rsidSect="00B979A1">
          <w:type w:val="continuous"/>
          <w:pgSz w:w="11906" w:h="16838" w:code="9"/>
          <w:pgMar w:top="2398" w:right="567" w:bottom="1985" w:left="1559" w:header="993" w:footer="851" w:gutter="0"/>
          <w:cols w:num="2" w:space="708"/>
          <w:titlePg/>
          <w:docGrid w:linePitch="360"/>
        </w:sectPr>
      </w:pPr>
    </w:p>
    <w:p w14:paraId="048681B3" w14:textId="3DDE7490" w:rsidR="00102D6E" w:rsidRPr="00977F6D" w:rsidRDefault="00102D6E" w:rsidP="00102D6E">
      <w:pPr>
        <w:pStyle w:val="Geenafstand"/>
        <w:rPr>
          <w:rFonts w:ascii="RijksoverheidSansText" w:hAnsi="RijksoverheidSansText"/>
          <w:lang w:val="en-GB"/>
        </w:rPr>
      </w:pPr>
    </w:p>
    <w:p w14:paraId="23E50765" w14:textId="77777777" w:rsidR="001F79DA" w:rsidRDefault="001F79DA" w:rsidP="009D737F">
      <w:pPr>
        <w:pStyle w:val="Geenafstand"/>
        <w:rPr>
          <w:rFonts w:ascii="RijksoverheidSansText" w:hAnsi="RijksoverheidSansText"/>
          <w:sz w:val="15"/>
          <w:szCs w:val="15"/>
          <w:lang w:val="en-GB"/>
        </w:rPr>
      </w:pPr>
    </w:p>
    <w:p w14:paraId="24598596" w14:textId="77777777" w:rsidR="001F79DA" w:rsidRDefault="001F79DA" w:rsidP="009D737F">
      <w:pPr>
        <w:pStyle w:val="Geenafstand"/>
        <w:rPr>
          <w:rFonts w:ascii="RijksoverheidSansText" w:hAnsi="RijksoverheidSansText"/>
          <w:sz w:val="15"/>
          <w:szCs w:val="15"/>
          <w:lang w:val="en-GB"/>
        </w:rPr>
      </w:pPr>
    </w:p>
    <w:p w14:paraId="1B6C440E" w14:textId="77777777" w:rsidR="00A37206" w:rsidRPr="00977F6D" w:rsidRDefault="00A37206" w:rsidP="009D737F">
      <w:pPr>
        <w:pStyle w:val="Geenafstand"/>
        <w:rPr>
          <w:rFonts w:ascii="RijksoverheidSansText" w:hAnsi="RijksoverheidSansText"/>
          <w:sz w:val="15"/>
          <w:szCs w:val="15"/>
          <w:lang w:val="en-GB"/>
        </w:rPr>
        <w:sectPr w:rsidR="00A37206" w:rsidRPr="00977F6D" w:rsidSect="00B979A1">
          <w:type w:val="continuous"/>
          <w:pgSz w:w="11906" w:h="16838" w:code="9"/>
          <w:pgMar w:top="2398" w:right="567" w:bottom="1985" w:left="1559" w:header="993" w:footer="851" w:gutter="0"/>
          <w:cols w:space="708"/>
          <w:titlePg/>
          <w:docGrid w:linePitch="360"/>
        </w:sectPr>
      </w:pPr>
    </w:p>
    <w:p w14:paraId="79A85155" w14:textId="77777777" w:rsidR="00FC657C" w:rsidRPr="00977F6D" w:rsidRDefault="00FC657C" w:rsidP="00102D6E">
      <w:pPr>
        <w:pStyle w:val="Geenafstand"/>
        <w:rPr>
          <w:rFonts w:ascii="RijksoverheidSansText" w:hAnsi="RijksoverheidSansText"/>
          <w:sz w:val="15"/>
          <w:szCs w:val="15"/>
          <w:lang w:val="en-GB"/>
        </w:rPr>
      </w:pPr>
    </w:p>
    <w:p w14:paraId="2A848C7C" w14:textId="77777777" w:rsidR="00B979A1" w:rsidRPr="00977F6D" w:rsidRDefault="00B979A1" w:rsidP="00102D6E">
      <w:pPr>
        <w:pStyle w:val="Geenafstand"/>
        <w:rPr>
          <w:rFonts w:ascii="RijksoverheidSansText" w:hAnsi="RijksoverheidSansText"/>
          <w:sz w:val="15"/>
          <w:szCs w:val="15"/>
          <w:lang w:val="en-GB"/>
        </w:rPr>
      </w:pPr>
    </w:p>
    <w:tbl>
      <w:tblPr>
        <w:tblStyle w:val="Tabelraster"/>
        <w:tblW w:w="9979" w:type="dxa"/>
        <w:tblLayout w:type="fixed"/>
        <w:tblCellMar>
          <w:top w:w="57" w:type="dxa"/>
          <w:bottom w:w="57" w:type="dxa"/>
        </w:tblCellMar>
        <w:tblLook w:val="04A0" w:firstRow="1" w:lastRow="0" w:firstColumn="1" w:lastColumn="0" w:noHBand="0" w:noVBand="1"/>
      </w:tblPr>
      <w:tblGrid>
        <w:gridCol w:w="1700"/>
        <w:gridCol w:w="462"/>
        <w:gridCol w:w="1983"/>
        <w:gridCol w:w="2917"/>
        <w:gridCol w:w="2917"/>
      </w:tblGrid>
      <w:tr w:rsidR="00572589" w:rsidRPr="00977F6D" w14:paraId="15FF4A67" w14:textId="77777777" w:rsidTr="00711518">
        <w:tc>
          <w:tcPr>
            <w:tcW w:w="1700" w:type="dxa"/>
          </w:tcPr>
          <w:p w14:paraId="797C7B3B" w14:textId="77777777" w:rsidR="0036174B" w:rsidRPr="00977F6D" w:rsidRDefault="0036174B" w:rsidP="00D221B9">
            <w:pPr>
              <w:pStyle w:val="Geenafstand"/>
              <w:rPr>
                <w:rFonts w:ascii="RijksoverheidSansText" w:hAnsi="RijksoverheidSansText"/>
                <w:i/>
                <w:sz w:val="15"/>
                <w:szCs w:val="15"/>
                <w:lang w:val="en-GB"/>
              </w:rPr>
            </w:pPr>
          </w:p>
        </w:tc>
        <w:tc>
          <w:tcPr>
            <w:tcW w:w="462" w:type="dxa"/>
          </w:tcPr>
          <w:p w14:paraId="37907F25" w14:textId="77777777" w:rsidR="0036174B" w:rsidRPr="00977F6D" w:rsidRDefault="0036174B" w:rsidP="00D221B9">
            <w:pPr>
              <w:pStyle w:val="Geenafstand"/>
              <w:rPr>
                <w:rFonts w:ascii="RijksoverheidSansText" w:hAnsi="RijksoverheidSansText"/>
                <w:b/>
                <w:sz w:val="15"/>
                <w:szCs w:val="15"/>
                <w:lang w:val="en-GB"/>
              </w:rPr>
            </w:pPr>
          </w:p>
        </w:tc>
        <w:tc>
          <w:tcPr>
            <w:tcW w:w="1983" w:type="dxa"/>
          </w:tcPr>
          <w:p w14:paraId="3D6A79E5" w14:textId="6B91D46B" w:rsidR="0036174B" w:rsidRPr="00977F6D" w:rsidRDefault="0036174B" w:rsidP="0036174B">
            <w:pPr>
              <w:pStyle w:val="Geenafstand"/>
              <w:jc w:val="right"/>
              <w:rPr>
                <w:rFonts w:ascii="RijksoverheidSansText" w:hAnsi="RijksoverheidSansText"/>
                <w:b/>
                <w:sz w:val="20"/>
                <w:szCs w:val="20"/>
                <w:lang w:val="en-GB"/>
              </w:rPr>
            </w:pPr>
            <w:r w:rsidRPr="00977F6D">
              <w:rPr>
                <w:rFonts w:ascii="RijksoverheidSansText" w:hAnsi="RijksoverheidSansText"/>
                <w:b/>
                <w:sz w:val="20"/>
                <w:szCs w:val="20"/>
                <w:lang w:val="en-GB"/>
              </w:rPr>
              <w:t>1</w:t>
            </w:r>
            <w:r w:rsidR="00064E52" w:rsidRPr="00977F6D">
              <w:rPr>
                <w:rFonts w:ascii="RijksoverheidSansText" w:hAnsi="RijksoverheidSansText"/>
                <w:b/>
                <w:sz w:val="20"/>
                <w:szCs w:val="20"/>
                <w:lang w:val="en-GB"/>
              </w:rPr>
              <w:t>.</w:t>
            </w:r>
          </w:p>
        </w:tc>
        <w:tc>
          <w:tcPr>
            <w:tcW w:w="5834" w:type="dxa"/>
            <w:gridSpan w:val="2"/>
          </w:tcPr>
          <w:p w14:paraId="38D31CA9" w14:textId="5016D7A3" w:rsidR="00572589" w:rsidRPr="00977F6D" w:rsidRDefault="00960B61" w:rsidP="00960B61">
            <w:pPr>
              <w:pStyle w:val="Geenafstand"/>
              <w:spacing w:after="120"/>
              <w:rPr>
                <w:rFonts w:ascii="RijksoverheidSansText" w:hAnsi="RijksoverheidSansText"/>
                <w:b/>
                <w:sz w:val="20"/>
                <w:szCs w:val="20"/>
                <w:lang w:val="en-GB"/>
              </w:rPr>
            </w:pPr>
            <w:r>
              <w:rPr>
                <w:rFonts w:ascii="RijksoverheidSansText" w:hAnsi="RijksoverheidSansText"/>
                <w:b/>
                <w:sz w:val="20"/>
                <w:szCs w:val="20"/>
                <w:lang w:val="en-GB"/>
              </w:rPr>
              <w:t xml:space="preserve">Partner </w:t>
            </w:r>
            <w:r w:rsidR="0036174B" w:rsidRPr="00977F6D">
              <w:rPr>
                <w:rFonts w:ascii="RijksoverheidSansText" w:hAnsi="RijksoverheidSansText"/>
                <w:b/>
                <w:sz w:val="20"/>
                <w:szCs w:val="20"/>
                <w:lang w:val="en-GB"/>
              </w:rPr>
              <w:t>information</w:t>
            </w:r>
          </w:p>
        </w:tc>
      </w:tr>
      <w:tr w:rsidR="000467C0" w:rsidRPr="00977F6D" w14:paraId="1D0BAE3B" w14:textId="77777777" w:rsidTr="00711518">
        <w:tc>
          <w:tcPr>
            <w:tcW w:w="1700" w:type="dxa"/>
            <w:vMerge w:val="restart"/>
          </w:tcPr>
          <w:p w14:paraId="47AF30BA" w14:textId="1269A2B7" w:rsidR="000467C0" w:rsidRPr="00977F6D" w:rsidRDefault="000467C0" w:rsidP="000467C0">
            <w:pPr>
              <w:pStyle w:val="Geenafstand"/>
              <w:rPr>
                <w:rFonts w:ascii="RijksoverheidSansText" w:hAnsi="RijksoverheidSansText"/>
                <w:i/>
                <w:sz w:val="15"/>
                <w:szCs w:val="15"/>
                <w:lang w:val="en-GB"/>
              </w:rPr>
            </w:pPr>
          </w:p>
        </w:tc>
        <w:tc>
          <w:tcPr>
            <w:tcW w:w="462" w:type="dxa"/>
          </w:tcPr>
          <w:p w14:paraId="26ED1BED" w14:textId="030DF291" w:rsidR="000467C0" w:rsidRPr="00977F6D" w:rsidRDefault="000467C0"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1.1</w:t>
            </w:r>
          </w:p>
        </w:tc>
        <w:tc>
          <w:tcPr>
            <w:tcW w:w="1983" w:type="dxa"/>
          </w:tcPr>
          <w:p w14:paraId="71550A18" w14:textId="7E183DF6" w:rsidR="000467C0" w:rsidRPr="00977F6D" w:rsidRDefault="000467C0"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Name of organisation</w:t>
            </w:r>
          </w:p>
        </w:tc>
        <w:tc>
          <w:tcPr>
            <w:tcW w:w="5834" w:type="dxa"/>
            <w:gridSpan w:val="2"/>
            <w:shd w:val="clear" w:color="auto" w:fill="C6D9F1" w:themeFill="text2" w:themeFillTint="33"/>
          </w:tcPr>
          <w:p w14:paraId="667120FE" w14:textId="77777777" w:rsidR="000467C0" w:rsidRPr="00977F6D" w:rsidRDefault="000467C0" w:rsidP="00D221B9">
            <w:pPr>
              <w:pStyle w:val="Geenafstand"/>
              <w:rPr>
                <w:rFonts w:ascii="RijksoverheidSansText" w:hAnsi="RijksoverheidSansText"/>
                <w:sz w:val="15"/>
                <w:szCs w:val="15"/>
                <w:lang w:val="en-GB"/>
              </w:rPr>
            </w:pPr>
          </w:p>
        </w:tc>
      </w:tr>
      <w:tr w:rsidR="000467C0" w:rsidRPr="00977F6D" w14:paraId="47B816C2" w14:textId="77777777" w:rsidTr="00711518">
        <w:tc>
          <w:tcPr>
            <w:tcW w:w="1700" w:type="dxa"/>
            <w:vMerge/>
          </w:tcPr>
          <w:p w14:paraId="6427CDDF" w14:textId="77777777" w:rsidR="000467C0" w:rsidRPr="00977F6D" w:rsidRDefault="000467C0" w:rsidP="00D221B9">
            <w:pPr>
              <w:pStyle w:val="Geenafstand"/>
              <w:rPr>
                <w:rFonts w:ascii="RijksoverheidSansText" w:hAnsi="RijksoverheidSansText"/>
                <w:i/>
                <w:sz w:val="15"/>
                <w:szCs w:val="15"/>
                <w:lang w:val="en-GB"/>
              </w:rPr>
            </w:pPr>
          </w:p>
        </w:tc>
        <w:tc>
          <w:tcPr>
            <w:tcW w:w="462" w:type="dxa"/>
          </w:tcPr>
          <w:p w14:paraId="6611C5F1" w14:textId="77777777" w:rsidR="000467C0" w:rsidRPr="00977F6D" w:rsidRDefault="000467C0" w:rsidP="00D221B9">
            <w:pPr>
              <w:pStyle w:val="Geenafstand"/>
              <w:rPr>
                <w:rFonts w:ascii="RijksoverheidSansText" w:hAnsi="RijksoverheidSansText"/>
                <w:b/>
                <w:sz w:val="15"/>
                <w:szCs w:val="15"/>
                <w:lang w:val="en-GB"/>
              </w:rPr>
            </w:pPr>
          </w:p>
        </w:tc>
        <w:tc>
          <w:tcPr>
            <w:tcW w:w="1983" w:type="dxa"/>
          </w:tcPr>
          <w:p w14:paraId="52E397E6" w14:textId="77777777" w:rsidR="000467C0" w:rsidRPr="00977F6D" w:rsidRDefault="000467C0" w:rsidP="00D221B9">
            <w:pPr>
              <w:pStyle w:val="Geenafstand"/>
              <w:rPr>
                <w:rFonts w:ascii="RijksoverheidSansText" w:hAnsi="RijksoverheidSansText"/>
                <w:sz w:val="15"/>
                <w:szCs w:val="15"/>
                <w:lang w:val="en-GB"/>
              </w:rPr>
            </w:pPr>
          </w:p>
        </w:tc>
        <w:tc>
          <w:tcPr>
            <w:tcW w:w="5834" w:type="dxa"/>
            <w:gridSpan w:val="2"/>
          </w:tcPr>
          <w:p w14:paraId="00473B3C" w14:textId="77777777" w:rsidR="000467C0" w:rsidRPr="00977F6D" w:rsidRDefault="000467C0" w:rsidP="00D221B9">
            <w:pPr>
              <w:pStyle w:val="Geenafstand"/>
              <w:rPr>
                <w:rFonts w:ascii="RijksoverheidSansText" w:hAnsi="RijksoverheidSansText"/>
                <w:sz w:val="15"/>
                <w:szCs w:val="15"/>
                <w:lang w:val="en-GB"/>
              </w:rPr>
            </w:pPr>
          </w:p>
        </w:tc>
      </w:tr>
      <w:tr w:rsidR="00572589" w:rsidRPr="00977F6D" w14:paraId="54F227B7" w14:textId="77777777" w:rsidTr="00711518">
        <w:tc>
          <w:tcPr>
            <w:tcW w:w="1700" w:type="dxa"/>
          </w:tcPr>
          <w:p w14:paraId="06CD8A8F" w14:textId="77777777" w:rsidR="00C156E6" w:rsidRPr="00977F6D" w:rsidRDefault="00C156E6" w:rsidP="00D221B9">
            <w:pPr>
              <w:pStyle w:val="Geenafstand"/>
              <w:rPr>
                <w:rFonts w:ascii="RijksoverheidSansText" w:hAnsi="RijksoverheidSansText"/>
                <w:i/>
                <w:sz w:val="15"/>
                <w:szCs w:val="15"/>
                <w:lang w:val="en-GB"/>
              </w:rPr>
            </w:pPr>
          </w:p>
        </w:tc>
        <w:tc>
          <w:tcPr>
            <w:tcW w:w="462" w:type="dxa"/>
          </w:tcPr>
          <w:p w14:paraId="164932CB" w14:textId="41F87DB8" w:rsidR="00C156E6" w:rsidRPr="00977F6D" w:rsidRDefault="00C156E6"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1.2</w:t>
            </w:r>
          </w:p>
        </w:tc>
        <w:tc>
          <w:tcPr>
            <w:tcW w:w="1983" w:type="dxa"/>
            <w:vMerge w:val="restart"/>
          </w:tcPr>
          <w:p w14:paraId="5B81D4AB" w14:textId="77777777" w:rsidR="00C156E6" w:rsidRPr="00977F6D" w:rsidRDefault="00C156E6" w:rsidP="00C156E6">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Chamber of Commerce</w:t>
            </w:r>
          </w:p>
          <w:p w14:paraId="1EC89BC9" w14:textId="77777777" w:rsidR="00C156E6" w:rsidRPr="00977F6D" w:rsidRDefault="00C156E6" w:rsidP="00C156E6">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registration number or</w:t>
            </w:r>
          </w:p>
          <w:p w14:paraId="112E5AFC" w14:textId="110D3009" w:rsidR="00C156E6" w:rsidRPr="00977F6D" w:rsidRDefault="00C156E6" w:rsidP="00C156E6">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equivalent</w:t>
            </w:r>
          </w:p>
        </w:tc>
        <w:tc>
          <w:tcPr>
            <w:tcW w:w="5834" w:type="dxa"/>
            <w:gridSpan w:val="2"/>
            <w:shd w:val="clear" w:color="auto" w:fill="C6D9F1" w:themeFill="text2" w:themeFillTint="33"/>
          </w:tcPr>
          <w:p w14:paraId="3A6522BB" w14:textId="77777777" w:rsidR="00C156E6" w:rsidRPr="00977F6D" w:rsidRDefault="00C156E6" w:rsidP="00D221B9">
            <w:pPr>
              <w:pStyle w:val="Geenafstand"/>
              <w:rPr>
                <w:rFonts w:ascii="RijksoverheidSansText" w:hAnsi="RijksoverheidSansText"/>
                <w:sz w:val="15"/>
                <w:szCs w:val="15"/>
                <w:lang w:val="en-GB"/>
              </w:rPr>
            </w:pPr>
          </w:p>
        </w:tc>
      </w:tr>
      <w:tr w:rsidR="00572589" w:rsidRPr="00977F6D" w14:paraId="5B552613" w14:textId="77777777" w:rsidTr="00711518">
        <w:tc>
          <w:tcPr>
            <w:tcW w:w="1700" w:type="dxa"/>
          </w:tcPr>
          <w:p w14:paraId="374D4F87" w14:textId="77777777" w:rsidR="00C156E6" w:rsidRPr="00977F6D" w:rsidRDefault="00C156E6" w:rsidP="00D221B9">
            <w:pPr>
              <w:pStyle w:val="Geenafstand"/>
              <w:rPr>
                <w:rFonts w:ascii="RijksoverheidSansText" w:hAnsi="RijksoverheidSansText"/>
                <w:i/>
                <w:sz w:val="15"/>
                <w:szCs w:val="15"/>
                <w:lang w:val="en-GB"/>
              </w:rPr>
            </w:pPr>
          </w:p>
        </w:tc>
        <w:tc>
          <w:tcPr>
            <w:tcW w:w="462" w:type="dxa"/>
          </w:tcPr>
          <w:p w14:paraId="2BF0CEED" w14:textId="77777777" w:rsidR="00C156E6" w:rsidRPr="00977F6D" w:rsidRDefault="00C156E6" w:rsidP="00D221B9">
            <w:pPr>
              <w:pStyle w:val="Geenafstand"/>
              <w:rPr>
                <w:rFonts w:ascii="RijksoverheidSansText" w:hAnsi="RijksoverheidSansText"/>
                <w:b/>
                <w:sz w:val="15"/>
                <w:szCs w:val="15"/>
                <w:lang w:val="en-GB"/>
              </w:rPr>
            </w:pPr>
          </w:p>
        </w:tc>
        <w:tc>
          <w:tcPr>
            <w:tcW w:w="1983" w:type="dxa"/>
            <w:vMerge/>
          </w:tcPr>
          <w:p w14:paraId="503F2E9E" w14:textId="77777777" w:rsidR="00C156E6" w:rsidRPr="00977F6D" w:rsidRDefault="00C156E6" w:rsidP="00D221B9">
            <w:pPr>
              <w:pStyle w:val="Geenafstand"/>
              <w:rPr>
                <w:rFonts w:ascii="RijksoverheidSansText" w:hAnsi="RijksoverheidSansText"/>
                <w:sz w:val="15"/>
                <w:szCs w:val="15"/>
                <w:lang w:val="en-GB"/>
              </w:rPr>
            </w:pPr>
          </w:p>
        </w:tc>
        <w:tc>
          <w:tcPr>
            <w:tcW w:w="5834" w:type="dxa"/>
            <w:gridSpan w:val="2"/>
          </w:tcPr>
          <w:p w14:paraId="22EC390B" w14:textId="77777777" w:rsidR="00C156E6" w:rsidRPr="00977F6D" w:rsidRDefault="00C156E6" w:rsidP="00D221B9">
            <w:pPr>
              <w:pStyle w:val="Geenafstand"/>
              <w:rPr>
                <w:rFonts w:ascii="RijksoverheidSansText" w:hAnsi="RijksoverheidSansText"/>
                <w:sz w:val="15"/>
                <w:szCs w:val="15"/>
                <w:lang w:val="en-GB"/>
              </w:rPr>
            </w:pPr>
          </w:p>
        </w:tc>
      </w:tr>
      <w:tr w:rsidR="00572589" w:rsidRPr="00977F6D" w14:paraId="3C28666A" w14:textId="77777777" w:rsidTr="00711518">
        <w:tc>
          <w:tcPr>
            <w:tcW w:w="1700" w:type="dxa"/>
          </w:tcPr>
          <w:p w14:paraId="3CE73E66" w14:textId="77777777" w:rsidR="00C156E6" w:rsidRPr="00977F6D" w:rsidRDefault="00C156E6" w:rsidP="00D221B9">
            <w:pPr>
              <w:pStyle w:val="Geenafstand"/>
              <w:rPr>
                <w:rFonts w:ascii="RijksoverheidSansText" w:hAnsi="RijksoverheidSansText"/>
                <w:i/>
                <w:sz w:val="15"/>
                <w:szCs w:val="15"/>
                <w:lang w:val="en-GB"/>
              </w:rPr>
            </w:pPr>
          </w:p>
        </w:tc>
        <w:tc>
          <w:tcPr>
            <w:tcW w:w="462" w:type="dxa"/>
          </w:tcPr>
          <w:p w14:paraId="0E51A54D" w14:textId="77777777" w:rsidR="00C156E6" w:rsidRPr="00977F6D" w:rsidRDefault="00C156E6" w:rsidP="00D221B9">
            <w:pPr>
              <w:pStyle w:val="Geenafstand"/>
              <w:rPr>
                <w:rFonts w:ascii="RijksoverheidSansText" w:hAnsi="RijksoverheidSansText"/>
                <w:b/>
                <w:sz w:val="15"/>
                <w:szCs w:val="15"/>
                <w:lang w:val="en-GB"/>
              </w:rPr>
            </w:pPr>
          </w:p>
        </w:tc>
        <w:tc>
          <w:tcPr>
            <w:tcW w:w="1983" w:type="dxa"/>
          </w:tcPr>
          <w:p w14:paraId="6D3F3112" w14:textId="77777777" w:rsidR="00C156E6" w:rsidRPr="00977F6D" w:rsidRDefault="00C156E6" w:rsidP="00D221B9">
            <w:pPr>
              <w:pStyle w:val="Geenafstand"/>
              <w:rPr>
                <w:rFonts w:ascii="RijksoverheidSansText" w:hAnsi="RijksoverheidSansText"/>
                <w:sz w:val="15"/>
                <w:szCs w:val="15"/>
                <w:lang w:val="en-GB"/>
              </w:rPr>
            </w:pPr>
          </w:p>
        </w:tc>
        <w:tc>
          <w:tcPr>
            <w:tcW w:w="5834" w:type="dxa"/>
            <w:gridSpan w:val="2"/>
          </w:tcPr>
          <w:p w14:paraId="2C4A5EED" w14:textId="77777777" w:rsidR="00C156E6" w:rsidRPr="00977F6D" w:rsidRDefault="00C156E6" w:rsidP="00D221B9">
            <w:pPr>
              <w:pStyle w:val="Geenafstand"/>
              <w:rPr>
                <w:rFonts w:ascii="RijksoverheidSansText" w:hAnsi="RijksoverheidSansText"/>
                <w:sz w:val="15"/>
                <w:szCs w:val="15"/>
                <w:lang w:val="en-GB"/>
              </w:rPr>
            </w:pPr>
          </w:p>
        </w:tc>
      </w:tr>
      <w:tr w:rsidR="00572589" w:rsidRPr="00333DC9" w14:paraId="5F1F50A8" w14:textId="77777777" w:rsidTr="00711518">
        <w:tc>
          <w:tcPr>
            <w:tcW w:w="1700" w:type="dxa"/>
          </w:tcPr>
          <w:p w14:paraId="5DCC5F0C" w14:textId="243BA06E" w:rsidR="0036174B" w:rsidRPr="00977F6D" w:rsidRDefault="0036174B" w:rsidP="00F226A9">
            <w:pPr>
              <w:pStyle w:val="Geenafstand"/>
              <w:rPr>
                <w:rFonts w:ascii="RijksoverheidSansText" w:hAnsi="RijksoverheidSansText"/>
                <w:i/>
                <w:sz w:val="15"/>
                <w:szCs w:val="15"/>
                <w:lang w:val="en-GB"/>
              </w:rPr>
            </w:pPr>
          </w:p>
        </w:tc>
        <w:tc>
          <w:tcPr>
            <w:tcW w:w="462" w:type="dxa"/>
          </w:tcPr>
          <w:p w14:paraId="04674081" w14:textId="4881555E" w:rsidR="0036174B" w:rsidRPr="00977F6D" w:rsidRDefault="00610DE2"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1.3</w:t>
            </w:r>
          </w:p>
        </w:tc>
        <w:tc>
          <w:tcPr>
            <w:tcW w:w="1983" w:type="dxa"/>
            <w:shd w:val="clear" w:color="auto" w:fill="auto"/>
          </w:tcPr>
          <w:p w14:paraId="082252FC" w14:textId="1ED3D6CF" w:rsidR="001B5D50" w:rsidRPr="00977F6D" w:rsidRDefault="00610DE2" w:rsidP="00F818B5">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What kind of organi</w:t>
            </w:r>
            <w:r w:rsidR="00F818B5" w:rsidRPr="00977F6D">
              <w:rPr>
                <w:rFonts w:ascii="RijksoverheidSansText" w:hAnsi="RijksoverheidSansText"/>
                <w:sz w:val="15"/>
                <w:szCs w:val="15"/>
                <w:lang w:val="en-GB"/>
              </w:rPr>
              <w:t>s</w:t>
            </w:r>
            <w:r w:rsidR="00472545">
              <w:rPr>
                <w:rFonts w:ascii="RijksoverheidSansText" w:hAnsi="RijksoverheidSansText"/>
                <w:sz w:val="15"/>
                <w:szCs w:val="15"/>
                <w:lang w:val="en-GB"/>
              </w:rPr>
              <w:t>ation is the partner</w:t>
            </w:r>
            <w:r w:rsidRPr="00977F6D">
              <w:rPr>
                <w:rFonts w:ascii="RijksoverheidSansText" w:hAnsi="RijksoverheidSansText"/>
                <w:sz w:val="15"/>
                <w:szCs w:val="15"/>
                <w:lang w:val="en-GB"/>
              </w:rPr>
              <w:t>?</w:t>
            </w:r>
          </w:p>
        </w:tc>
        <w:tc>
          <w:tcPr>
            <w:tcW w:w="5834" w:type="dxa"/>
            <w:gridSpan w:val="2"/>
          </w:tcPr>
          <w:p w14:paraId="042D4E26" w14:textId="3156675E" w:rsidR="00610DE2" w:rsidRPr="00977F6D" w:rsidRDefault="00333DC9" w:rsidP="00B979A1">
            <w:pPr>
              <w:pStyle w:val="Geenafstand"/>
              <w:spacing w:after="60"/>
              <w:rPr>
                <w:rFonts w:ascii="RijksoverheidSansText" w:hAnsi="RijksoverheidSansText"/>
                <w:sz w:val="15"/>
                <w:szCs w:val="15"/>
                <w:lang w:val="en-GB"/>
              </w:rPr>
            </w:pPr>
            <w:sdt>
              <w:sdtPr>
                <w:rPr>
                  <w:rFonts w:ascii="RijksoverheidSansText" w:hAnsi="RijksoverheidSansText"/>
                  <w:sz w:val="15"/>
                  <w:szCs w:val="15"/>
                  <w:lang w:val="en-GB"/>
                </w:rPr>
                <w:id w:val="-984847937"/>
                <w14:checkbox>
                  <w14:checked w14:val="0"/>
                  <w14:checkedState w14:val="2612" w14:font="MS Gothic"/>
                  <w14:uncheckedState w14:val="2610" w14:font="MS Gothic"/>
                </w14:checkbox>
              </w:sdtPr>
              <w:sdtEndPr/>
              <w:sdtContent>
                <w:r w:rsidR="00610DE2" w:rsidRPr="00977F6D">
                  <w:rPr>
                    <w:rFonts w:ascii="RijksoverheidSansText" w:eastAsia="MS Gothic" w:hAnsi="RijksoverheidSansText" w:cs="Segoe UI Symbol"/>
                    <w:sz w:val="15"/>
                    <w:szCs w:val="15"/>
                    <w:lang w:val="en-GB"/>
                  </w:rPr>
                  <w:t>☐</w:t>
                </w:r>
              </w:sdtContent>
            </w:sdt>
            <w:r w:rsidR="0076280A" w:rsidRPr="00977F6D">
              <w:rPr>
                <w:rFonts w:ascii="RijksoverheidSansText" w:hAnsi="RijksoverheidSansText"/>
                <w:sz w:val="15"/>
                <w:szCs w:val="15"/>
                <w:lang w:val="en-GB"/>
              </w:rPr>
              <w:t xml:space="preserve"> a </w:t>
            </w:r>
            <w:r w:rsidR="00610DE2" w:rsidRPr="00977F6D">
              <w:rPr>
                <w:rFonts w:ascii="RijksoverheidSansText" w:hAnsi="RijksoverheidSansText"/>
                <w:sz w:val="15"/>
                <w:szCs w:val="15"/>
                <w:lang w:val="en-GB"/>
              </w:rPr>
              <w:t>company</w:t>
            </w:r>
          </w:p>
          <w:p w14:paraId="74DB6ECD" w14:textId="77777777" w:rsidR="0036174B" w:rsidRPr="00977F6D" w:rsidRDefault="00333DC9" w:rsidP="00FC657C">
            <w:pPr>
              <w:pStyle w:val="Geenafstand"/>
              <w:spacing w:after="60"/>
              <w:rPr>
                <w:rFonts w:ascii="RijksoverheidSansText" w:hAnsi="RijksoverheidSansText"/>
                <w:sz w:val="15"/>
                <w:szCs w:val="15"/>
                <w:lang w:val="en-GB"/>
              </w:rPr>
            </w:pPr>
            <w:sdt>
              <w:sdtPr>
                <w:rPr>
                  <w:rFonts w:ascii="RijksoverheidSansText" w:hAnsi="RijksoverheidSansText"/>
                  <w:sz w:val="15"/>
                  <w:szCs w:val="15"/>
                  <w:lang w:val="en-GB"/>
                </w:rPr>
                <w:id w:val="332421612"/>
                <w14:checkbox>
                  <w14:checked w14:val="0"/>
                  <w14:checkedState w14:val="2612" w14:font="MS Gothic"/>
                  <w14:uncheckedState w14:val="2610" w14:font="MS Gothic"/>
                </w14:checkbox>
              </w:sdtPr>
              <w:sdtEndPr/>
              <w:sdtContent>
                <w:r w:rsidR="00610DE2" w:rsidRPr="00977F6D">
                  <w:rPr>
                    <w:rFonts w:ascii="RijksoverheidSansText" w:eastAsia="MS Gothic" w:hAnsi="RijksoverheidSansText" w:cs="Segoe UI Symbol"/>
                    <w:sz w:val="15"/>
                    <w:szCs w:val="15"/>
                    <w:lang w:val="en-GB"/>
                  </w:rPr>
                  <w:t>☐</w:t>
                </w:r>
              </w:sdtContent>
            </w:sdt>
            <w:r w:rsidR="00610DE2" w:rsidRPr="00977F6D">
              <w:rPr>
                <w:rFonts w:ascii="RijksoverheidSansText" w:hAnsi="RijksoverheidSansText"/>
                <w:sz w:val="15"/>
                <w:szCs w:val="15"/>
                <w:lang w:val="en-GB"/>
              </w:rPr>
              <w:t xml:space="preserve"> a</w:t>
            </w:r>
            <w:r w:rsidR="00B979A1" w:rsidRPr="00977F6D">
              <w:rPr>
                <w:rFonts w:ascii="RijksoverheidSansText" w:hAnsi="RijksoverheidSansText"/>
                <w:sz w:val="15"/>
                <w:szCs w:val="15"/>
                <w:lang w:val="en-GB"/>
              </w:rPr>
              <w:t xml:space="preserve"> NGO (a non-profit organi</w:t>
            </w:r>
            <w:r w:rsidR="00F818B5" w:rsidRPr="00977F6D">
              <w:rPr>
                <w:rFonts w:ascii="RijksoverheidSansText" w:hAnsi="RijksoverheidSansText"/>
                <w:sz w:val="15"/>
                <w:szCs w:val="15"/>
                <w:lang w:val="en-GB"/>
              </w:rPr>
              <w:t>s</w:t>
            </w:r>
            <w:r w:rsidR="00B979A1" w:rsidRPr="00977F6D">
              <w:rPr>
                <w:rFonts w:ascii="RijksoverheidSansText" w:hAnsi="RijksoverheidSansText"/>
                <w:sz w:val="15"/>
                <w:szCs w:val="15"/>
                <w:lang w:val="en-GB"/>
              </w:rPr>
              <w:t>ation</w:t>
            </w:r>
            <w:r w:rsidR="00610DE2" w:rsidRPr="00977F6D">
              <w:rPr>
                <w:rFonts w:ascii="RijksoverheidSansText" w:hAnsi="RijksoverheidSansText"/>
                <w:sz w:val="15"/>
                <w:szCs w:val="15"/>
                <w:lang w:val="en-GB"/>
              </w:rPr>
              <w:t>)</w:t>
            </w:r>
          </w:p>
          <w:p w14:paraId="463C4990" w14:textId="394C7BCD" w:rsidR="00FC657C" w:rsidRPr="00977F6D" w:rsidRDefault="00333DC9" w:rsidP="00FC657C">
            <w:pPr>
              <w:pStyle w:val="Geenafstand"/>
              <w:spacing w:after="60"/>
              <w:rPr>
                <w:rFonts w:ascii="RijksoverheidSansText" w:hAnsi="RijksoverheidSansText"/>
                <w:sz w:val="15"/>
                <w:szCs w:val="15"/>
                <w:lang w:val="en-GB"/>
              </w:rPr>
            </w:pPr>
            <w:sdt>
              <w:sdtPr>
                <w:rPr>
                  <w:rFonts w:ascii="RijksoverheidSansText" w:hAnsi="RijksoverheidSansText"/>
                  <w:sz w:val="15"/>
                  <w:szCs w:val="15"/>
                  <w:lang w:val="en-GB"/>
                </w:rPr>
                <w:id w:val="1114409870"/>
                <w14:checkbox>
                  <w14:checked w14:val="0"/>
                  <w14:checkedState w14:val="2612" w14:font="MS Gothic"/>
                  <w14:uncheckedState w14:val="2610" w14:font="MS Gothic"/>
                </w14:checkbox>
              </w:sdtPr>
              <w:sdtEndPr/>
              <w:sdtContent>
                <w:r w:rsidR="00FC657C" w:rsidRPr="00977F6D">
                  <w:rPr>
                    <w:rFonts w:ascii="RijksoverheidSansText" w:eastAsia="MS Gothic" w:hAnsi="RijksoverheidSansText" w:cs="Segoe UI Symbol"/>
                    <w:sz w:val="15"/>
                    <w:szCs w:val="15"/>
                    <w:lang w:val="en-GB"/>
                  </w:rPr>
                  <w:t>☐</w:t>
                </w:r>
              </w:sdtContent>
            </w:sdt>
            <w:r w:rsidR="00FC657C" w:rsidRPr="00977F6D">
              <w:rPr>
                <w:rFonts w:ascii="RijksoverheidSansText" w:hAnsi="RijksoverheidSansText"/>
                <w:sz w:val="15"/>
                <w:szCs w:val="15"/>
                <w:lang w:val="en-GB"/>
              </w:rPr>
              <w:t xml:space="preserve"> a </w:t>
            </w:r>
            <w:r w:rsidR="00BB0318" w:rsidRPr="00977F6D">
              <w:rPr>
                <w:rFonts w:ascii="RijksoverheidSansText" w:hAnsi="RijksoverheidSansText"/>
                <w:sz w:val="15"/>
                <w:szCs w:val="15"/>
                <w:lang w:val="en-GB"/>
              </w:rPr>
              <w:t>knowledge institute</w:t>
            </w:r>
          </w:p>
          <w:p w14:paraId="27D630EA" w14:textId="3CBF5C46" w:rsidR="00FC657C" w:rsidRPr="00977F6D" w:rsidRDefault="00333DC9" w:rsidP="00FC657C">
            <w:pPr>
              <w:pStyle w:val="Geenafstand"/>
              <w:rPr>
                <w:rFonts w:ascii="RijksoverheidSansText" w:hAnsi="RijksoverheidSansText"/>
                <w:sz w:val="15"/>
                <w:szCs w:val="15"/>
                <w:lang w:val="en-GB"/>
              </w:rPr>
            </w:pPr>
            <w:sdt>
              <w:sdtPr>
                <w:rPr>
                  <w:rFonts w:ascii="RijksoverheidSansText" w:hAnsi="RijksoverheidSansText"/>
                  <w:sz w:val="15"/>
                  <w:szCs w:val="15"/>
                  <w:lang w:val="en-GB"/>
                </w:rPr>
                <w:id w:val="444275539"/>
                <w14:checkbox>
                  <w14:checked w14:val="0"/>
                  <w14:checkedState w14:val="2612" w14:font="MS Gothic"/>
                  <w14:uncheckedState w14:val="2610" w14:font="MS Gothic"/>
                </w14:checkbox>
              </w:sdtPr>
              <w:sdtEndPr/>
              <w:sdtContent>
                <w:r w:rsidR="00FC657C" w:rsidRPr="00977F6D">
                  <w:rPr>
                    <w:rFonts w:ascii="RijksoverheidSansText" w:eastAsia="MS Gothic" w:hAnsi="RijksoverheidSansText" w:cs="Segoe UI Symbol"/>
                    <w:sz w:val="15"/>
                    <w:szCs w:val="15"/>
                    <w:lang w:val="en-GB"/>
                  </w:rPr>
                  <w:t>☐</w:t>
                </w:r>
              </w:sdtContent>
            </w:sdt>
            <w:r w:rsidR="00FC657C" w:rsidRPr="00977F6D">
              <w:rPr>
                <w:rFonts w:ascii="RijksoverheidSansText" w:hAnsi="RijksoverheidSansText"/>
                <w:sz w:val="15"/>
                <w:szCs w:val="15"/>
                <w:lang w:val="en-GB"/>
              </w:rPr>
              <w:t xml:space="preserve"> a </w:t>
            </w:r>
            <w:r w:rsidR="00BB0318" w:rsidRPr="00977F6D">
              <w:rPr>
                <w:rFonts w:ascii="RijksoverheidSansText" w:hAnsi="RijksoverheidSansText"/>
                <w:sz w:val="15"/>
                <w:szCs w:val="15"/>
                <w:lang w:val="en-GB"/>
              </w:rPr>
              <w:t>government department or a public body</w:t>
            </w:r>
          </w:p>
        </w:tc>
      </w:tr>
      <w:tr w:rsidR="00572589" w:rsidRPr="00333DC9" w14:paraId="5644E0B2" w14:textId="77777777" w:rsidTr="00711518">
        <w:tc>
          <w:tcPr>
            <w:tcW w:w="1700" w:type="dxa"/>
          </w:tcPr>
          <w:p w14:paraId="4F661A17" w14:textId="77777777" w:rsidR="0036174B" w:rsidRPr="00977F6D" w:rsidRDefault="0036174B" w:rsidP="00D221B9">
            <w:pPr>
              <w:pStyle w:val="Geenafstand"/>
              <w:rPr>
                <w:rFonts w:ascii="RijksoverheidSansText" w:hAnsi="RijksoverheidSansText"/>
                <w:i/>
                <w:sz w:val="15"/>
                <w:szCs w:val="15"/>
                <w:lang w:val="en-GB"/>
              </w:rPr>
            </w:pPr>
          </w:p>
        </w:tc>
        <w:tc>
          <w:tcPr>
            <w:tcW w:w="462" w:type="dxa"/>
          </w:tcPr>
          <w:p w14:paraId="1B03D520" w14:textId="77777777" w:rsidR="0036174B" w:rsidRPr="00977F6D" w:rsidRDefault="0036174B" w:rsidP="00D221B9">
            <w:pPr>
              <w:pStyle w:val="Geenafstand"/>
              <w:rPr>
                <w:rFonts w:ascii="RijksoverheidSansText" w:hAnsi="RijksoverheidSansText"/>
                <w:b/>
                <w:sz w:val="15"/>
                <w:szCs w:val="15"/>
                <w:lang w:val="en-GB"/>
              </w:rPr>
            </w:pPr>
          </w:p>
        </w:tc>
        <w:tc>
          <w:tcPr>
            <w:tcW w:w="1983" w:type="dxa"/>
          </w:tcPr>
          <w:p w14:paraId="7D13EE42" w14:textId="77777777" w:rsidR="0036174B" w:rsidRPr="00977F6D" w:rsidRDefault="0036174B" w:rsidP="00D221B9">
            <w:pPr>
              <w:pStyle w:val="Geenafstand"/>
              <w:rPr>
                <w:rFonts w:ascii="RijksoverheidSansText" w:hAnsi="RijksoverheidSansText"/>
                <w:sz w:val="15"/>
                <w:szCs w:val="15"/>
                <w:lang w:val="en-GB"/>
              </w:rPr>
            </w:pPr>
          </w:p>
        </w:tc>
        <w:tc>
          <w:tcPr>
            <w:tcW w:w="5834" w:type="dxa"/>
            <w:gridSpan w:val="2"/>
          </w:tcPr>
          <w:p w14:paraId="00A85EAE" w14:textId="6E7F5DB7" w:rsidR="0036174B" w:rsidRPr="00977F6D" w:rsidRDefault="0036174B" w:rsidP="00D221B9">
            <w:pPr>
              <w:pStyle w:val="Geenafstand"/>
              <w:rPr>
                <w:rFonts w:ascii="RijksoverheidSansText" w:hAnsi="RijksoverheidSansText"/>
                <w:sz w:val="15"/>
                <w:szCs w:val="15"/>
                <w:lang w:val="en-GB"/>
              </w:rPr>
            </w:pPr>
          </w:p>
        </w:tc>
      </w:tr>
      <w:tr w:rsidR="00711518" w:rsidRPr="00977F6D" w14:paraId="7DD55250" w14:textId="77777777" w:rsidTr="009C2404">
        <w:tc>
          <w:tcPr>
            <w:tcW w:w="1700" w:type="dxa"/>
          </w:tcPr>
          <w:p w14:paraId="3559B596" w14:textId="77777777" w:rsidR="00711518" w:rsidRPr="00977F6D" w:rsidRDefault="00711518" w:rsidP="00D221B9">
            <w:pPr>
              <w:pStyle w:val="Geenafstand"/>
              <w:rPr>
                <w:rFonts w:ascii="RijksoverheidSansText" w:hAnsi="RijksoverheidSansText"/>
                <w:i/>
                <w:sz w:val="15"/>
                <w:szCs w:val="15"/>
                <w:lang w:val="en-GB"/>
              </w:rPr>
            </w:pPr>
          </w:p>
        </w:tc>
        <w:tc>
          <w:tcPr>
            <w:tcW w:w="462" w:type="dxa"/>
          </w:tcPr>
          <w:p w14:paraId="4D9816D4" w14:textId="009E344F" w:rsidR="00711518" w:rsidRPr="00977F6D" w:rsidRDefault="00711518"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1.4</w:t>
            </w:r>
          </w:p>
        </w:tc>
        <w:tc>
          <w:tcPr>
            <w:tcW w:w="1983" w:type="dxa"/>
          </w:tcPr>
          <w:p w14:paraId="5EB0ACF6" w14:textId="060CE478" w:rsidR="00711518" w:rsidRPr="00977F6D" w:rsidRDefault="00711518"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Postal address</w:t>
            </w:r>
          </w:p>
        </w:tc>
        <w:tc>
          <w:tcPr>
            <w:tcW w:w="2917" w:type="dxa"/>
            <w:vAlign w:val="bottom"/>
          </w:tcPr>
          <w:p w14:paraId="3A9FA981" w14:textId="77777777" w:rsidR="00711518" w:rsidRPr="00977F6D" w:rsidRDefault="00711518"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House or P.O. Box number</w:t>
            </w:r>
          </w:p>
        </w:tc>
        <w:tc>
          <w:tcPr>
            <w:tcW w:w="2917" w:type="dxa"/>
            <w:vAlign w:val="bottom"/>
          </w:tcPr>
          <w:p w14:paraId="3AE8536D" w14:textId="56489C43" w:rsidR="00711518" w:rsidRPr="00977F6D" w:rsidRDefault="00711518"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Number addition</w:t>
            </w:r>
          </w:p>
        </w:tc>
      </w:tr>
      <w:tr w:rsidR="00711518" w:rsidRPr="00977F6D" w14:paraId="1B1194EF" w14:textId="77777777" w:rsidTr="008616D0">
        <w:tc>
          <w:tcPr>
            <w:tcW w:w="1700" w:type="dxa"/>
          </w:tcPr>
          <w:p w14:paraId="7BC3BF78" w14:textId="77777777" w:rsidR="00711518" w:rsidRPr="00977F6D" w:rsidRDefault="00711518" w:rsidP="00D221B9">
            <w:pPr>
              <w:pStyle w:val="Geenafstand"/>
              <w:rPr>
                <w:rFonts w:ascii="RijksoverheidSansText" w:hAnsi="RijksoverheidSansText"/>
                <w:i/>
                <w:sz w:val="15"/>
                <w:szCs w:val="15"/>
                <w:lang w:val="en-GB"/>
              </w:rPr>
            </w:pPr>
          </w:p>
        </w:tc>
        <w:tc>
          <w:tcPr>
            <w:tcW w:w="462" w:type="dxa"/>
          </w:tcPr>
          <w:p w14:paraId="1F955AE7" w14:textId="77777777" w:rsidR="00711518" w:rsidRPr="00977F6D" w:rsidRDefault="00711518" w:rsidP="00D221B9">
            <w:pPr>
              <w:pStyle w:val="Geenafstand"/>
              <w:rPr>
                <w:rFonts w:ascii="RijksoverheidSansText" w:hAnsi="RijksoverheidSansText"/>
                <w:b/>
                <w:sz w:val="15"/>
                <w:szCs w:val="15"/>
                <w:lang w:val="en-GB"/>
              </w:rPr>
            </w:pPr>
          </w:p>
        </w:tc>
        <w:tc>
          <w:tcPr>
            <w:tcW w:w="1983" w:type="dxa"/>
          </w:tcPr>
          <w:p w14:paraId="3FCD1095" w14:textId="77777777" w:rsidR="00711518" w:rsidRPr="00977F6D" w:rsidRDefault="00711518" w:rsidP="00D221B9">
            <w:pPr>
              <w:pStyle w:val="Geenafstand"/>
              <w:rPr>
                <w:rFonts w:ascii="RijksoverheidSansText" w:hAnsi="RijksoverheidSansText"/>
                <w:sz w:val="15"/>
                <w:szCs w:val="15"/>
                <w:lang w:val="en-GB"/>
              </w:rPr>
            </w:pPr>
          </w:p>
        </w:tc>
        <w:tc>
          <w:tcPr>
            <w:tcW w:w="2917" w:type="dxa"/>
            <w:shd w:val="clear" w:color="auto" w:fill="C6D9F1" w:themeFill="text2" w:themeFillTint="33"/>
          </w:tcPr>
          <w:p w14:paraId="157B234B" w14:textId="77777777" w:rsidR="00711518" w:rsidRPr="00977F6D" w:rsidRDefault="00711518" w:rsidP="00D221B9">
            <w:pPr>
              <w:pStyle w:val="Geenafstand"/>
              <w:rPr>
                <w:rFonts w:ascii="RijksoverheidSansText" w:hAnsi="RijksoverheidSansText"/>
                <w:sz w:val="15"/>
                <w:szCs w:val="15"/>
                <w:lang w:val="en-GB"/>
              </w:rPr>
            </w:pPr>
          </w:p>
        </w:tc>
        <w:tc>
          <w:tcPr>
            <w:tcW w:w="2917" w:type="dxa"/>
            <w:shd w:val="clear" w:color="auto" w:fill="C6D9F1" w:themeFill="text2" w:themeFillTint="33"/>
          </w:tcPr>
          <w:p w14:paraId="3901F49A" w14:textId="29BEBD91" w:rsidR="00711518" w:rsidRPr="00977F6D" w:rsidRDefault="00711518" w:rsidP="00D221B9">
            <w:pPr>
              <w:pStyle w:val="Geenafstand"/>
              <w:rPr>
                <w:rFonts w:ascii="RijksoverheidSansText" w:hAnsi="RijksoverheidSansText"/>
                <w:sz w:val="15"/>
                <w:szCs w:val="15"/>
                <w:lang w:val="en-GB"/>
              </w:rPr>
            </w:pPr>
          </w:p>
        </w:tc>
      </w:tr>
      <w:tr w:rsidR="00572589" w:rsidRPr="00333DC9" w14:paraId="60740687" w14:textId="77777777" w:rsidTr="009C2404">
        <w:tc>
          <w:tcPr>
            <w:tcW w:w="1700" w:type="dxa"/>
          </w:tcPr>
          <w:p w14:paraId="61F52E3A" w14:textId="77777777" w:rsidR="00C44FCA" w:rsidRPr="00977F6D" w:rsidRDefault="00C44FCA" w:rsidP="00D221B9">
            <w:pPr>
              <w:pStyle w:val="Geenafstand"/>
              <w:rPr>
                <w:rFonts w:ascii="RijksoverheidSansText" w:hAnsi="RijksoverheidSansText"/>
                <w:i/>
                <w:sz w:val="15"/>
                <w:szCs w:val="15"/>
                <w:lang w:val="en-GB"/>
              </w:rPr>
            </w:pPr>
          </w:p>
        </w:tc>
        <w:tc>
          <w:tcPr>
            <w:tcW w:w="462" w:type="dxa"/>
          </w:tcPr>
          <w:p w14:paraId="15FB4050" w14:textId="77777777" w:rsidR="00C44FCA" w:rsidRPr="00977F6D" w:rsidRDefault="00C44FCA" w:rsidP="00D221B9">
            <w:pPr>
              <w:pStyle w:val="Geenafstand"/>
              <w:rPr>
                <w:rFonts w:ascii="RijksoverheidSansText" w:hAnsi="RijksoverheidSansText"/>
                <w:b/>
                <w:sz w:val="15"/>
                <w:szCs w:val="15"/>
                <w:lang w:val="en-GB"/>
              </w:rPr>
            </w:pPr>
          </w:p>
        </w:tc>
        <w:tc>
          <w:tcPr>
            <w:tcW w:w="1983" w:type="dxa"/>
          </w:tcPr>
          <w:p w14:paraId="62DEFD59" w14:textId="77777777" w:rsidR="00C44FCA" w:rsidRPr="00977F6D" w:rsidRDefault="00C44FCA" w:rsidP="00D221B9">
            <w:pPr>
              <w:pStyle w:val="Geenafstand"/>
              <w:rPr>
                <w:rFonts w:ascii="RijksoverheidSansText" w:hAnsi="RijksoverheidSansText"/>
                <w:sz w:val="15"/>
                <w:szCs w:val="15"/>
                <w:lang w:val="en-GB"/>
              </w:rPr>
            </w:pPr>
          </w:p>
        </w:tc>
        <w:tc>
          <w:tcPr>
            <w:tcW w:w="5834" w:type="dxa"/>
            <w:gridSpan w:val="2"/>
            <w:vAlign w:val="bottom"/>
          </w:tcPr>
          <w:p w14:paraId="1FAA39B1" w14:textId="2A9895EA" w:rsidR="00C44FCA" w:rsidRPr="00977F6D" w:rsidRDefault="00AC0A5B"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Street or P.O. Box</w:t>
            </w:r>
          </w:p>
        </w:tc>
      </w:tr>
      <w:tr w:rsidR="00572589" w:rsidRPr="00333DC9" w14:paraId="64B4441E" w14:textId="77777777" w:rsidTr="00711518">
        <w:tc>
          <w:tcPr>
            <w:tcW w:w="1700" w:type="dxa"/>
          </w:tcPr>
          <w:p w14:paraId="0F188673" w14:textId="77777777" w:rsidR="00C44FCA" w:rsidRPr="00977F6D" w:rsidRDefault="00C44FCA" w:rsidP="00D221B9">
            <w:pPr>
              <w:pStyle w:val="Geenafstand"/>
              <w:rPr>
                <w:rFonts w:ascii="RijksoverheidSansText" w:hAnsi="RijksoverheidSansText"/>
                <w:i/>
                <w:sz w:val="15"/>
                <w:szCs w:val="15"/>
                <w:lang w:val="en-GB"/>
              </w:rPr>
            </w:pPr>
          </w:p>
        </w:tc>
        <w:tc>
          <w:tcPr>
            <w:tcW w:w="462" w:type="dxa"/>
          </w:tcPr>
          <w:p w14:paraId="3AEAB442" w14:textId="77777777" w:rsidR="00C44FCA" w:rsidRPr="00977F6D" w:rsidRDefault="00C44FCA" w:rsidP="00D221B9">
            <w:pPr>
              <w:pStyle w:val="Geenafstand"/>
              <w:rPr>
                <w:rFonts w:ascii="RijksoverheidSansText" w:hAnsi="RijksoverheidSansText"/>
                <w:b/>
                <w:sz w:val="15"/>
                <w:szCs w:val="15"/>
                <w:lang w:val="en-GB"/>
              </w:rPr>
            </w:pPr>
          </w:p>
        </w:tc>
        <w:tc>
          <w:tcPr>
            <w:tcW w:w="1983" w:type="dxa"/>
          </w:tcPr>
          <w:p w14:paraId="59121095" w14:textId="77777777" w:rsidR="00C44FCA" w:rsidRPr="00977F6D" w:rsidRDefault="00C44FCA" w:rsidP="00D221B9">
            <w:pPr>
              <w:pStyle w:val="Geenafstand"/>
              <w:rPr>
                <w:rFonts w:ascii="RijksoverheidSansText" w:hAnsi="RijksoverheidSansText"/>
                <w:sz w:val="15"/>
                <w:szCs w:val="15"/>
                <w:lang w:val="en-GB"/>
              </w:rPr>
            </w:pPr>
          </w:p>
        </w:tc>
        <w:tc>
          <w:tcPr>
            <w:tcW w:w="5834" w:type="dxa"/>
            <w:gridSpan w:val="2"/>
            <w:shd w:val="clear" w:color="auto" w:fill="C6D9F1" w:themeFill="text2" w:themeFillTint="33"/>
          </w:tcPr>
          <w:p w14:paraId="2512FE58" w14:textId="77777777" w:rsidR="00C44FCA" w:rsidRPr="00977F6D" w:rsidRDefault="00C44FCA" w:rsidP="00D221B9">
            <w:pPr>
              <w:pStyle w:val="Geenafstand"/>
              <w:rPr>
                <w:rFonts w:ascii="RijksoverheidSansText" w:hAnsi="RijksoverheidSansText"/>
                <w:sz w:val="15"/>
                <w:szCs w:val="15"/>
                <w:lang w:val="en-GB"/>
              </w:rPr>
            </w:pPr>
          </w:p>
        </w:tc>
      </w:tr>
      <w:tr w:rsidR="00572589" w:rsidRPr="00333DC9" w14:paraId="54148228" w14:textId="77777777" w:rsidTr="00711518">
        <w:tc>
          <w:tcPr>
            <w:tcW w:w="1700" w:type="dxa"/>
          </w:tcPr>
          <w:p w14:paraId="0C8B5843" w14:textId="77777777" w:rsidR="000C3597" w:rsidRPr="00977F6D" w:rsidRDefault="000C3597" w:rsidP="00D221B9">
            <w:pPr>
              <w:pStyle w:val="Geenafstand"/>
              <w:rPr>
                <w:rFonts w:ascii="RijksoverheidSansText" w:hAnsi="RijksoverheidSansText"/>
                <w:i/>
                <w:sz w:val="15"/>
                <w:szCs w:val="15"/>
                <w:lang w:val="en-GB"/>
              </w:rPr>
            </w:pPr>
          </w:p>
        </w:tc>
        <w:tc>
          <w:tcPr>
            <w:tcW w:w="462" w:type="dxa"/>
          </w:tcPr>
          <w:p w14:paraId="58C5C819" w14:textId="77777777" w:rsidR="000C3597" w:rsidRPr="00977F6D" w:rsidRDefault="000C3597" w:rsidP="00D221B9">
            <w:pPr>
              <w:pStyle w:val="Geenafstand"/>
              <w:rPr>
                <w:rFonts w:ascii="RijksoverheidSansText" w:hAnsi="RijksoverheidSansText"/>
                <w:b/>
                <w:sz w:val="15"/>
                <w:szCs w:val="15"/>
                <w:lang w:val="en-GB"/>
              </w:rPr>
            </w:pPr>
          </w:p>
        </w:tc>
        <w:tc>
          <w:tcPr>
            <w:tcW w:w="1983" w:type="dxa"/>
          </w:tcPr>
          <w:p w14:paraId="369A450B" w14:textId="77777777" w:rsidR="000C3597" w:rsidRPr="00977F6D" w:rsidRDefault="000C3597" w:rsidP="00D221B9">
            <w:pPr>
              <w:pStyle w:val="Geenafstand"/>
              <w:rPr>
                <w:rFonts w:ascii="RijksoverheidSansText" w:hAnsi="RijksoverheidSansText"/>
                <w:sz w:val="15"/>
                <w:szCs w:val="15"/>
                <w:lang w:val="en-GB"/>
              </w:rPr>
            </w:pPr>
          </w:p>
        </w:tc>
        <w:tc>
          <w:tcPr>
            <w:tcW w:w="5834" w:type="dxa"/>
            <w:gridSpan w:val="2"/>
          </w:tcPr>
          <w:p w14:paraId="5757884B" w14:textId="77777777" w:rsidR="000C3597" w:rsidRPr="00977F6D" w:rsidRDefault="000C3597" w:rsidP="00D221B9">
            <w:pPr>
              <w:pStyle w:val="Geenafstand"/>
              <w:rPr>
                <w:rFonts w:ascii="RijksoverheidSansText" w:hAnsi="RijksoverheidSansText"/>
                <w:sz w:val="15"/>
                <w:szCs w:val="15"/>
                <w:lang w:val="en-GB"/>
              </w:rPr>
            </w:pPr>
          </w:p>
        </w:tc>
      </w:tr>
      <w:tr w:rsidR="00711518" w:rsidRPr="00977F6D" w14:paraId="52984412" w14:textId="77777777" w:rsidTr="009C2404">
        <w:tc>
          <w:tcPr>
            <w:tcW w:w="1700" w:type="dxa"/>
          </w:tcPr>
          <w:p w14:paraId="4AA7F72D" w14:textId="77777777" w:rsidR="00711518" w:rsidRPr="00977F6D" w:rsidRDefault="00711518" w:rsidP="00D221B9">
            <w:pPr>
              <w:pStyle w:val="Geenafstand"/>
              <w:rPr>
                <w:rFonts w:ascii="RijksoverheidSansText" w:hAnsi="RijksoverheidSansText"/>
                <w:i/>
                <w:sz w:val="15"/>
                <w:szCs w:val="15"/>
                <w:lang w:val="en-GB"/>
              </w:rPr>
            </w:pPr>
          </w:p>
        </w:tc>
        <w:tc>
          <w:tcPr>
            <w:tcW w:w="462" w:type="dxa"/>
          </w:tcPr>
          <w:p w14:paraId="28C25C41" w14:textId="6F41DC3D" w:rsidR="00711518" w:rsidRPr="00977F6D" w:rsidRDefault="00711518"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1.5</w:t>
            </w:r>
          </w:p>
        </w:tc>
        <w:tc>
          <w:tcPr>
            <w:tcW w:w="1983" w:type="dxa"/>
          </w:tcPr>
          <w:p w14:paraId="4359FA76" w14:textId="7F0A7DDC" w:rsidR="00711518" w:rsidRPr="00977F6D" w:rsidRDefault="00711518"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Postal code and city</w:t>
            </w:r>
          </w:p>
        </w:tc>
        <w:tc>
          <w:tcPr>
            <w:tcW w:w="2917" w:type="dxa"/>
            <w:vAlign w:val="bottom"/>
          </w:tcPr>
          <w:p w14:paraId="1FB312A2" w14:textId="77777777" w:rsidR="00711518" w:rsidRPr="00977F6D" w:rsidRDefault="00711518"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Postal code</w:t>
            </w:r>
          </w:p>
        </w:tc>
        <w:tc>
          <w:tcPr>
            <w:tcW w:w="2917" w:type="dxa"/>
            <w:vAlign w:val="bottom"/>
          </w:tcPr>
          <w:p w14:paraId="6DEA5A54" w14:textId="0D2A029E" w:rsidR="00711518" w:rsidRPr="00977F6D" w:rsidRDefault="00711518"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City</w:t>
            </w:r>
          </w:p>
        </w:tc>
      </w:tr>
      <w:tr w:rsidR="00711518" w:rsidRPr="00977F6D" w14:paraId="17ABEB40" w14:textId="77777777" w:rsidTr="008616D0">
        <w:tc>
          <w:tcPr>
            <w:tcW w:w="1700" w:type="dxa"/>
          </w:tcPr>
          <w:p w14:paraId="6B9458DB" w14:textId="77777777" w:rsidR="00711518" w:rsidRPr="00977F6D" w:rsidRDefault="00711518" w:rsidP="00D221B9">
            <w:pPr>
              <w:pStyle w:val="Geenafstand"/>
              <w:rPr>
                <w:rFonts w:ascii="RijksoverheidSansText" w:hAnsi="RijksoverheidSansText"/>
                <w:i/>
                <w:sz w:val="15"/>
                <w:szCs w:val="15"/>
                <w:lang w:val="en-GB"/>
              </w:rPr>
            </w:pPr>
          </w:p>
        </w:tc>
        <w:tc>
          <w:tcPr>
            <w:tcW w:w="462" w:type="dxa"/>
          </w:tcPr>
          <w:p w14:paraId="3521BA8D" w14:textId="77777777" w:rsidR="00711518" w:rsidRPr="00977F6D" w:rsidRDefault="00711518" w:rsidP="00D221B9">
            <w:pPr>
              <w:pStyle w:val="Geenafstand"/>
              <w:rPr>
                <w:rFonts w:ascii="RijksoverheidSansText" w:hAnsi="RijksoverheidSansText"/>
                <w:b/>
                <w:sz w:val="15"/>
                <w:szCs w:val="15"/>
                <w:lang w:val="en-GB"/>
              </w:rPr>
            </w:pPr>
          </w:p>
        </w:tc>
        <w:tc>
          <w:tcPr>
            <w:tcW w:w="1983" w:type="dxa"/>
          </w:tcPr>
          <w:p w14:paraId="69FE89C3" w14:textId="77777777" w:rsidR="00711518" w:rsidRPr="00977F6D" w:rsidRDefault="00711518" w:rsidP="00D221B9">
            <w:pPr>
              <w:pStyle w:val="Geenafstand"/>
              <w:rPr>
                <w:rFonts w:ascii="RijksoverheidSansText" w:hAnsi="RijksoverheidSansText"/>
                <w:sz w:val="15"/>
                <w:szCs w:val="15"/>
                <w:lang w:val="en-GB"/>
              </w:rPr>
            </w:pPr>
          </w:p>
        </w:tc>
        <w:tc>
          <w:tcPr>
            <w:tcW w:w="2917" w:type="dxa"/>
            <w:shd w:val="clear" w:color="auto" w:fill="C6D9F1" w:themeFill="text2" w:themeFillTint="33"/>
          </w:tcPr>
          <w:p w14:paraId="4668AE36" w14:textId="77777777" w:rsidR="00711518" w:rsidRPr="00977F6D" w:rsidRDefault="00711518" w:rsidP="00D221B9">
            <w:pPr>
              <w:pStyle w:val="Geenafstand"/>
              <w:rPr>
                <w:rFonts w:ascii="RijksoverheidSansText" w:hAnsi="RijksoverheidSansText"/>
                <w:sz w:val="15"/>
                <w:szCs w:val="15"/>
                <w:lang w:val="en-GB"/>
              </w:rPr>
            </w:pPr>
          </w:p>
        </w:tc>
        <w:tc>
          <w:tcPr>
            <w:tcW w:w="2917" w:type="dxa"/>
            <w:shd w:val="clear" w:color="auto" w:fill="C6D9F1" w:themeFill="text2" w:themeFillTint="33"/>
          </w:tcPr>
          <w:p w14:paraId="64F7F62C" w14:textId="57467E50" w:rsidR="00711518" w:rsidRPr="00977F6D" w:rsidRDefault="00711518" w:rsidP="00D221B9">
            <w:pPr>
              <w:pStyle w:val="Geenafstand"/>
              <w:rPr>
                <w:rFonts w:ascii="RijksoverheidSansText" w:hAnsi="RijksoverheidSansText"/>
                <w:sz w:val="15"/>
                <w:szCs w:val="15"/>
                <w:lang w:val="en-GB"/>
              </w:rPr>
            </w:pPr>
          </w:p>
        </w:tc>
      </w:tr>
      <w:tr w:rsidR="00572589" w:rsidRPr="00977F6D" w14:paraId="7432914A" w14:textId="77777777" w:rsidTr="00711518">
        <w:tc>
          <w:tcPr>
            <w:tcW w:w="1700" w:type="dxa"/>
          </w:tcPr>
          <w:p w14:paraId="7411F578"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7002FB4B" w14:textId="77777777" w:rsidR="00572589" w:rsidRPr="00977F6D" w:rsidRDefault="00572589" w:rsidP="00D221B9">
            <w:pPr>
              <w:pStyle w:val="Geenafstand"/>
              <w:rPr>
                <w:rFonts w:ascii="RijksoverheidSansText" w:hAnsi="RijksoverheidSansText"/>
                <w:b/>
                <w:sz w:val="15"/>
                <w:szCs w:val="15"/>
                <w:lang w:val="en-GB"/>
              </w:rPr>
            </w:pPr>
          </w:p>
        </w:tc>
        <w:tc>
          <w:tcPr>
            <w:tcW w:w="1983" w:type="dxa"/>
          </w:tcPr>
          <w:p w14:paraId="3D6F7271" w14:textId="77777777" w:rsidR="00572589" w:rsidRPr="00977F6D" w:rsidRDefault="00572589" w:rsidP="00D221B9">
            <w:pPr>
              <w:pStyle w:val="Geenafstand"/>
              <w:rPr>
                <w:rFonts w:ascii="RijksoverheidSansText" w:hAnsi="RijksoverheidSansText"/>
                <w:sz w:val="15"/>
                <w:szCs w:val="15"/>
                <w:lang w:val="en-GB"/>
              </w:rPr>
            </w:pPr>
          </w:p>
        </w:tc>
        <w:tc>
          <w:tcPr>
            <w:tcW w:w="5834" w:type="dxa"/>
            <w:gridSpan w:val="2"/>
          </w:tcPr>
          <w:p w14:paraId="77863F2D" w14:textId="77777777" w:rsidR="00572589" w:rsidRPr="00977F6D" w:rsidRDefault="00572589" w:rsidP="00D221B9">
            <w:pPr>
              <w:pStyle w:val="Geenafstand"/>
              <w:rPr>
                <w:rFonts w:ascii="RijksoverheidSansText" w:hAnsi="RijksoverheidSansText"/>
                <w:sz w:val="15"/>
                <w:szCs w:val="15"/>
                <w:lang w:val="en-GB"/>
              </w:rPr>
            </w:pPr>
          </w:p>
        </w:tc>
      </w:tr>
      <w:tr w:rsidR="00572589" w:rsidRPr="00977F6D" w14:paraId="6B1F7E24" w14:textId="77777777" w:rsidTr="00711518">
        <w:tc>
          <w:tcPr>
            <w:tcW w:w="1700" w:type="dxa"/>
          </w:tcPr>
          <w:p w14:paraId="5C66AED2"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6A4DA07A" w14:textId="570927EB" w:rsidR="00572589" w:rsidRPr="00977F6D" w:rsidRDefault="00572589"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1.6</w:t>
            </w:r>
          </w:p>
        </w:tc>
        <w:tc>
          <w:tcPr>
            <w:tcW w:w="1983" w:type="dxa"/>
          </w:tcPr>
          <w:p w14:paraId="3F1261A1" w14:textId="7B4C876C" w:rsidR="00572589" w:rsidRPr="00977F6D" w:rsidRDefault="00572589"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Country</w:t>
            </w:r>
          </w:p>
        </w:tc>
        <w:tc>
          <w:tcPr>
            <w:tcW w:w="5834" w:type="dxa"/>
            <w:gridSpan w:val="2"/>
            <w:shd w:val="clear" w:color="auto" w:fill="C6D9F1" w:themeFill="text2" w:themeFillTint="33"/>
          </w:tcPr>
          <w:p w14:paraId="3F383A40" w14:textId="77777777" w:rsidR="00572589" w:rsidRPr="00977F6D" w:rsidRDefault="00572589" w:rsidP="00D221B9">
            <w:pPr>
              <w:pStyle w:val="Geenafstand"/>
              <w:rPr>
                <w:rFonts w:ascii="RijksoverheidSansText" w:hAnsi="RijksoverheidSansText"/>
                <w:sz w:val="15"/>
                <w:szCs w:val="15"/>
                <w:lang w:val="en-GB"/>
              </w:rPr>
            </w:pPr>
          </w:p>
        </w:tc>
      </w:tr>
      <w:tr w:rsidR="00572589" w:rsidRPr="00977F6D" w14:paraId="1E0FB3B7" w14:textId="77777777" w:rsidTr="00711518">
        <w:tc>
          <w:tcPr>
            <w:tcW w:w="1700" w:type="dxa"/>
          </w:tcPr>
          <w:p w14:paraId="03D7A2D7"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028ED060" w14:textId="77777777" w:rsidR="00572589" w:rsidRPr="00977F6D" w:rsidRDefault="00572589" w:rsidP="00D221B9">
            <w:pPr>
              <w:pStyle w:val="Geenafstand"/>
              <w:rPr>
                <w:rFonts w:ascii="RijksoverheidSansText" w:hAnsi="RijksoverheidSansText"/>
                <w:b/>
                <w:sz w:val="15"/>
                <w:szCs w:val="15"/>
                <w:lang w:val="en-GB"/>
              </w:rPr>
            </w:pPr>
          </w:p>
        </w:tc>
        <w:tc>
          <w:tcPr>
            <w:tcW w:w="1983" w:type="dxa"/>
          </w:tcPr>
          <w:p w14:paraId="3BDCA42E" w14:textId="77777777" w:rsidR="00572589" w:rsidRPr="00977F6D" w:rsidRDefault="00572589" w:rsidP="00D221B9">
            <w:pPr>
              <w:pStyle w:val="Geenafstand"/>
              <w:rPr>
                <w:rFonts w:ascii="RijksoverheidSansText" w:hAnsi="RijksoverheidSansText"/>
                <w:sz w:val="15"/>
                <w:szCs w:val="15"/>
                <w:lang w:val="en-GB"/>
              </w:rPr>
            </w:pPr>
          </w:p>
        </w:tc>
        <w:tc>
          <w:tcPr>
            <w:tcW w:w="5834" w:type="dxa"/>
            <w:gridSpan w:val="2"/>
          </w:tcPr>
          <w:p w14:paraId="1A93401F" w14:textId="77777777" w:rsidR="00572589" w:rsidRPr="00977F6D" w:rsidRDefault="00572589" w:rsidP="00D221B9">
            <w:pPr>
              <w:pStyle w:val="Geenafstand"/>
              <w:rPr>
                <w:rFonts w:ascii="RijksoverheidSansText" w:hAnsi="RijksoverheidSansText"/>
                <w:sz w:val="15"/>
                <w:szCs w:val="15"/>
                <w:lang w:val="en-GB"/>
              </w:rPr>
            </w:pPr>
          </w:p>
        </w:tc>
      </w:tr>
      <w:tr w:rsidR="00572589" w:rsidRPr="00333DC9" w14:paraId="1357CCA0" w14:textId="77777777" w:rsidTr="00711518">
        <w:tc>
          <w:tcPr>
            <w:tcW w:w="1700" w:type="dxa"/>
          </w:tcPr>
          <w:p w14:paraId="0FCB78B9"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0BE2FF5E" w14:textId="687EF18C" w:rsidR="00572589" w:rsidRPr="00977F6D" w:rsidRDefault="00572589"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1.7</w:t>
            </w:r>
          </w:p>
        </w:tc>
        <w:tc>
          <w:tcPr>
            <w:tcW w:w="1983" w:type="dxa"/>
          </w:tcPr>
          <w:p w14:paraId="235FC85D" w14:textId="77777777" w:rsidR="00572589" w:rsidRPr="00977F6D" w:rsidRDefault="00572589" w:rsidP="00C36EE1">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Is your physical address</w:t>
            </w:r>
          </w:p>
          <w:p w14:paraId="2C96578D" w14:textId="77777777" w:rsidR="00572589" w:rsidRPr="00977F6D" w:rsidRDefault="00572589" w:rsidP="00C36EE1">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different from your postal</w:t>
            </w:r>
          </w:p>
          <w:p w14:paraId="1E6B686E" w14:textId="1EA985CE" w:rsidR="00572589" w:rsidRPr="00977F6D" w:rsidRDefault="00572589" w:rsidP="00C36EE1">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address?</w:t>
            </w:r>
          </w:p>
        </w:tc>
        <w:tc>
          <w:tcPr>
            <w:tcW w:w="5834" w:type="dxa"/>
            <w:gridSpan w:val="2"/>
          </w:tcPr>
          <w:p w14:paraId="0165C754" w14:textId="71A6FF05" w:rsidR="00572589" w:rsidRPr="00977F6D" w:rsidRDefault="00333DC9" w:rsidP="00B979A1">
            <w:pPr>
              <w:pStyle w:val="Geenafstand"/>
              <w:spacing w:after="60"/>
              <w:rPr>
                <w:rFonts w:ascii="RijksoverheidSansText" w:hAnsi="RijksoverheidSansText"/>
                <w:sz w:val="15"/>
                <w:szCs w:val="15"/>
                <w:lang w:val="en-GB"/>
              </w:rPr>
            </w:pPr>
            <w:sdt>
              <w:sdtPr>
                <w:rPr>
                  <w:rFonts w:ascii="RijksoverheidSansText" w:hAnsi="RijksoverheidSansText"/>
                  <w:sz w:val="15"/>
                  <w:szCs w:val="15"/>
                  <w:lang w:val="en-GB"/>
                </w:rPr>
                <w:id w:val="-176116720"/>
                <w14:checkbox>
                  <w14:checked w14:val="0"/>
                  <w14:checkedState w14:val="2612" w14:font="MS Gothic"/>
                  <w14:uncheckedState w14:val="2610" w14:font="MS Gothic"/>
                </w14:checkbox>
              </w:sdtPr>
              <w:sdtEndPr/>
              <w:sdtContent>
                <w:r w:rsidR="00572589" w:rsidRPr="00977F6D">
                  <w:rPr>
                    <w:rFonts w:ascii="RijksoverheidSansText" w:eastAsia="MS Gothic" w:hAnsi="RijksoverheidSansText" w:cs="Segoe UI Symbol"/>
                    <w:sz w:val="15"/>
                    <w:szCs w:val="15"/>
                    <w:lang w:val="en-GB"/>
                  </w:rPr>
                  <w:t>☐</w:t>
                </w:r>
              </w:sdtContent>
            </w:sdt>
            <w:r w:rsidR="00572589" w:rsidRPr="00977F6D">
              <w:rPr>
                <w:rFonts w:ascii="RijksoverheidSansText" w:hAnsi="RijksoverheidSansText"/>
                <w:sz w:val="15"/>
                <w:szCs w:val="15"/>
                <w:lang w:val="en-GB"/>
              </w:rPr>
              <w:t xml:space="preserve"> Yes   </w:t>
            </w:r>
            <w:r w:rsidR="00572589" w:rsidRPr="00977F6D">
              <w:rPr>
                <w:rFonts w:ascii="RijksoverheidSansText" w:hAnsi="RijksoverheidSansText"/>
                <w:sz w:val="15"/>
                <w:szCs w:val="15"/>
                <w:lang w:val="en-GB"/>
              </w:rPr>
              <w:sym w:font="Wingdings" w:char="F0E0"/>
            </w:r>
            <w:r w:rsidR="00572589" w:rsidRPr="00977F6D">
              <w:rPr>
                <w:rFonts w:ascii="RijksoverheidSansText" w:hAnsi="RijksoverheidSansText"/>
                <w:sz w:val="15"/>
                <w:szCs w:val="15"/>
                <w:lang w:val="en-GB"/>
              </w:rPr>
              <w:t xml:space="preserve"> fill in </w:t>
            </w:r>
            <w:r w:rsidR="00572589" w:rsidRPr="00977F6D">
              <w:rPr>
                <w:rFonts w:ascii="RijksoverheidSansText" w:hAnsi="RijksoverheidSansText"/>
                <w:b/>
                <w:sz w:val="15"/>
                <w:szCs w:val="15"/>
                <w:lang w:val="en-GB"/>
              </w:rPr>
              <w:t>1.8</w:t>
            </w:r>
            <w:r w:rsidR="00572589" w:rsidRPr="00977F6D">
              <w:rPr>
                <w:rFonts w:ascii="RijksoverheidSansText" w:hAnsi="RijksoverheidSansText"/>
                <w:sz w:val="15"/>
                <w:szCs w:val="15"/>
                <w:lang w:val="en-GB"/>
              </w:rPr>
              <w:t xml:space="preserve"> to </w:t>
            </w:r>
            <w:r w:rsidR="00572589" w:rsidRPr="00977F6D">
              <w:rPr>
                <w:rFonts w:ascii="RijksoverheidSansText" w:hAnsi="RijksoverheidSansText"/>
                <w:b/>
                <w:sz w:val="15"/>
                <w:szCs w:val="15"/>
                <w:lang w:val="en-GB"/>
              </w:rPr>
              <w:t>1.10</w:t>
            </w:r>
          </w:p>
          <w:p w14:paraId="19920F0B" w14:textId="428F0E6D" w:rsidR="00572589" w:rsidRPr="00977F6D" w:rsidRDefault="00333DC9" w:rsidP="00C36EE1">
            <w:pPr>
              <w:pStyle w:val="Geenafstand"/>
              <w:rPr>
                <w:rFonts w:ascii="RijksoverheidSansText" w:hAnsi="RijksoverheidSansText"/>
                <w:sz w:val="15"/>
                <w:szCs w:val="15"/>
                <w:lang w:val="en-GB"/>
              </w:rPr>
            </w:pPr>
            <w:sdt>
              <w:sdtPr>
                <w:rPr>
                  <w:rFonts w:ascii="RijksoverheidSansText" w:hAnsi="RijksoverheidSansText"/>
                  <w:sz w:val="15"/>
                  <w:szCs w:val="15"/>
                  <w:lang w:val="en-GB"/>
                </w:rPr>
                <w:id w:val="1438483521"/>
                <w14:checkbox>
                  <w14:checked w14:val="0"/>
                  <w14:checkedState w14:val="2612" w14:font="MS Gothic"/>
                  <w14:uncheckedState w14:val="2610" w14:font="MS Gothic"/>
                </w14:checkbox>
              </w:sdtPr>
              <w:sdtEndPr/>
              <w:sdtContent>
                <w:r w:rsidR="00572589" w:rsidRPr="00977F6D">
                  <w:rPr>
                    <w:rFonts w:ascii="RijksoverheidSansText" w:eastAsia="MS Gothic" w:hAnsi="RijksoverheidSansText" w:cs="Segoe UI Symbol"/>
                    <w:sz w:val="15"/>
                    <w:szCs w:val="15"/>
                    <w:lang w:val="en-GB"/>
                  </w:rPr>
                  <w:t>☐</w:t>
                </w:r>
              </w:sdtContent>
            </w:sdt>
            <w:r w:rsidR="00572589" w:rsidRPr="00977F6D">
              <w:rPr>
                <w:rFonts w:ascii="RijksoverheidSansText" w:hAnsi="RijksoverheidSansText"/>
                <w:sz w:val="15"/>
                <w:szCs w:val="15"/>
                <w:lang w:val="en-GB"/>
              </w:rPr>
              <w:t xml:space="preserve"> No    </w:t>
            </w:r>
            <w:r w:rsidR="00572589" w:rsidRPr="00977F6D">
              <w:rPr>
                <w:rFonts w:ascii="RijksoverheidSansText" w:hAnsi="RijksoverheidSansText"/>
                <w:sz w:val="15"/>
                <w:szCs w:val="15"/>
                <w:lang w:val="en-GB"/>
              </w:rPr>
              <w:sym w:font="Wingdings" w:char="F0E0"/>
            </w:r>
            <w:r w:rsidR="00572589" w:rsidRPr="00977F6D">
              <w:rPr>
                <w:rFonts w:ascii="RijksoverheidSansText" w:hAnsi="RijksoverheidSansText"/>
                <w:sz w:val="15"/>
                <w:szCs w:val="15"/>
                <w:lang w:val="en-GB"/>
              </w:rPr>
              <w:t xml:space="preserve"> continue with </w:t>
            </w:r>
            <w:r w:rsidR="00324E66" w:rsidRPr="00977F6D">
              <w:rPr>
                <w:rFonts w:ascii="RijksoverheidSansText" w:hAnsi="RijksoverheidSansText"/>
                <w:b/>
                <w:sz w:val="15"/>
                <w:szCs w:val="15"/>
                <w:lang w:val="en-GB"/>
              </w:rPr>
              <w:t>1.11</w:t>
            </w:r>
          </w:p>
        </w:tc>
      </w:tr>
      <w:tr w:rsidR="00572589" w:rsidRPr="00333DC9" w14:paraId="1A5D8C69" w14:textId="77777777" w:rsidTr="00711518">
        <w:tc>
          <w:tcPr>
            <w:tcW w:w="1700" w:type="dxa"/>
          </w:tcPr>
          <w:p w14:paraId="393ECD3F"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3954C30D" w14:textId="77777777" w:rsidR="00572589" w:rsidRPr="00977F6D" w:rsidRDefault="00572589" w:rsidP="00D221B9">
            <w:pPr>
              <w:pStyle w:val="Geenafstand"/>
              <w:rPr>
                <w:rFonts w:ascii="RijksoverheidSansText" w:hAnsi="RijksoverheidSansText"/>
                <w:b/>
                <w:sz w:val="15"/>
                <w:szCs w:val="15"/>
                <w:lang w:val="en-GB"/>
              </w:rPr>
            </w:pPr>
          </w:p>
        </w:tc>
        <w:tc>
          <w:tcPr>
            <w:tcW w:w="1983" w:type="dxa"/>
          </w:tcPr>
          <w:p w14:paraId="03CBA969" w14:textId="77777777" w:rsidR="00572589" w:rsidRPr="00977F6D" w:rsidRDefault="00572589" w:rsidP="00D221B9">
            <w:pPr>
              <w:pStyle w:val="Geenafstand"/>
              <w:rPr>
                <w:rFonts w:ascii="RijksoverheidSansText" w:hAnsi="RijksoverheidSansText"/>
                <w:sz w:val="15"/>
                <w:szCs w:val="15"/>
                <w:lang w:val="en-GB"/>
              </w:rPr>
            </w:pPr>
          </w:p>
        </w:tc>
        <w:tc>
          <w:tcPr>
            <w:tcW w:w="5834" w:type="dxa"/>
            <w:gridSpan w:val="2"/>
          </w:tcPr>
          <w:p w14:paraId="372ED2E6" w14:textId="77777777" w:rsidR="00572589" w:rsidRPr="00977F6D" w:rsidRDefault="00572589" w:rsidP="00D221B9">
            <w:pPr>
              <w:pStyle w:val="Geenafstand"/>
              <w:rPr>
                <w:rFonts w:ascii="RijksoverheidSansText" w:hAnsi="RijksoverheidSansText"/>
                <w:sz w:val="15"/>
                <w:szCs w:val="15"/>
                <w:lang w:val="en-GB"/>
              </w:rPr>
            </w:pPr>
          </w:p>
        </w:tc>
      </w:tr>
      <w:tr w:rsidR="00711518" w:rsidRPr="00977F6D" w14:paraId="5732FA9B" w14:textId="77777777" w:rsidTr="009C2404">
        <w:tc>
          <w:tcPr>
            <w:tcW w:w="1700" w:type="dxa"/>
          </w:tcPr>
          <w:p w14:paraId="29B9EA1B" w14:textId="77777777" w:rsidR="00711518" w:rsidRPr="00977F6D" w:rsidRDefault="00711518" w:rsidP="00D221B9">
            <w:pPr>
              <w:pStyle w:val="Geenafstand"/>
              <w:rPr>
                <w:rFonts w:ascii="RijksoverheidSansText" w:hAnsi="RijksoverheidSansText"/>
                <w:i/>
                <w:sz w:val="15"/>
                <w:szCs w:val="15"/>
                <w:lang w:val="en-GB"/>
              </w:rPr>
            </w:pPr>
          </w:p>
        </w:tc>
        <w:tc>
          <w:tcPr>
            <w:tcW w:w="462" w:type="dxa"/>
          </w:tcPr>
          <w:p w14:paraId="5C56E21A" w14:textId="4F284293" w:rsidR="00711518" w:rsidRPr="00977F6D" w:rsidRDefault="00711518"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1.8</w:t>
            </w:r>
          </w:p>
        </w:tc>
        <w:tc>
          <w:tcPr>
            <w:tcW w:w="1983" w:type="dxa"/>
          </w:tcPr>
          <w:p w14:paraId="0C2CE68D" w14:textId="3C3AE5B8" w:rsidR="00711518" w:rsidRPr="00977F6D" w:rsidRDefault="00711518" w:rsidP="00C36EE1">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Physical address</w:t>
            </w:r>
          </w:p>
        </w:tc>
        <w:tc>
          <w:tcPr>
            <w:tcW w:w="2917" w:type="dxa"/>
            <w:vAlign w:val="bottom"/>
          </w:tcPr>
          <w:p w14:paraId="4667293A" w14:textId="77777777" w:rsidR="00711518" w:rsidRPr="00977F6D" w:rsidRDefault="00711518"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House number</w:t>
            </w:r>
          </w:p>
        </w:tc>
        <w:tc>
          <w:tcPr>
            <w:tcW w:w="2917" w:type="dxa"/>
            <w:vAlign w:val="bottom"/>
          </w:tcPr>
          <w:p w14:paraId="67BCF5EA" w14:textId="28AB1591" w:rsidR="00711518" w:rsidRPr="00977F6D" w:rsidRDefault="00711518"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Number addition</w:t>
            </w:r>
          </w:p>
        </w:tc>
      </w:tr>
      <w:tr w:rsidR="00711518" w:rsidRPr="00977F6D" w14:paraId="1A084927" w14:textId="77777777" w:rsidTr="008616D0">
        <w:tc>
          <w:tcPr>
            <w:tcW w:w="1700" w:type="dxa"/>
          </w:tcPr>
          <w:p w14:paraId="59C4FC07" w14:textId="77777777" w:rsidR="00711518" w:rsidRPr="00977F6D" w:rsidRDefault="00711518" w:rsidP="00D221B9">
            <w:pPr>
              <w:pStyle w:val="Geenafstand"/>
              <w:rPr>
                <w:rFonts w:ascii="RijksoverheidSansText" w:hAnsi="RijksoverheidSansText"/>
                <w:i/>
                <w:sz w:val="15"/>
                <w:szCs w:val="15"/>
                <w:lang w:val="en-GB"/>
              </w:rPr>
            </w:pPr>
          </w:p>
        </w:tc>
        <w:tc>
          <w:tcPr>
            <w:tcW w:w="462" w:type="dxa"/>
          </w:tcPr>
          <w:p w14:paraId="75056BB6" w14:textId="77777777" w:rsidR="00711518" w:rsidRPr="00977F6D" w:rsidRDefault="00711518" w:rsidP="00D221B9">
            <w:pPr>
              <w:pStyle w:val="Geenafstand"/>
              <w:rPr>
                <w:rFonts w:ascii="RijksoverheidSansText" w:hAnsi="RijksoverheidSansText"/>
                <w:b/>
                <w:sz w:val="15"/>
                <w:szCs w:val="15"/>
                <w:lang w:val="en-GB"/>
              </w:rPr>
            </w:pPr>
          </w:p>
        </w:tc>
        <w:tc>
          <w:tcPr>
            <w:tcW w:w="1983" w:type="dxa"/>
          </w:tcPr>
          <w:p w14:paraId="6C0216C8" w14:textId="77777777" w:rsidR="00711518" w:rsidRPr="00977F6D" w:rsidRDefault="00711518" w:rsidP="00D221B9">
            <w:pPr>
              <w:pStyle w:val="Geenafstand"/>
              <w:rPr>
                <w:rFonts w:ascii="RijksoverheidSansText" w:hAnsi="RijksoverheidSansText"/>
                <w:sz w:val="15"/>
                <w:szCs w:val="15"/>
                <w:lang w:val="en-GB"/>
              </w:rPr>
            </w:pPr>
          </w:p>
        </w:tc>
        <w:tc>
          <w:tcPr>
            <w:tcW w:w="2917" w:type="dxa"/>
            <w:shd w:val="clear" w:color="auto" w:fill="C6D9F1" w:themeFill="text2" w:themeFillTint="33"/>
          </w:tcPr>
          <w:p w14:paraId="4584B4F0" w14:textId="77777777" w:rsidR="00711518" w:rsidRPr="00977F6D" w:rsidRDefault="00711518" w:rsidP="00D221B9">
            <w:pPr>
              <w:pStyle w:val="Geenafstand"/>
              <w:rPr>
                <w:rFonts w:ascii="RijksoverheidSansText" w:hAnsi="RijksoverheidSansText"/>
                <w:sz w:val="15"/>
                <w:szCs w:val="15"/>
                <w:lang w:val="en-GB"/>
              </w:rPr>
            </w:pPr>
          </w:p>
        </w:tc>
        <w:tc>
          <w:tcPr>
            <w:tcW w:w="2917" w:type="dxa"/>
            <w:shd w:val="clear" w:color="auto" w:fill="C6D9F1" w:themeFill="text2" w:themeFillTint="33"/>
          </w:tcPr>
          <w:p w14:paraId="286A88A1" w14:textId="310C722B" w:rsidR="00711518" w:rsidRPr="00977F6D" w:rsidRDefault="00711518" w:rsidP="00D221B9">
            <w:pPr>
              <w:pStyle w:val="Geenafstand"/>
              <w:rPr>
                <w:rFonts w:ascii="RijksoverheidSansText" w:hAnsi="RijksoverheidSansText"/>
                <w:sz w:val="15"/>
                <w:szCs w:val="15"/>
                <w:lang w:val="en-GB"/>
              </w:rPr>
            </w:pPr>
          </w:p>
        </w:tc>
      </w:tr>
      <w:tr w:rsidR="00572589" w:rsidRPr="00977F6D" w14:paraId="7B9DC555" w14:textId="77777777" w:rsidTr="009C2404">
        <w:tc>
          <w:tcPr>
            <w:tcW w:w="1700" w:type="dxa"/>
          </w:tcPr>
          <w:p w14:paraId="00F0AE8E"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2C653423" w14:textId="77777777" w:rsidR="00572589" w:rsidRPr="00977F6D" w:rsidRDefault="00572589" w:rsidP="00D221B9">
            <w:pPr>
              <w:pStyle w:val="Geenafstand"/>
              <w:rPr>
                <w:rFonts w:ascii="RijksoverheidSansText" w:hAnsi="RijksoverheidSansText"/>
                <w:b/>
                <w:sz w:val="15"/>
                <w:szCs w:val="15"/>
                <w:lang w:val="en-GB"/>
              </w:rPr>
            </w:pPr>
          </w:p>
        </w:tc>
        <w:tc>
          <w:tcPr>
            <w:tcW w:w="1983" w:type="dxa"/>
          </w:tcPr>
          <w:p w14:paraId="418DDF2F" w14:textId="77777777" w:rsidR="00572589" w:rsidRPr="00977F6D" w:rsidRDefault="00572589" w:rsidP="00D221B9">
            <w:pPr>
              <w:pStyle w:val="Geenafstand"/>
              <w:rPr>
                <w:rFonts w:ascii="RijksoverheidSansText" w:hAnsi="RijksoverheidSansText"/>
                <w:sz w:val="15"/>
                <w:szCs w:val="15"/>
                <w:lang w:val="en-GB"/>
              </w:rPr>
            </w:pPr>
          </w:p>
        </w:tc>
        <w:tc>
          <w:tcPr>
            <w:tcW w:w="5834" w:type="dxa"/>
            <w:gridSpan w:val="2"/>
            <w:vAlign w:val="bottom"/>
          </w:tcPr>
          <w:p w14:paraId="7AB7E374" w14:textId="183F4AE0" w:rsidR="00572589" w:rsidRPr="00977F6D" w:rsidRDefault="00572589"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 xml:space="preserve">Street </w:t>
            </w:r>
          </w:p>
        </w:tc>
      </w:tr>
      <w:tr w:rsidR="00572589" w:rsidRPr="00977F6D" w14:paraId="3AD5BD8C" w14:textId="77777777" w:rsidTr="00711518">
        <w:tc>
          <w:tcPr>
            <w:tcW w:w="1700" w:type="dxa"/>
          </w:tcPr>
          <w:p w14:paraId="6EA8592B"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4B71BA3C" w14:textId="77777777" w:rsidR="00572589" w:rsidRPr="00977F6D" w:rsidRDefault="00572589" w:rsidP="00D221B9">
            <w:pPr>
              <w:pStyle w:val="Geenafstand"/>
              <w:rPr>
                <w:rFonts w:ascii="RijksoverheidSansText" w:hAnsi="RijksoverheidSansText"/>
                <w:b/>
                <w:sz w:val="15"/>
                <w:szCs w:val="15"/>
                <w:lang w:val="en-GB"/>
              </w:rPr>
            </w:pPr>
          </w:p>
        </w:tc>
        <w:tc>
          <w:tcPr>
            <w:tcW w:w="1983" w:type="dxa"/>
          </w:tcPr>
          <w:p w14:paraId="65027420" w14:textId="77777777" w:rsidR="00572589" w:rsidRPr="00977F6D" w:rsidRDefault="00572589" w:rsidP="00D221B9">
            <w:pPr>
              <w:pStyle w:val="Geenafstand"/>
              <w:rPr>
                <w:rFonts w:ascii="RijksoverheidSansText" w:hAnsi="RijksoverheidSansText"/>
                <w:sz w:val="15"/>
                <w:szCs w:val="15"/>
                <w:lang w:val="en-GB"/>
              </w:rPr>
            </w:pPr>
          </w:p>
        </w:tc>
        <w:tc>
          <w:tcPr>
            <w:tcW w:w="5834" w:type="dxa"/>
            <w:gridSpan w:val="2"/>
            <w:shd w:val="clear" w:color="auto" w:fill="C6D9F1" w:themeFill="text2" w:themeFillTint="33"/>
          </w:tcPr>
          <w:p w14:paraId="2A2DD1C8" w14:textId="77777777" w:rsidR="00572589" w:rsidRPr="00977F6D" w:rsidRDefault="00572589" w:rsidP="00D221B9">
            <w:pPr>
              <w:pStyle w:val="Geenafstand"/>
              <w:rPr>
                <w:rFonts w:ascii="RijksoverheidSansText" w:hAnsi="RijksoverheidSansText"/>
                <w:sz w:val="15"/>
                <w:szCs w:val="15"/>
                <w:lang w:val="en-GB"/>
              </w:rPr>
            </w:pPr>
          </w:p>
        </w:tc>
      </w:tr>
      <w:tr w:rsidR="00572589" w:rsidRPr="00977F6D" w14:paraId="5AD475D4" w14:textId="77777777" w:rsidTr="00711518">
        <w:tc>
          <w:tcPr>
            <w:tcW w:w="1700" w:type="dxa"/>
          </w:tcPr>
          <w:p w14:paraId="34D5802C"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7DA2E96E" w14:textId="77777777" w:rsidR="00572589" w:rsidRPr="00977F6D" w:rsidRDefault="00572589" w:rsidP="00D221B9">
            <w:pPr>
              <w:pStyle w:val="Geenafstand"/>
              <w:rPr>
                <w:rFonts w:ascii="RijksoverheidSansText" w:hAnsi="RijksoverheidSansText"/>
                <w:b/>
                <w:sz w:val="15"/>
                <w:szCs w:val="15"/>
                <w:lang w:val="en-GB"/>
              </w:rPr>
            </w:pPr>
          </w:p>
        </w:tc>
        <w:tc>
          <w:tcPr>
            <w:tcW w:w="1983" w:type="dxa"/>
          </w:tcPr>
          <w:p w14:paraId="6DE20BCE" w14:textId="77777777" w:rsidR="00572589" w:rsidRPr="00977F6D" w:rsidRDefault="00572589" w:rsidP="00D221B9">
            <w:pPr>
              <w:pStyle w:val="Geenafstand"/>
              <w:rPr>
                <w:rFonts w:ascii="RijksoverheidSansText" w:hAnsi="RijksoverheidSansText"/>
                <w:sz w:val="15"/>
                <w:szCs w:val="15"/>
                <w:lang w:val="en-GB"/>
              </w:rPr>
            </w:pPr>
          </w:p>
        </w:tc>
        <w:tc>
          <w:tcPr>
            <w:tcW w:w="5834" w:type="dxa"/>
            <w:gridSpan w:val="2"/>
          </w:tcPr>
          <w:p w14:paraId="13EBDEF1" w14:textId="77777777" w:rsidR="00572589" w:rsidRPr="00977F6D" w:rsidRDefault="00572589" w:rsidP="00D221B9">
            <w:pPr>
              <w:pStyle w:val="Geenafstand"/>
              <w:rPr>
                <w:rFonts w:ascii="RijksoverheidSansText" w:hAnsi="RijksoverheidSansText"/>
                <w:sz w:val="15"/>
                <w:szCs w:val="15"/>
                <w:lang w:val="en-GB"/>
              </w:rPr>
            </w:pPr>
          </w:p>
        </w:tc>
      </w:tr>
      <w:tr w:rsidR="00711518" w:rsidRPr="00977F6D" w14:paraId="4F9E4B36" w14:textId="77777777" w:rsidTr="009C2404">
        <w:tc>
          <w:tcPr>
            <w:tcW w:w="1700" w:type="dxa"/>
          </w:tcPr>
          <w:p w14:paraId="23B91B49" w14:textId="77777777" w:rsidR="00711518" w:rsidRPr="00977F6D" w:rsidRDefault="00711518" w:rsidP="00D221B9">
            <w:pPr>
              <w:pStyle w:val="Geenafstand"/>
              <w:rPr>
                <w:rFonts w:ascii="RijksoverheidSansText" w:hAnsi="RijksoverheidSansText"/>
                <w:i/>
                <w:sz w:val="15"/>
                <w:szCs w:val="15"/>
                <w:lang w:val="en-GB"/>
              </w:rPr>
            </w:pPr>
          </w:p>
        </w:tc>
        <w:tc>
          <w:tcPr>
            <w:tcW w:w="462" w:type="dxa"/>
          </w:tcPr>
          <w:p w14:paraId="0F588E1F" w14:textId="568EDB04" w:rsidR="00711518" w:rsidRPr="00977F6D" w:rsidRDefault="00711518" w:rsidP="00D221B9">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1.9</w:t>
            </w:r>
          </w:p>
        </w:tc>
        <w:tc>
          <w:tcPr>
            <w:tcW w:w="1983" w:type="dxa"/>
          </w:tcPr>
          <w:p w14:paraId="5351037E" w14:textId="77777777" w:rsidR="00711518" w:rsidRPr="00977F6D" w:rsidRDefault="00711518"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Postal code and city</w:t>
            </w:r>
          </w:p>
        </w:tc>
        <w:tc>
          <w:tcPr>
            <w:tcW w:w="2917" w:type="dxa"/>
            <w:vAlign w:val="bottom"/>
          </w:tcPr>
          <w:p w14:paraId="43D203E9" w14:textId="77777777" w:rsidR="00711518" w:rsidRPr="00977F6D" w:rsidRDefault="00711518"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Postal code</w:t>
            </w:r>
          </w:p>
        </w:tc>
        <w:tc>
          <w:tcPr>
            <w:tcW w:w="2917" w:type="dxa"/>
            <w:vAlign w:val="bottom"/>
          </w:tcPr>
          <w:p w14:paraId="649F5575" w14:textId="39A681E5" w:rsidR="00711518" w:rsidRPr="00977F6D" w:rsidRDefault="00711518" w:rsidP="009C2404">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City</w:t>
            </w:r>
          </w:p>
        </w:tc>
      </w:tr>
      <w:tr w:rsidR="00711518" w:rsidRPr="00977F6D" w14:paraId="4621C88D" w14:textId="77777777" w:rsidTr="008616D0">
        <w:tc>
          <w:tcPr>
            <w:tcW w:w="1700" w:type="dxa"/>
          </w:tcPr>
          <w:p w14:paraId="06B82B11" w14:textId="77777777" w:rsidR="00711518" w:rsidRPr="00977F6D" w:rsidRDefault="00711518" w:rsidP="00D221B9">
            <w:pPr>
              <w:pStyle w:val="Geenafstand"/>
              <w:rPr>
                <w:rFonts w:ascii="RijksoverheidSansText" w:hAnsi="RijksoverheidSansText"/>
                <w:i/>
                <w:sz w:val="15"/>
                <w:szCs w:val="15"/>
                <w:lang w:val="en-GB"/>
              </w:rPr>
            </w:pPr>
          </w:p>
        </w:tc>
        <w:tc>
          <w:tcPr>
            <w:tcW w:w="462" w:type="dxa"/>
          </w:tcPr>
          <w:p w14:paraId="6258D37C" w14:textId="77777777" w:rsidR="00711518" w:rsidRPr="00977F6D" w:rsidRDefault="00711518" w:rsidP="00D221B9">
            <w:pPr>
              <w:pStyle w:val="Geenafstand"/>
              <w:rPr>
                <w:rFonts w:ascii="RijksoverheidSansText" w:hAnsi="RijksoverheidSansText"/>
                <w:b/>
                <w:sz w:val="15"/>
                <w:szCs w:val="15"/>
                <w:lang w:val="en-GB"/>
              </w:rPr>
            </w:pPr>
          </w:p>
        </w:tc>
        <w:tc>
          <w:tcPr>
            <w:tcW w:w="1983" w:type="dxa"/>
          </w:tcPr>
          <w:p w14:paraId="04B6319D" w14:textId="77777777" w:rsidR="00711518" w:rsidRPr="00977F6D" w:rsidRDefault="00711518" w:rsidP="00D221B9">
            <w:pPr>
              <w:pStyle w:val="Geenafstand"/>
              <w:rPr>
                <w:rFonts w:ascii="RijksoverheidSansText" w:hAnsi="RijksoverheidSansText"/>
                <w:sz w:val="15"/>
                <w:szCs w:val="15"/>
                <w:lang w:val="en-GB"/>
              </w:rPr>
            </w:pPr>
          </w:p>
        </w:tc>
        <w:tc>
          <w:tcPr>
            <w:tcW w:w="2917" w:type="dxa"/>
            <w:shd w:val="clear" w:color="auto" w:fill="C6D9F1" w:themeFill="text2" w:themeFillTint="33"/>
          </w:tcPr>
          <w:p w14:paraId="661A141C" w14:textId="77777777" w:rsidR="00711518" w:rsidRPr="00977F6D" w:rsidRDefault="00711518" w:rsidP="00D221B9">
            <w:pPr>
              <w:pStyle w:val="Geenafstand"/>
              <w:rPr>
                <w:rFonts w:ascii="RijksoverheidSansText" w:hAnsi="RijksoverheidSansText"/>
                <w:sz w:val="15"/>
                <w:szCs w:val="15"/>
                <w:lang w:val="en-GB"/>
              </w:rPr>
            </w:pPr>
          </w:p>
        </w:tc>
        <w:tc>
          <w:tcPr>
            <w:tcW w:w="2917" w:type="dxa"/>
            <w:shd w:val="clear" w:color="auto" w:fill="C6D9F1" w:themeFill="text2" w:themeFillTint="33"/>
          </w:tcPr>
          <w:p w14:paraId="2139EC0F" w14:textId="4C049021" w:rsidR="00711518" w:rsidRPr="00977F6D" w:rsidRDefault="00711518" w:rsidP="00D221B9">
            <w:pPr>
              <w:pStyle w:val="Geenafstand"/>
              <w:rPr>
                <w:rFonts w:ascii="RijksoverheidSansText" w:hAnsi="RijksoverheidSansText"/>
                <w:sz w:val="15"/>
                <w:szCs w:val="15"/>
                <w:lang w:val="en-GB"/>
              </w:rPr>
            </w:pPr>
          </w:p>
        </w:tc>
      </w:tr>
      <w:tr w:rsidR="00572589" w:rsidRPr="00977F6D" w14:paraId="51B4546B" w14:textId="77777777" w:rsidTr="00711518">
        <w:tc>
          <w:tcPr>
            <w:tcW w:w="1700" w:type="dxa"/>
          </w:tcPr>
          <w:p w14:paraId="19179F8B"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3A505490" w14:textId="77777777" w:rsidR="00572589" w:rsidRPr="00977F6D" w:rsidRDefault="00572589" w:rsidP="00D221B9">
            <w:pPr>
              <w:pStyle w:val="Geenafstand"/>
              <w:rPr>
                <w:rFonts w:ascii="RijksoverheidSansText" w:hAnsi="RijksoverheidSansText"/>
                <w:b/>
                <w:sz w:val="15"/>
                <w:szCs w:val="15"/>
                <w:lang w:val="en-GB"/>
              </w:rPr>
            </w:pPr>
          </w:p>
        </w:tc>
        <w:tc>
          <w:tcPr>
            <w:tcW w:w="1983" w:type="dxa"/>
          </w:tcPr>
          <w:p w14:paraId="36C8F393" w14:textId="77777777" w:rsidR="00572589" w:rsidRPr="00977F6D" w:rsidRDefault="00572589" w:rsidP="00D221B9">
            <w:pPr>
              <w:pStyle w:val="Geenafstand"/>
              <w:rPr>
                <w:rFonts w:ascii="RijksoverheidSansText" w:hAnsi="RijksoverheidSansText"/>
                <w:sz w:val="15"/>
                <w:szCs w:val="15"/>
                <w:lang w:val="en-GB"/>
              </w:rPr>
            </w:pPr>
          </w:p>
        </w:tc>
        <w:tc>
          <w:tcPr>
            <w:tcW w:w="5834" w:type="dxa"/>
            <w:gridSpan w:val="2"/>
          </w:tcPr>
          <w:p w14:paraId="56353162" w14:textId="77777777" w:rsidR="00572589" w:rsidRPr="00977F6D" w:rsidRDefault="00572589" w:rsidP="00D221B9">
            <w:pPr>
              <w:pStyle w:val="Geenafstand"/>
              <w:rPr>
                <w:rFonts w:ascii="RijksoverheidSansText" w:hAnsi="RijksoverheidSansText"/>
                <w:sz w:val="15"/>
                <w:szCs w:val="15"/>
                <w:lang w:val="en-GB"/>
              </w:rPr>
            </w:pPr>
          </w:p>
        </w:tc>
      </w:tr>
      <w:tr w:rsidR="00572589" w:rsidRPr="00977F6D" w14:paraId="3FCFE925" w14:textId="77777777" w:rsidTr="00711518">
        <w:tc>
          <w:tcPr>
            <w:tcW w:w="1700" w:type="dxa"/>
          </w:tcPr>
          <w:p w14:paraId="0E176238" w14:textId="77777777" w:rsidR="00572589" w:rsidRPr="00977F6D" w:rsidRDefault="00572589" w:rsidP="00D221B9">
            <w:pPr>
              <w:pStyle w:val="Geenafstand"/>
              <w:rPr>
                <w:rFonts w:ascii="RijksoverheidSansText" w:hAnsi="RijksoverheidSansText"/>
                <w:i/>
                <w:sz w:val="15"/>
                <w:szCs w:val="15"/>
                <w:lang w:val="en-GB"/>
              </w:rPr>
            </w:pPr>
          </w:p>
        </w:tc>
        <w:tc>
          <w:tcPr>
            <w:tcW w:w="462" w:type="dxa"/>
          </w:tcPr>
          <w:p w14:paraId="321FAD8D" w14:textId="518FACAF" w:rsidR="00572589" w:rsidRPr="0076159F" w:rsidRDefault="00572589" w:rsidP="0076159F">
            <w:pPr>
              <w:pStyle w:val="Geenafstand"/>
              <w:rPr>
                <w:rFonts w:ascii="RijksoverheidSansText" w:hAnsi="RijksoverheidSansText"/>
                <w:b/>
                <w:sz w:val="15"/>
                <w:szCs w:val="15"/>
                <w:lang w:val="en-GB"/>
              </w:rPr>
            </w:pPr>
            <w:r w:rsidRPr="0076159F">
              <w:rPr>
                <w:rFonts w:ascii="RijksoverheidSansText" w:hAnsi="RijksoverheidSansText"/>
                <w:b/>
                <w:sz w:val="15"/>
                <w:szCs w:val="15"/>
                <w:lang w:val="en-GB"/>
              </w:rPr>
              <w:t>1.10</w:t>
            </w:r>
          </w:p>
        </w:tc>
        <w:tc>
          <w:tcPr>
            <w:tcW w:w="1983" w:type="dxa"/>
          </w:tcPr>
          <w:p w14:paraId="0451BE56" w14:textId="77777777" w:rsidR="00572589" w:rsidRPr="00977F6D" w:rsidRDefault="00572589"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Country</w:t>
            </w:r>
          </w:p>
        </w:tc>
        <w:tc>
          <w:tcPr>
            <w:tcW w:w="5834" w:type="dxa"/>
            <w:gridSpan w:val="2"/>
            <w:shd w:val="clear" w:color="auto" w:fill="C6D9F1" w:themeFill="text2" w:themeFillTint="33"/>
          </w:tcPr>
          <w:p w14:paraId="4EFFA0FD" w14:textId="77777777" w:rsidR="00572589" w:rsidRPr="00977F6D" w:rsidRDefault="00572589" w:rsidP="00D221B9">
            <w:pPr>
              <w:pStyle w:val="Geenafstand"/>
              <w:rPr>
                <w:rFonts w:ascii="RijksoverheidSansText" w:hAnsi="RijksoverheidSansText"/>
                <w:sz w:val="15"/>
                <w:szCs w:val="15"/>
                <w:lang w:val="en-GB"/>
              </w:rPr>
            </w:pPr>
          </w:p>
        </w:tc>
      </w:tr>
      <w:tr w:rsidR="00DF4B90" w:rsidRPr="00977F6D" w14:paraId="482059E7" w14:textId="77777777" w:rsidTr="00DF4B90">
        <w:tc>
          <w:tcPr>
            <w:tcW w:w="1700" w:type="dxa"/>
          </w:tcPr>
          <w:p w14:paraId="4BBF5C16" w14:textId="77777777" w:rsidR="00DF4B90" w:rsidRPr="00977F6D" w:rsidRDefault="00DF4B90" w:rsidP="00D221B9">
            <w:pPr>
              <w:pStyle w:val="Geenafstand"/>
              <w:rPr>
                <w:rFonts w:ascii="RijksoverheidSansText" w:hAnsi="RijksoverheidSansText"/>
                <w:i/>
                <w:sz w:val="15"/>
                <w:szCs w:val="15"/>
                <w:lang w:val="en-GB"/>
              </w:rPr>
            </w:pPr>
          </w:p>
        </w:tc>
        <w:tc>
          <w:tcPr>
            <w:tcW w:w="462" w:type="dxa"/>
          </w:tcPr>
          <w:p w14:paraId="073C8ADE" w14:textId="77777777" w:rsidR="00DF4B90" w:rsidRPr="00977F6D" w:rsidRDefault="00DF4B90" w:rsidP="00022053">
            <w:pPr>
              <w:pStyle w:val="Geenafstand"/>
              <w:jc w:val="both"/>
              <w:rPr>
                <w:rFonts w:ascii="RijksoverheidSansText" w:hAnsi="RijksoverheidSansText"/>
                <w:b/>
                <w:sz w:val="15"/>
                <w:szCs w:val="15"/>
                <w:lang w:val="en-GB"/>
              </w:rPr>
            </w:pPr>
          </w:p>
        </w:tc>
        <w:tc>
          <w:tcPr>
            <w:tcW w:w="1983" w:type="dxa"/>
          </w:tcPr>
          <w:p w14:paraId="38A81614" w14:textId="77777777" w:rsidR="00DF4B90" w:rsidRPr="00977F6D" w:rsidRDefault="00DF4B90" w:rsidP="00D221B9">
            <w:pPr>
              <w:pStyle w:val="Geenafstand"/>
              <w:rPr>
                <w:rFonts w:ascii="RijksoverheidSansText" w:hAnsi="RijksoverheidSansText"/>
                <w:sz w:val="15"/>
                <w:szCs w:val="15"/>
                <w:lang w:val="en-GB"/>
              </w:rPr>
            </w:pPr>
          </w:p>
        </w:tc>
        <w:tc>
          <w:tcPr>
            <w:tcW w:w="5834" w:type="dxa"/>
            <w:gridSpan w:val="2"/>
            <w:shd w:val="clear" w:color="auto" w:fill="auto"/>
          </w:tcPr>
          <w:p w14:paraId="2363D648" w14:textId="77777777" w:rsidR="00DF4B90" w:rsidRPr="00977F6D" w:rsidRDefault="00DF4B90" w:rsidP="00D221B9">
            <w:pPr>
              <w:pStyle w:val="Geenafstand"/>
              <w:rPr>
                <w:rFonts w:ascii="RijksoverheidSansText" w:hAnsi="RijksoverheidSansText"/>
                <w:sz w:val="15"/>
                <w:szCs w:val="15"/>
                <w:lang w:val="en-GB"/>
              </w:rPr>
            </w:pPr>
          </w:p>
        </w:tc>
      </w:tr>
    </w:tbl>
    <w:p w14:paraId="31A808A8" w14:textId="77777777" w:rsidR="007B718D" w:rsidRPr="00977F6D" w:rsidRDefault="007B718D" w:rsidP="007B718D">
      <w:pPr>
        <w:pStyle w:val="Geenafstand"/>
        <w:rPr>
          <w:rFonts w:ascii="RijksoverheidSansText" w:hAnsi="RijksoverheidSansText"/>
          <w:sz w:val="15"/>
          <w:szCs w:val="15"/>
          <w:lang w:val="en-GB"/>
        </w:rPr>
      </w:pPr>
    </w:p>
    <w:p w14:paraId="02C19812" w14:textId="77777777" w:rsidR="00D43330" w:rsidRPr="00977F6D" w:rsidRDefault="00D43330" w:rsidP="007B718D">
      <w:pPr>
        <w:pStyle w:val="Geenafstand"/>
        <w:rPr>
          <w:rFonts w:ascii="RijksoverheidSansText" w:hAnsi="RijksoverheidSansText"/>
          <w:sz w:val="15"/>
          <w:szCs w:val="15"/>
          <w:lang w:val="en-GB"/>
        </w:rPr>
      </w:pPr>
    </w:p>
    <w:p w14:paraId="1343F114" w14:textId="77777777" w:rsidR="00174772" w:rsidRPr="00977F6D" w:rsidRDefault="00174772" w:rsidP="007B718D">
      <w:pPr>
        <w:pStyle w:val="Geenafstand"/>
        <w:rPr>
          <w:rFonts w:ascii="RijksoverheidSansText" w:hAnsi="RijksoverheidSansText"/>
          <w:sz w:val="15"/>
          <w:szCs w:val="15"/>
          <w:lang w:val="en-GB"/>
        </w:rPr>
      </w:pPr>
    </w:p>
    <w:p w14:paraId="098B6277" w14:textId="77777777" w:rsidR="00174772" w:rsidRPr="00977F6D" w:rsidRDefault="00174772" w:rsidP="007B718D">
      <w:pPr>
        <w:pStyle w:val="Geenafstand"/>
        <w:rPr>
          <w:rFonts w:ascii="RijksoverheidSansText" w:hAnsi="RijksoverheidSansText"/>
          <w:sz w:val="15"/>
          <w:szCs w:val="15"/>
          <w:lang w:val="en-GB"/>
        </w:rPr>
      </w:pPr>
    </w:p>
    <w:tbl>
      <w:tblPr>
        <w:tblStyle w:val="Tabelraster"/>
        <w:tblW w:w="9979" w:type="dxa"/>
        <w:tblLayout w:type="fixed"/>
        <w:tblCellMar>
          <w:top w:w="57" w:type="dxa"/>
          <w:bottom w:w="57" w:type="dxa"/>
        </w:tblCellMar>
        <w:tblLook w:val="04A0" w:firstRow="1" w:lastRow="0" w:firstColumn="1" w:lastColumn="0" w:noHBand="0" w:noVBand="1"/>
      </w:tblPr>
      <w:tblGrid>
        <w:gridCol w:w="1713"/>
        <w:gridCol w:w="467"/>
        <w:gridCol w:w="2001"/>
        <w:gridCol w:w="1932"/>
        <w:gridCol w:w="1933"/>
        <w:gridCol w:w="699"/>
        <w:gridCol w:w="1234"/>
      </w:tblGrid>
      <w:tr w:rsidR="00174772" w:rsidRPr="00977F6D" w14:paraId="2B9A2A83" w14:textId="77777777" w:rsidTr="00BB142A">
        <w:tc>
          <w:tcPr>
            <w:tcW w:w="1713" w:type="dxa"/>
          </w:tcPr>
          <w:p w14:paraId="5FBE2493"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1C8E02CE" w14:textId="77777777" w:rsidR="00174772" w:rsidRPr="00977F6D" w:rsidRDefault="00174772" w:rsidP="00BB142A">
            <w:pPr>
              <w:pStyle w:val="Geenafstand"/>
              <w:rPr>
                <w:rFonts w:ascii="RijksoverheidSansText" w:hAnsi="RijksoverheidSansText"/>
                <w:b/>
                <w:sz w:val="15"/>
                <w:szCs w:val="15"/>
                <w:lang w:val="en-GB"/>
              </w:rPr>
            </w:pPr>
          </w:p>
        </w:tc>
        <w:tc>
          <w:tcPr>
            <w:tcW w:w="2001" w:type="dxa"/>
          </w:tcPr>
          <w:p w14:paraId="0F0E65CA" w14:textId="0EBA179C" w:rsidR="00174772" w:rsidRPr="00977F6D" w:rsidRDefault="00174772" w:rsidP="00BB142A">
            <w:pPr>
              <w:pStyle w:val="Geenafstand"/>
              <w:jc w:val="right"/>
              <w:rPr>
                <w:rFonts w:ascii="RijksoverheidSansText" w:hAnsi="RijksoverheidSansText"/>
                <w:b/>
                <w:sz w:val="20"/>
                <w:szCs w:val="20"/>
                <w:lang w:val="en-GB"/>
              </w:rPr>
            </w:pPr>
            <w:r w:rsidRPr="00977F6D">
              <w:rPr>
                <w:rFonts w:ascii="RijksoverheidSansText" w:hAnsi="RijksoverheidSansText"/>
                <w:b/>
                <w:sz w:val="20"/>
                <w:szCs w:val="20"/>
                <w:lang w:val="en-GB"/>
              </w:rPr>
              <w:t>2.</w:t>
            </w:r>
          </w:p>
        </w:tc>
        <w:tc>
          <w:tcPr>
            <w:tcW w:w="5798" w:type="dxa"/>
            <w:gridSpan w:val="4"/>
            <w:tcBorders>
              <w:bottom w:val="single" w:sz="4" w:space="0" w:color="auto"/>
            </w:tcBorders>
          </w:tcPr>
          <w:p w14:paraId="3663BEC4" w14:textId="3B0136C0" w:rsidR="00174772" w:rsidRPr="00977F6D" w:rsidRDefault="00301E47" w:rsidP="00BB142A">
            <w:pPr>
              <w:pStyle w:val="Geenafstand"/>
              <w:spacing w:after="120"/>
              <w:rPr>
                <w:rFonts w:ascii="RijksoverheidSansText" w:hAnsi="RijksoverheidSansText"/>
                <w:b/>
                <w:sz w:val="20"/>
                <w:szCs w:val="20"/>
                <w:lang w:val="en-GB"/>
              </w:rPr>
            </w:pPr>
            <w:r>
              <w:rPr>
                <w:rFonts w:ascii="RijksoverheidSansText" w:hAnsi="RijksoverheidSansText"/>
                <w:b/>
                <w:sz w:val="20"/>
                <w:szCs w:val="20"/>
                <w:lang w:val="en-GB"/>
              </w:rPr>
              <w:t>Contact person for partner</w:t>
            </w:r>
          </w:p>
        </w:tc>
      </w:tr>
      <w:tr w:rsidR="00174772" w:rsidRPr="00977F6D" w14:paraId="3DFD12B8" w14:textId="77777777" w:rsidTr="00911729">
        <w:tc>
          <w:tcPr>
            <w:tcW w:w="1713" w:type="dxa"/>
          </w:tcPr>
          <w:p w14:paraId="79BF480A"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3A3BA058" w14:textId="14287DD6" w:rsidR="00174772" w:rsidRPr="00977F6D" w:rsidRDefault="00174772" w:rsidP="00BB142A">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2.1</w:t>
            </w:r>
          </w:p>
        </w:tc>
        <w:tc>
          <w:tcPr>
            <w:tcW w:w="2001" w:type="dxa"/>
          </w:tcPr>
          <w:p w14:paraId="1C831B6D" w14:textId="77777777" w:rsidR="00174772" w:rsidRPr="00977F6D" w:rsidRDefault="00174772" w:rsidP="00BB142A">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Contact person</w:t>
            </w:r>
          </w:p>
        </w:tc>
        <w:tc>
          <w:tcPr>
            <w:tcW w:w="1932" w:type="dxa"/>
            <w:tcBorders>
              <w:bottom w:val="single" w:sz="4" w:space="0" w:color="auto"/>
            </w:tcBorders>
            <w:vAlign w:val="bottom"/>
          </w:tcPr>
          <w:p w14:paraId="6CBFD4B3" w14:textId="77777777" w:rsidR="00174772" w:rsidRPr="00977F6D" w:rsidRDefault="00174772" w:rsidP="00911729">
            <w:pPr>
              <w:pStyle w:val="Geenafstand"/>
              <w:rPr>
                <w:rFonts w:ascii="RijksoverheidSansText" w:hAnsi="RijksoverheidSansText"/>
                <w:sz w:val="15"/>
                <w:szCs w:val="15"/>
                <w:lang w:val="en-GB"/>
              </w:rPr>
            </w:pPr>
            <w:r w:rsidRPr="00977F6D">
              <w:rPr>
                <w:rFonts w:ascii="RijksoverheidSansText" w:hAnsi="RijksoverheidSansText"/>
                <w:sz w:val="12"/>
                <w:szCs w:val="12"/>
                <w:lang w:val="en-GB"/>
              </w:rPr>
              <w:t>Title(s)</w:t>
            </w:r>
          </w:p>
        </w:tc>
        <w:tc>
          <w:tcPr>
            <w:tcW w:w="1933" w:type="dxa"/>
            <w:tcBorders>
              <w:bottom w:val="single" w:sz="4" w:space="0" w:color="auto"/>
            </w:tcBorders>
            <w:vAlign w:val="bottom"/>
          </w:tcPr>
          <w:p w14:paraId="164FC866" w14:textId="77777777" w:rsidR="00174772" w:rsidRPr="00977F6D" w:rsidRDefault="00174772" w:rsidP="00911729">
            <w:pPr>
              <w:pStyle w:val="Geenafstand"/>
              <w:rPr>
                <w:rFonts w:ascii="RijksoverheidSansText" w:hAnsi="RijksoverheidSansText"/>
                <w:sz w:val="15"/>
                <w:szCs w:val="15"/>
                <w:lang w:val="en-GB"/>
              </w:rPr>
            </w:pPr>
            <w:r w:rsidRPr="00977F6D">
              <w:rPr>
                <w:rFonts w:ascii="RijksoverheidSansText" w:hAnsi="RijksoverheidSansText"/>
                <w:sz w:val="12"/>
                <w:szCs w:val="12"/>
                <w:lang w:val="en-GB"/>
              </w:rPr>
              <w:t>Initial(s)</w:t>
            </w:r>
          </w:p>
        </w:tc>
        <w:tc>
          <w:tcPr>
            <w:tcW w:w="1933" w:type="dxa"/>
            <w:gridSpan w:val="2"/>
            <w:tcBorders>
              <w:bottom w:val="single" w:sz="4" w:space="0" w:color="auto"/>
            </w:tcBorders>
            <w:vAlign w:val="bottom"/>
          </w:tcPr>
          <w:p w14:paraId="0DC79DCA" w14:textId="77777777" w:rsidR="00174772" w:rsidRPr="00977F6D" w:rsidRDefault="00174772" w:rsidP="00911729">
            <w:pPr>
              <w:pStyle w:val="Geenafstand"/>
              <w:rPr>
                <w:rFonts w:ascii="RijksoverheidSansText" w:hAnsi="RijksoverheidSansText"/>
                <w:sz w:val="15"/>
                <w:szCs w:val="15"/>
                <w:lang w:val="en-GB"/>
              </w:rPr>
            </w:pPr>
            <w:r w:rsidRPr="00977F6D">
              <w:rPr>
                <w:rFonts w:ascii="RijksoverheidSansText" w:hAnsi="RijksoverheidSansText"/>
                <w:sz w:val="12"/>
                <w:szCs w:val="12"/>
                <w:lang w:val="en-GB"/>
              </w:rPr>
              <w:t>Preposition(s)</w:t>
            </w:r>
          </w:p>
        </w:tc>
      </w:tr>
      <w:tr w:rsidR="00174772" w:rsidRPr="00977F6D" w14:paraId="260B3427" w14:textId="77777777" w:rsidTr="00BB142A">
        <w:tc>
          <w:tcPr>
            <w:tcW w:w="1713" w:type="dxa"/>
          </w:tcPr>
          <w:p w14:paraId="30C3E97F"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66E18001" w14:textId="77777777" w:rsidR="00174772" w:rsidRPr="00977F6D" w:rsidRDefault="00174772" w:rsidP="00BB142A">
            <w:pPr>
              <w:pStyle w:val="Geenafstand"/>
              <w:rPr>
                <w:rFonts w:ascii="RijksoverheidSansText" w:hAnsi="RijksoverheidSansText"/>
                <w:b/>
                <w:sz w:val="15"/>
                <w:szCs w:val="15"/>
                <w:lang w:val="en-GB"/>
              </w:rPr>
            </w:pPr>
          </w:p>
        </w:tc>
        <w:tc>
          <w:tcPr>
            <w:tcW w:w="2001" w:type="dxa"/>
          </w:tcPr>
          <w:p w14:paraId="73F8A284" w14:textId="77777777" w:rsidR="00174772" w:rsidRPr="00977F6D" w:rsidRDefault="00174772" w:rsidP="00BB142A">
            <w:pPr>
              <w:pStyle w:val="Geenafstand"/>
              <w:rPr>
                <w:rFonts w:ascii="RijksoverheidSansText" w:hAnsi="RijksoverheidSansText"/>
                <w:sz w:val="15"/>
                <w:szCs w:val="15"/>
                <w:lang w:val="en-GB"/>
              </w:rPr>
            </w:pPr>
          </w:p>
        </w:tc>
        <w:tc>
          <w:tcPr>
            <w:tcW w:w="1932" w:type="dxa"/>
            <w:shd w:val="clear" w:color="auto" w:fill="C6D9F1" w:themeFill="text2" w:themeFillTint="33"/>
          </w:tcPr>
          <w:p w14:paraId="247FA155" w14:textId="77777777" w:rsidR="00174772" w:rsidRPr="00977F6D" w:rsidRDefault="00174772" w:rsidP="00BB142A">
            <w:pPr>
              <w:pStyle w:val="Geenafstand"/>
              <w:rPr>
                <w:rFonts w:ascii="RijksoverheidSansText" w:hAnsi="RijksoverheidSansText"/>
                <w:sz w:val="12"/>
                <w:szCs w:val="12"/>
                <w:lang w:val="en-GB"/>
              </w:rPr>
            </w:pPr>
          </w:p>
        </w:tc>
        <w:tc>
          <w:tcPr>
            <w:tcW w:w="1933" w:type="dxa"/>
            <w:shd w:val="clear" w:color="auto" w:fill="C6D9F1" w:themeFill="text2" w:themeFillTint="33"/>
          </w:tcPr>
          <w:p w14:paraId="4F5D0BA0" w14:textId="77777777" w:rsidR="00174772" w:rsidRPr="00977F6D" w:rsidRDefault="00174772" w:rsidP="00BB142A">
            <w:pPr>
              <w:pStyle w:val="Geenafstand"/>
              <w:rPr>
                <w:rFonts w:ascii="RijksoverheidSansText" w:hAnsi="RijksoverheidSansText"/>
                <w:sz w:val="12"/>
                <w:szCs w:val="12"/>
                <w:lang w:val="en-GB"/>
              </w:rPr>
            </w:pPr>
          </w:p>
        </w:tc>
        <w:tc>
          <w:tcPr>
            <w:tcW w:w="1933" w:type="dxa"/>
            <w:gridSpan w:val="2"/>
            <w:shd w:val="clear" w:color="auto" w:fill="C6D9F1" w:themeFill="text2" w:themeFillTint="33"/>
          </w:tcPr>
          <w:p w14:paraId="3F93D97C" w14:textId="77777777" w:rsidR="00174772" w:rsidRPr="00977F6D" w:rsidRDefault="00174772" w:rsidP="00BB142A">
            <w:pPr>
              <w:pStyle w:val="Geenafstand"/>
              <w:rPr>
                <w:rFonts w:ascii="RijksoverheidSansText" w:hAnsi="RijksoverheidSansText"/>
                <w:sz w:val="12"/>
                <w:szCs w:val="12"/>
                <w:lang w:val="en-GB"/>
              </w:rPr>
            </w:pPr>
          </w:p>
        </w:tc>
      </w:tr>
      <w:tr w:rsidR="00174772" w:rsidRPr="00977F6D" w14:paraId="3F0B9FCE" w14:textId="77777777" w:rsidTr="00BB142A">
        <w:tc>
          <w:tcPr>
            <w:tcW w:w="1713" w:type="dxa"/>
          </w:tcPr>
          <w:p w14:paraId="16DC884C"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25659411" w14:textId="77777777" w:rsidR="00174772" w:rsidRPr="00977F6D" w:rsidRDefault="00174772" w:rsidP="00BB142A">
            <w:pPr>
              <w:pStyle w:val="Geenafstand"/>
              <w:rPr>
                <w:rFonts w:ascii="RijksoverheidSansText" w:hAnsi="RijksoverheidSansText"/>
                <w:b/>
                <w:sz w:val="15"/>
                <w:szCs w:val="15"/>
                <w:lang w:val="en-GB"/>
              </w:rPr>
            </w:pPr>
          </w:p>
        </w:tc>
        <w:tc>
          <w:tcPr>
            <w:tcW w:w="2001" w:type="dxa"/>
          </w:tcPr>
          <w:p w14:paraId="44EE1C74" w14:textId="77777777" w:rsidR="00174772" w:rsidRPr="00977F6D" w:rsidRDefault="00174772" w:rsidP="00BB142A">
            <w:pPr>
              <w:pStyle w:val="Geenafstand"/>
              <w:rPr>
                <w:rFonts w:ascii="RijksoverheidSansText" w:hAnsi="RijksoverheidSansText"/>
                <w:sz w:val="15"/>
                <w:szCs w:val="15"/>
                <w:lang w:val="en-GB"/>
              </w:rPr>
            </w:pPr>
          </w:p>
        </w:tc>
        <w:tc>
          <w:tcPr>
            <w:tcW w:w="5798" w:type="dxa"/>
            <w:gridSpan w:val="4"/>
          </w:tcPr>
          <w:p w14:paraId="7DC66488" w14:textId="77777777" w:rsidR="00174772" w:rsidRPr="00977F6D" w:rsidRDefault="00174772" w:rsidP="00BB142A">
            <w:pPr>
              <w:pStyle w:val="Geenafstand"/>
              <w:rPr>
                <w:rFonts w:ascii="RijksoverheidSansText" w:hAnsi="RijksoverheidSansText"/>
                <w:sz w:val="15"/>
                <w:szCs w:val="15"/>
                <w:lang w:val="en-GB"/>
              </w:rPr>
            </w:pPr>
          </w:p>
        </w:tc>
      </w:tr>
      <w:tr w:rsidR="00174772" w:rsidRPr="00977F6D" w14:paraId="1A1FA695" w14:textId="77777777" w:rsidTr="00911729">
        <w:tc>
          <w:tcPr>
            <w:tcW w:w="1713" w:type="dxa"/>
          </w:tcPr>
          <w:p w14:paraId="3BFE78FA"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2C73F22D" w14:textId="77777777" w:rsidR="00174772" w:rsidRPr="00977F6D" w:rsidRDefault="00174772" w:rsidP="00BB142A">
            <w:pPr>
              <w:pStyle w:val="Geenafstand"/>
              <w:rPr>
                <w:rFonts w:ascii="RijksoverheidSansText" w:hAnsi="RijksoverheidSansText"/>
                <w:b/>
                <w:sz w:val="15"/>
                <w:szCs w:val="15"/>
                <w:lang w:val="en-GB"/>
              </w:rPr>
            </w:pPr>
          </w:p>
        </w:tc>
        <w:tc>
          <w:tcPr>
            <w:tcW w:w="2001" w:type="dxa"/>
          </w:tcPr>
          <w:p w14:paraId="771E7CA4" w14:textId="77777777" w:rsidR="00174772" w:rsidRPr="00977F6D" w:rsidRDefault="00174772" w:rsidP="00BB142A">
            <w:pPr>
              <w:pStyle w:val="Geenafstand"/>
              <w:rPr>
                <w:rFonts w:ascii="RijksoverheidSansText" w:hAnsi="RijksoverheidSansText"/>
                <w:sz w:val="15"/>
                <w:szCs w:val="15"/>
                <w:lang w:val="en-GB"/>
              </w:rPr>
            </w:pPr>
          </w:p>
        </w:tc>
        <w:tc>
          <w:tcPr>
            <w:tcW w:w="4564" w:type="dxa"/>
            <w:gridSpan w:val="3"/>
            <w:tcBorders>
              <w:bottom w:val="single" w:sz="4" w:space="0" w:color="auto"/>
            </w:tcBorders>
            <w:vAlign w:val="bottom"/>
          </w:tcPr>
          <w:p w14:paraId="67A086AD" w14:textId="77777777" w:rsidR="00174772" w:rsidRPr="00977F6D" w:rsidRDefault="00174772" w:rsidP="00911729">
            <w:pPr>
              <w:pStyle w:val="Geenafstand"/>
              <w:rPr>
                <w:rFonts w:ascii="RijksoverheidSansText" w:hAnsi="RijksoverheidSansText"/>
                <w:sz w:val="15"/>
                <w:szCs w:val="15"/>
                <w:lang w:val="en-GB"/>
              </w:rPr>
            </w:pPr>
            <w:r w:rsidRPr="00977F6D">
              <w:rPr>
                <w:rFonts w:ascii="RijksoverheidSansText" w:hAnsi="RijksoverheidSansText"/>
                <w:sz w:val="12"/>
                <w:szCs w:val="12"/>
                <w:lang w:val="en-GB"/>
              </w:rPr>
              <w:t>Family name</w:t>
            </w:r>
          </w:p>
        </w:tc>
        <w:tc>
          <w:tcPr>
            <w:tcW w:w="1234" w:type="dxa"/>
            <w:vMerge w:val="restart"/>
          </w:tcPr>
          <w:p w14:paraId="145B98A8" w14:textId="77777777" w:rsidR="00174772" w:rsidRPr="00977F6D" w:rsidRDefault="00333DC9" w:rsidP="00BB142A">
            <w:pPr>
              <w:pStyle w:val="Geenafstand"/>
              <w:spacing w:after="60"/>
              <w:rPr>
                <w:rFonts w:ascii="RijksoverheidSansText" w:hAnsi="RijksoverheidSansText"/>
                <w:sz w:val="15"/>
                <w:szCs w:val="15"/>
                <w:lang w:val="en-GB"/>
              </w:rPr>
            </w:pPr>
            <w:sdt>
              <w:sdtPr>
                <w:rPr>
                  <w:rFonts w:ascii="RijksoverheidSansText" w:hAnsi="RijksoverheidSansText"/>
                  <w:sz w:val="15"/>
                  <w:szCs w:val="15"/>
                  <w:lang w:val="en-GB"/>
                </w:rPr>
                <w:id w:val="1186026743"/>
                <w14:checkbox>
                  <w14:checked w14:val="0"/>
                  <w14:checkedState w14:val="2612" w14:font="MS Gothic"/>
                  <w14:uncheckedState w14:val="2610" w14:font="MS Gothic"/>
                </w14:checkbox>
              </w:sdtPr>
              <w:sdtEndPr/>
              <w:sdtContent>
                <w:r w:rsidR="00174772" w:rsidRPr="00977F6D">
                  <w:rPr>
                    <w:rFonts w:ascii="RijksoverheidSansText" w:eastAsia="MS Gothic" w:hAnsi="RijksoverheidSansText" w:cs="Segoe UI Symbol"/>
                    <w:sz w:val="15"/>
                    <w:szCs w:val="15"/>
                    <w:lang w:val="en-GB"/>
                  </w:rPr>
                  <w:t>☐</w:t>
                </w:r>
              </w:sdtContent>
            </w:sdt>
            <w:r w:rsidR="00174772" w:rsidRPr="00977F6D">
              <w:rPr>
                <w:rFonts w:ascii="RijksoverheidSansText" w:hAnsi="RijksoverheidSansText"/>
                <w:sz w:val="15"/>
                <w:szCs w:val="15"/>
                <w:lang w:val="en-GB"/>
              </w:rPr>
              <w:t xml:space="preserve"> Male</w:t>
            </w:r>
          </w:p>
          <w:p w14:paraId="18FC1789" w14:textId="77777777" w:rsidR="00174772" w:rsidRPr="00977F6D" w:rsidRDefault="00333DC9" w:rsidP="00BB142A">
            <w:pPr>
              <w:pStyle w:val="Geenafstand"/>
              <w:rPr>
                <w:rFonts w:ascii="RijksoverheidSansText" w:hAnsi="RijksoverheidSansText"/>
                <w:sz w:val="15"/>
                <w:szCs w:val="15"/>
                <w:lang w:val="en-GB"/>
              </w:rPr>
            </w:pPr>
            <w:sdt>
              <w:sdtPr>
                <w:rPr>
                  <w:rFonts w:ascii="RijksoverheidSansText" w:hAnsi="RijksoverheidSansText"/>
                  <w:sz w:val="15"/>
                  <w:szCs w:val="15"/>
                  <w:lang w:val="en-GB"/>
                </w:rPr>
                <w:id w:val="-404912162"/>
                <w14:checkbox>
                  <w14:checked w14:val="0"/>
                  <w14:checkedState w14:val="2612" w14:font="MS Gothic"/>
                  <w14:uncheckedState w14:val="2610" w14:font="MS Gothic"/>
                </w14:checkbox>
              </w:sdtPr>
              <w:sdtEndPr/>
              <w:sdtContent>
                <w:r w:rsidR="00174772" w:rsidRPr="00977F6D">
                  <w:rPr>
                    <w:rFonts w:ascii="RijksoverheidSansText" w:eastAsia="MS Gothic" w:hAnsi="RijksoverheidSansText" w:cs="Segoe UI Symbol"/>
                    <w:sz w:val="15"/>
                    <w:szCs w:val="15"/>
                    <w:lang w:val="en-GB"/>
                  </w:rPr>
                  <w:t>☐</w:t>
                </w:r>
              </w:sdtContent>
            </w:sdt>
            <w:r w:rsidR="00174772" w:rsidRPr="00977F6D">
              <w:rPr>
                <w:rFonts w:ascii="RijksoverheidSansText" w:hAnsi="RijksoverheidSansText"/>
                <w:sz w:val="15"/>
                <w:szCs w:val="15"/>
                <w:lang w:val="en-GB"/>
              </w:rPr>
              <w:t xml:space="preserve"> Female</w:t>
            </w:r>
          </w:p>
        </w:tc>
      </w:tr>
      <w:tr w:rsidR="00174772" w:rsidRPr="00977F6D" w14:paraId="75628611" w14:textId="77777777" w:rsidTr="00BB142A">
        <w:tc>
          <w:tcPr>
            <w:tcW w:w="1713" w:type="dxa"/>
          </w:tcPr>
          <w:p w14:paraId="4B46645D"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66853380" w14:textId="77777777" w:rsidR="00174772" w:rsidRPr="00977F6D" w:rsidRDefault="00174772" w:rsidP="00BB142A">
            <w:pPr>
              <w:pStyle w:val="Geenafstand"/>
              <w:rPr>
                <w:rFonts w:ascii="RijksoverheidSansText" w:hAnsi="RijksoverheidSansText"/>
                <w:b/>
                <w:sz w:val="15"/>
                <w:szCs w:val="15"/>
                <w:lang w:val="en-GB"/>
              </w:rPr>
            </w:pPr>
          </w:p>
        </w:tc>
        <w:tc>
          <w:tcPr>
            <w:tcW w:w="2001" w:type="dxa"/>
          </w:tcPr>
          <w:p w14:paraId="1F15AF09" w14:textId="77777777" w:rsidR="00174772" w:rsidRPr="00977F6D" w:rsidRDefault="00174772" w:rsidP="00BB142A">
            <w:pPr>
              <w:pStyle w:val="Geenafstand"/>
              <w:rPr>
                <w:rFonts w:ascii="RijksoverheidSansText" w:hAnsi="RijksoverheidSansText"/>
                <w:sz w:val="15"/>
                <w:szCs w:val="15"/>
                <w:lang w:val="en-GB"/>
              </w:rPr>
            </w:pPr>
          </w:p>
        </w:tc>
        <w:tc>
          <w:tcPr>
            <w:tcW w:w="4564" w:type="dxa"/>
            <w:gridSpan w:val="3"/>
            <w:tcBorders>
              <w:bottom w:val="single" w:sz="4" w:space="0" w:color="auto"/>
            </w:tcBorders>
            <w:shd w:val="clear" w:color="auto" w:fill="C6D9F1" w:themeFill="text2" w:themeFillTint="33"/>
          </w:tcPr>
          <w:p w14:paraId="1DE8B793" w14:textId="77777777" w:rsidR="00174772" w:rsidRPr="00977F6D" w:rsidRDefault="00174772" w:rsidP="00BB142A">
            <w:pPr>
              <w:pStyle w:val="Geenafstand"/>
              <w:rPr>
                <w:rFonts w:ascii="RijksoverheidSansText" w:hAnsi="RijksoverheidSansText"/>
                <w:sz w:val="15"/>
                <w:szCs w:val="15"/>
                <w:lang w:val="en-GB"/>
              </w:rPr>
            </w:pPr>
          </w:p>
        </w:tc>
        <w:tc>
          <w:tcPr>
            <w:tcW w:w="1234" w:type="dxa"/>
            <w:vMerge/>
            <w:tcBorders>
              <w:bottom w:val="single" w:sz="4" w:space="0" w:color="auto"/>
            </w:tcBorders>
            <w:shd w:val="clear" w:color="auto" w:fill="C6D9F1" w:themeFill="text2" w:themeFillTint="33"/>
          </w:tcPr>
          <w:p w14:paraId="03D74AF0" w14:textId="77777777" w:rsidR="00174772" w:rsidRPr="00977F6D" w:rsidRDefault="00174772" w:rsidP="00BB142A">
            <w:pPr>
              <w:pStyle w:val="Geenafstand"/>
              <w:rPr>
                <w:rFonts w:ascii="RijksoverheidSansText" w:hAnsi="RijksoverheidSansText"/>
                <w:sz w:val="15"/>
                <w:szCs w:val="15"/>
                <w:lang w:val="en-GB"/>
              </w:rPr>
            </w:pPr>
          </w:p>
        </w:tc>
      </w:tr>
      <w:tr w:rsidR="00174772" w:rsidRPr="00977F6D" w14:paraId="51E2A707" w14:textId="77777777" w:rsidTr="00BB142A">
        <w:tc>
          <w:tcPr>
            <w:tcW w:w="1713" w:type="dxa"/>
          </w:tcPr>
          <w:p w14:paraId="5FBE32CF"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1EB01A20" w14:textId="77777777" w:rsidR="00174772" w:rsidRPr="00977F6D" w:rsidRDefault="00174772" w:rsidP="00BB142A">
            <w:pPr>
              <w:pStyle w:val="Geenafstand"/>
              <w:rPr>
                <w:rFonts w:ascii="RijksoverheidSansText" w:hAnsi="RijksoverheidSansText"/>
                <w:b/>
                <w:sz w:val="15"/>
                <w:szCs w:val="15"/>
                <w:lang w:val="en-GB"/>
              </w:rPr>
            </w:pPr>
          </w:p>
        </w:tc>
        <w:tc>
          <w:tcPr>
            <w:tcW w:w="2001" w:type="dxa"/>
          </w:tcPr>
          <w:p w14:paraId="64E6F8D1" w14:textId="77777777" w:rsidR="00174772" w:rsidRPr="00977F6D" w:rsidRDefault="00174772" w:rsidP="00BB142A">
            <w:pPr>
              <w:pStyle w:val="Geenafstand"/>
              <w:rPr>
                <w:rFonts w:ascii="RijksoverheidSansText" w:hAnsi="RijksoverheidSansText"/>
                <w:sz w:val="15"/>
                <w:szCs w:val="15"/>
                <w:lang w:val="en-GB"/>
              </w:rPr>
            </w:pPr>
          </w:p>
        </w:tc>
        <w:tc>
          <w:tcPr>
            <w:tcW w:w="5798" w:type="dxa"/>
            <w:gridSpan w:val="4"/>
            <w:shd w:val="clear" w:color="auto" w:fill="auto"/>
          </w:tcPr>
          <w:p w14:paraId="0BE456CD" w14:textId="77777777" w:rsidR="00174772" w:rsidRPr="00977F6D" w:rsidRDefault="00174772" w:rsidP="00BB142A">
            <w:pPr>
              <w:pStyle w:val="Geenafstand"/>
              <w:rPr>
                <w:rFonts w:ascii="RijksoverheidSansText" w:hAnsi="RijksoverheidSansText"/>
                <w:sz w:val="15"/>
                <w:szCs w:val="15"/>
                <w:lang w:val="en-GB"/>
              </w:rPr>
            </w:pPr>
          </w:p>
        </w:tc>
      </w:tr>
      <w:tr w:rsidR="00174772" w:rsidRPr="00977F6D" w14:paraId="2C24618D" w14:textId="77777777" w:rsidTr="00BB142A">
        <w:tc>
          <w:tcPr>
            <w:tcW w:w="1713" w:type="dxa"/>
          </w:tcPr>
          <w:p w14:paraId="7F2E85FD"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36D741EF" w14:textId="70703D20" w:rsidR="00174772" w:rsidRPr="00977F6D" w:rsidRDefault="00174772" w:rsidP="00BB142A">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2.2</w:t>
            </w:r>
          </w:p>
        </w:tc>
        <w:tc>
          <w:tcPr>
            <w:tcW w:w="2001" w:type="dxa"/>
          </w:tcPr>
          <w:p w14:paraId="7B092D96" w14:textId="77777777" w:rsidR="00174772" w:rsidRPr="00977F6D" w:rsidRDefault="00174772" w:rsidP="00BB142A">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Telephone</w:t>
            </w:r>
          </w:p>
        </w:tc>
        <w:tc>
          <w:tcPr>
            <w:tcW w:w="5798" w:type="dxa"/>
            <w:gridSpan w:val="4"/>
            <w:shd w:val="clear" w:color="auto" w:fill="C6D9F1" w:themeFill="text2" w:themeFillTint="33"/>
          </w:tcPr>
          <w:p w14:paraId="2A26C370" w14:textId="77777777" w:rsidR="00174772" w:rsidRPr="00977F6D" w:rsidRDefault="00174772" w:rsidP="00BB142A">
            <w:pPr>
              <w:pStyle w:val="Geenafstand"/>
              <w:rPr>
                <w:rFonts w:ascii="RijksoverheidSansText" w:hAnsi="RijksoverheidSansText"/>
                <w:sz w:val="15"/>
                <w:szCs w:val="15"/>
                <w:lang w:val="en-GB"/>
              </w:rPr>
            </w:pPr>
          </w:p>
        </w:tc>
      </w:tr>
      <w:tr w:rsidR="00174772" w:rsidRPr="00977F6D" w14:paraId="654DF8EC" w14:textId="77777777" w:rsidTr="00BB142A">
        <w:tc>
          <w:tcPr>
            <w:tcW w:w="1713" w:type="dxa"/>
          </w:tcPr>
          <w:p w14:paraId="0ABF2B1A"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62E545DB" w14:textId="77777777" w:rsidR="00174772" w:rsidRPr="00977F6D" w:rsidRDefault="00174772" w:rsidP="00BB142A">
            <w:pPr>
              <w:pStyle w:val="Geenafstand"/>
              <w:rPr>
                <w:rFonts w:ascii="RijksoverheidSansText" w:hAnsi="RijksoverheidSansText"/>
                <w:b/>
                <w:sz w:val="15"/>
                <w:szCs w:val="15"/>
                <w:lang w:val="en-GB"/>
              </w:rPr>
            </w:pPr>
          </w:p>
        </w:tc>
        <w:tc>
          <w:tcPr>
            <w:tcW w:w="2001" w:type="dxa"/>
          </w:tcPr>
          <w:p w14:paraId="10B5D25B" w14:textId="77777777" w:rsidR="00174772" w:rsidRPr="00977F6D" w:rsidRDefault="00174772" w:rsidP="00BB142A">
            <w:pPr>
              <w:pStyle w:val="Geenafstand"/>
              <w:rPr>
                <w:rFonts w:ascii="RijksoverheidSansText" w:hAnsi="RijksoverheidSansText"/>
                <w:sz w:val="15"/>
                <w:szCs w:val="15"/>
                <w:lang w:val="en-GB"/>
              </w:rPr>
            </w:pPr>
          </w:p>
        </w:tc>
        <w:tc>
          <w:tcPr>
            <w:tcW w:w="5798" w:type="dxa"/>
            <w:gridSpan w:val="4"/>
            <w:tcBorders>
              <w:bottom w:val="single" w:sz="4" w:space="0" w:color="auto"/>
            </w:tcBorders>
          </w:tcPr>
          <w:p w14:paraId="2A53A0D6" w14:textId="77777777" w:rsidR="00174772" w:rsidRPr="00977F6D" w:rsidRDefault="00174772" w:rsidP="00BB142A">
            <w:pPr>
              <w:pStyle w:val="Geenafstand"/>
              <w:rPr>
                <w:rFonts w:ascii="RijksoverheidSansText" w:hAnsi="RijksoverheidSansText"/>
                <w:sz w:val="15"/>
                <w:szCs w:val="15"/>
                <w:lang w:val="en-GB"/>
              </w:rPr>
            </w:pPr>
          </w:p>
        </w:tc>
      </w:tr>
      <w:tr w:rsidR="00174772" w:rsidRPr="00977F6D" w14:paraId="3FED063E" w14:textId="77777777" w:rsidTr="00BB142A">
        <w:tc>
          <w:tcPr>
            <w:tcW w:w="1713" w:type="dxa"/>
          </w:tcPr>
          <w:p w14:paraId="7B536500"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4956A716" w14:textId="1CE5F248" w:rsidR="00174772" w:rsidRPr="00977F6D" w:rsidRDefault="00174772" w:rsidP="00BB142A">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2.3</w:t>
            </w:r>
          </w:p>
        </w:tc>
        <w:tc>
          <w:tcPr>
            <w:tcW w:w="2001" w:type="dxa"/>
          </w:tcPr>
          <w:p w14:paraId="1C54DB06" w14:textId="77777777" w:rsidR="00174772" w:rsidRPr="00977F6D" w:rsidRDefault="00174772" w:rsidP="00BB142A">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Mobile phone</w:t>
            </w:r>
          </w:p>
        </w:tc>
        <w:tc>
          <w:tcPr>
            <w:tcW w:w="5798" w:type="dxa"/>
            <w:gridSpan w:val="4"/>
            <w:shd w:val="clear" w:color="auto" w:fill="C6D9F1" w:themeFill="text2" w:themeFillTint="33"/>
          </w:tcPr>
          <w:p w14:paraId="7E633B75" w14:textId="77777777" w:rsidR="00174772" w:rsidRPr="00977F6D" w:rsidRDefault="00174772" w:rsidP="00BB142A">
            <w:pPr>
              <w:pStyle w:val="Geenafstand"/>
              <w:rPr>
                <w:rFonts w:ascii="RijksoverheidSansText" w:hAnsi="RijksoverheidSansText"/>
                <w:sz w:val="15"/>
                <w:szCs w:val="15"/>
                <w:lang w:val="en-GB"/>
              </w:rPr>
            </w:pPr>
          </w:p>
        </w:tc>
      </w:tr>
      <w:tr w:rsidR="00174772" w:rsidRPr="00977F6D" w14:paraId="4B3E3716" w14:textId="77777777" w:rsidTr="00BB142A">
        <w:tc>
          <w:tcPr>
            <w:tcW w:w="1713" w:type="dxa"/>
          </w:tcPr>
          <w:p w14:paraId="0315536A"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642DC9A5" w14:textId="77777777" w:rsidR="00174772" w:rsidRPr="00977F6D" w:rsidRDefault="00174772" w:rsidP="00BB142A">
            <w:pPr>
              <w:pStyle w:val="Geenafstand"/>
              <w:rPr>
                <w:rFonts w:ascii="RijksoverheidSansText" w:hAnsi="RijksoverheidSansText"/>
                <w:b/>
                <w:sz w:val="15"/>
                <w:szCs w:val="15"/>
                <w:lang w:val="en-GB"/>
              </w:rPr>
            </w:pPr>
          </w:p>
        </w:tc>
        <w:tc>
          <w:tcPr>
            <w:tcW w:w="2001" w:type="dxa"/>
          </w:tcPr>
          <w:p w14:paraId="4B9DAB5D" w14:textId="77777777" w:rsidR="00174772" w:rsidRPr="00977F6D" w:rsidRDefault="00174772" w:rsidP="00BB142A">
            <w:pPr>
              <w:pStyle w:val="Geenafstand"/>
              <w:rPr>
                <w:rFonts w:ascii="RijksoverheidSansText" w:hAnsi="RijksoverheidSansText"/>
                <w:sz w:val="15"/>
                <w:szCs w:val="15"/>
                <w:lang w:val="en-GB"/>
              </w:rPr>
            </w:pPr>
          </w:p>
        </w:tc>
        <w:tc>
          <w:tcPr>
            <w:tcW w:w="5798" w:type="dxa"/>
            <w:gridSpan w:val="4"/>
            <w:tcBorders>
              <w:bottom w:val="single" w:sz="4" w:space="0" w:color="auto"/>
            </w:tcBorders>
          </w:tcPr>
          <w:p w14:paraId="7AC3F941" w14:textId="77777777" w:rsidR="00174772" w:rsidRPr="00977F6D" w:rsidRDefault="00174772" w:rsidP="00BB142A">
            <w:pPr>
              <w:pStyle w:val="Geenafstand"/>
              <w:rPr>
                <w:rFonts w:ascii="RijksoverheidSansText" w:hAnsi="RijksoverheidSansText"/>
                <w:sz w:val="15"/>
                <w:szCs w:val="15"/>
                <w:lang w:val="en-GB"/>
              </w:rPr>
            </w:pPr>
          </w:p>
        </w:tc>
      </w:tr>
      <w:tr w:rsidR="00174772" w:rsidRPr="00977F6D" w14:paraId="6D156228" w14:textId="77777777" w:rsidTr="00BB142A">
        <w:tc>
          <w:tcPr>
            <w:tcW w:w="1713" w:type="dxa"/>
          </w:tcPr>
          <w:p w14:paraId="2CD4263A" w14:textId="77777777" w:rsidR="00174772" w:rsidRPr="00977F6D" w:rsidRDefault="00174772" w:rsidP="00BB142A">
            <w:pPr>
              <w:pStyle w:val="Geenafstand"/>
              <w:rPr>
                <w:rFonts w:ascii="RijksoverheidSansText" w:hAnsi="RijksoverheidSansText"/>
                <w:i/>
                <w:sz w:val="15"/>
                <w:szCs w:val="15"/>
                <w:lang w:val="en-GB"/>
              </w:rPr>
            </w:pPr>
          </w:p>
        </w:tc>
        <w:tc>
          <w:tcPr>
            <w:tcW w:w="467" w:type="dxa"/>
          </w:tcPr>
          <w:p w14:paraId="61CB53BD" w14:textId="3C8C7F29" w:rsidR="00174772" w:rsidRPr="00977F6D" w:rsidRDefault="00174772" w:rsidP="00BB142A">
            <w:pPr>
              <w:pStyle w:val="Geenafstand"/>
              <w:rPr>
                <w:rFonts w:ascii="RijksoverheidSansText" w:hAnsi="RijksoverheidSansText"/>
                <w:b/>
                <w:sz w:val="15"/>
                <w:szCs w:val="15"/>
                <w:lang w:val="en-GB"/>
              </w:rPr>
            </w:pPr>
            <w:r w:rsidRPr="00977F6D">
              <w:rPr>
                <w:rFonts w:ascii="RijksoverheidSansText" w:hAnsi="RijksoverheidSansText"/>
                <w:b/>
                <w:sz w:val="15"/>
                <w:szCs w:val="15"/>
                <w:lang w:val="en-GB"/>
              </w:rPr>
              <w:t>2.4</w:t>
            </w:r>
          </w:p>
        </w:tc>
        <w:tc>
          <w:tcPr>
            <w:tcW w:w="2001" w:type="dxa"/>
          </w:tcPr>
          <w:p w14:paraId="50585D3D" w14:textId="77777777" w:rsidR="00174772" w:rsidRPr="00977F6D" w:rsidRDefault="00174772" w:rsidP="00BB142A">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E-mail</w:t>
            </w:r>
          </w:p>
        </w:tc>
        <w:tc>
          <w:tcPr>
            <w:tcW w:w="5798" w:type="dxa"/>
            <w:gridSpan w:val="4"/>
            <w:shd w:val="clear" w:color="auto" w:fill="C6D9F1" w:themeFill="text2" w:themeFillTint="33"/>
          </w:tcPr>
          <w:p w14:paraId="68FDD65B" w14:textId="77777777" w:rsidR="00174772" w:rsidRPr="00977F6D" w:rsidRDefault="00174772" w:rsidP="00BB142A">
            <w:pPr>
              <w:pStyle w:val="Geenafstand"/>
              <w:rPr>
                <w:rFonts w:ascii="RijksoverheidSansText" w:hAnsi="RijksoverheidSansText"/>
                <w:sz w:val="15"/>
                <w:szCs w:val="15"/>
                <w:lang w:val="en-GB"/>
              </w:rPr>
            </w:pPr>
          </w:p>
        </w:tc>
      </w:tr>
    </w:tbl>
    <w:p w14:paraId="434D32E4" w14:textId="77777777" w:rsidR="00174772" w:rsidRPr="00977F6D" w:rsidRDefault="00174772" w:rsidP="007B718D">
      <w:pPr>
        <w:pStyle w:val="Geenafstand"/>
        <w:rPr>
          <w:rFonts w:ascii="RijksoverheidSansText" w:hAnsi="RijksoverheidSansText"/>
          <w:sz w:val="15"/>
          <w:szCs w:val="15"/>
          <w:lang w:val="en-GB"/>
        </w:rPr>
      </w:pPr>
    </w:p>
    <w:p w14:paraId="03A62F7F" w14:textId="77777777" w:rsidR="00174772" w:rsidRPr="00977F6D" w:rsidRDefault="00174772" w:rsidP="007B718D">
      <w:pPr>
        <w:pStyle w:val="Geenafstand"/>
        <w:rPr>
          <w:rFonts w:ascii="RijksoverheidSansText" w:hAnsi="RijksoverheidSansText"/>
          <w:sz w:val="15"/>
          <w:szCs w:val="15"/>
          <w:lang w:val="en-GB"/>
        </w:rPr>
      </w:pPr>
    </w:p>
    <w:p w14:paraId="6366D64C" w14:textId="77777777" w:rsidR="00174772" w:rsidRDefault="00174772" w:rsidP="007B718D">
      <w:pPr>
        <w:pStyle w:val="Geenafstand"/>
        <w:rPr>
          <w:rFonts w:ascii="RijksoverheidSansText" w:hAnsi="RijksoverheidSansText"/>
          <w:sz w:val="15"/>
          <w:szCs w:val="15"/>
          <w:lang w:val="en-GB"/>
        </w:rPr>
      </w:pPr>
    </w:p>
    <w:p w14:paraId="664CF67B" w14:textId="77777777" w:rsidR="00114009" w:rsidRDefault="00114009" w:rsidP="007B718D">
      <w:pPr>
        <w:pStyle w:val="Geenafstand"/>
        <w:rPr>
          <w:rFonts w:ascii="RijksoverheidSansText" w:hAnsi="RijksoverheidSansText"/>
          <w:sz w:val="15"/>
          <w:szCs w:val="15"/>
          <w:lang w:val="en-GB"/>
        </w:rPr>
      </w:pPr>
    </w:p>
    <w:p w14:paraId="700554A0" w14:textId="77777777" w:rsidR="00B356A9" w:rsidRPr="00977F6D" w:rsidRDefault="00B356A9" w:rsidP="00B356A9">
      <w:pPr>
        <w:pStyle w:val="Geenafstand"/>
        <w:rPr>
          <w:rFonts w:ascii="RijksoverheidSansText" w:hAnsi="RijksoverheidSansText"/>
          <w:sz w:val="15"/>
          <w:szCs w:val="15"/>
          <w:lang w:val="en-GB"/>
        </w:rPr>
      </w:pPr>
    </w:p>
    <w:tbl>
      <w:tblPr>
        <w:tblStyle w:val="Tabelraster"/>
        <w:tblW w:w="9979" w:type="dxa"/>
        <w:tblLayout w:type="fixed"/>
        <w:tblCellMar>
          <w:top w:w="57" w:type="dxa"/>
          <w:bottom w:w="57" w:type="dxa"/>
        </w:tblCellMar>
        <w:tblLook w:val="04A0" w:firstRow="1" w:lastRow="0" w:firstColumn="1" w:lastColumn="0" w:noHBand="0" w:noVBand="1"/>
      </w:tblPr>
      <w:tblGrid>
        <w:gridCol w:w="1701"/>
        <w:gridCol w:w="454"/>
        <w:gridCol w:w="1985"/>
        <w:gridCol w:w="364"/>
        <w:gridCol w:w="365"/>
        <w:gridCol w:w="365"/>
        <w:gridCol w:w="365"/>
        <w:gridCol w:w="365"/>
        <w:gridCol w:w="122"/>
        <w:gridCol w:w="243"/>
        <w:gridCol w:w="365"/>
        <w:gridCol w:w="365"/>
        <w:gridCol w:w="973"/>
        <w:gridCol w:w="723"/>
        <w:gridCol w:w="1224"/>
      </w:tblGrid>
      <w:tr w:rsidR="00B356A9" w:rsidRPr="00977F6D" w14:paraId="4076E909" w14:textId="77777777" w:rsidTr="002D7344">
        <w:tc>
          <w:tcPr>
            <w:tcW w:w="1701" w:type="dxa"/>
          </w:tcPr>
          <w:p w14:paraId="178C744A" w14:textId="77777777" w:rsidR="00B356A9" w:rsidRPr="00977F6D" w:rsidRDefault="00B356A9" w:rsidP="00D221B9">
            <w:pPr>
              <w:pStyle w:val="Geenafstand"/>
              <w:rPr>
                <w:rFonts w:ascii="RijksoverheidSansText" w:hAnsi="RijksoverheidSansText"/>
                <w:i/>
                <w:sz w:val="15"/>
                <w:szCs w:val="15"/>
                <w:lang w:val="en-GB"/>
              </w:rPr>
            </w:pPr>
          </w:p>
        </w:tc>
        <w:tc>
          <w:tcPr>
            <w:tcW w:w="454" w:type="dxa"/>
          </w:tcPr>
          <w:p w14:paraId="0255FF99" w14:textId="77777777" w:rsidR="00B356A9" w:rsidRPr="00977F6D" w:rsidRDefault="00B356A9" w:rsidP="00D221B9">
            <w:pPr>
              <w:pStyle w:val="Geenafstand"/>
              <w:rPr>
                <w:rFonts w:ascii="RijksoverheidSansText" w:hAnsi="RijksoverheidSansText"/>
                <w:b/>
                <w:sz w:val="15"/>
                <w:szCs w:val="15"/>
                <w:lang w:val="en-GB"/>
              </w:rPr>
            </w:pPr>
          </w:p>
        </w:tc>
        <w:tc>
          <w:tcPr>
            <w:tcW w:w="1985" w:type="dxa"/>
          </w:tcPr>
          <w:p w14:paraId="383B3359" w14:textId="0FFB1324" w:rsidR="00B356A9" w:rsidRPr="00977F6D" w:rsidRDefault="00301E47" w:rsidP="00D221B9">
            <w:pPr>
              <w:pStyle w:val="Geenafstand"/>
              <w:jc w:val="right"/>
              <w:rPr>
                <w:rFonts w:ascii="RijksoverheidSansText" w:hAnsi="RijksoverheidSansText"/>
                <w:b/>
                <w:sz w:val="20"/>
                <w:szCs w:val="20"/>
                <w:lang w:val="en-GB"/>
              </w:rPr>
            </w:pPr>
            <w:r>
              <w:rPr>
                <w:rFonts w:ascii="RijksoverheidSansText" w:hAnsi="RijksoverheidSansText"/>
                <w:b/>
                <w:sz w:val="20"/>
                <w:szCs w:val="20"/>
                <w:lang w:val="en-GB"/>
              </w:rPr>
              <w:t>3</w:t>
            </w:r>
            <w:r w:rsidR="00B356A9" w:rsidRPr="00977F6D">
              <w:rPr>
                <w:rFonts w:ascii="RijksoverheidSansText" w:hAnsi="RijksoverheidSansText"/>
                <w:b/>
                <w:sz w:val="20"/>
                <w:szCs w:val="20"/>
                <w:lang w:val="en-GB"/>
              </w:rPr>
              <w:t>.</w:t>
            </w:r>
          </w:p>
        </w:tc>
        <w:tc>
          <w:tcPr>
            <w:tcW w:w="5839" w:type="dxa"/>
            <w:gridSpan w:val="12"/>
          </w:tcPr>
          <w:p w14:paraId="522DC1F6" w14:textId="499EF695" w:rsidR="00B356A9" w:rsidRPr="00977F6D" w:rsidRDefault="002918B0" w:rsidP="002918B0">
            <w:pPr>
              <w:pStyle w:val="Geenafstand"/>
              <w:spacing w:after="120"/>
              <w:rPr>
                <w:rFonts w:ascii="RijksoverheidSansText" w:hAnsi="RijksoverheidSansText"/>
                <w:b/>
                <w:sz w:val="20"/>
                <w:szCs w:val="20"/>
                <w:lang w:val="en-GB"/>
              </w:rPr>
            </w:pPr>
            <w:r>
              <w:rPr>
                <w:rFonts w:ascii="RijksoverheidSansText" w:hAnsi="RijksoverheidSansText"/>
                <w:b/>
                <w:sz w:val="20"/>
                <w:szCs w:val="20"/>
                <w:lang w:val="en-GB"/>
              </w:rPr>
              <w:t>Authorisation</w:t>
            </w:r>
          </w:p>
        </w:tc>
      </w:tr>
      <w:tr w:rsidR="002918B0" w:rsidRPr="00977F6D" w14:paraId="5B7E94E0" w14:textId="77777777" w:rsidTr="00911729">
        <w:tc>
          <w:tcPr>
            <w:tcW w:w="1701" w:type="dxa"/>
          </w:tcPr>
          <w:p w14:paraId="6CB695F8" w14:textId="77777777" w:rsidR="002918B0" w:rsidRPr="001D50A1" w:rsidRDefault="002918B0" w:rsidP="001D50A1">
            <w:pPr>
              <w:pStyle w:val="Geenafstand"/>
              <w:rPr>
                <w:rFonts w:ascii="RijksoverheidSansText" w:hAnsi="RijksoverheidSansText"/>
                <w:i/>
                <w:sz w:val="15"/>
                <w:szCs w:val="15"/>
                <w:lang w:val="en-GB"/>
              </w:rPr>
            </w:pPr>
          </w:p>
        </w:tc>
        <w:tc>
          <w:tcPr>
            <w:tcW w:w="454" w:type="dxa"/>
          </w:tcPr>
          <w:p w14:paraId="33A445AD" w14:textId="434F6968" w:rsidR="002918B0" w:rsidRPr="00977F6D" w:rsidRDefault="002918B0" w:rsidP="00D221B9">
            <w:pPr>
              <w:pStyle w:val="Geenafstand"/>
              <w:rPr>
                <w:rFonts w:ascii="RijksoverheidSansText" w:hAnsi="RijksoverheidSansText"/>
                <w:b/>
                <w:sz w:val="15"/>
                <w:szCs w:val="15"/>
                <w:lang w:val="en-GB"/>
              </w:rPr>
            </w:pPr>
          </w:p>
        </w:tc>
        <w:tc>
          <w:tcPr>
            <w:tcW w:w="1985" w:type="dxa"/>
          </w:tcPr>
          <w:p w14:paraId="4011DDFB" w14:textId="0D16EB59" w:rsidR="002918B0" w:rsidRPr="00977F6D" w:rsidRDefault="002918B0" w:rsidP="00D221B9">
            <w:pPr>
              <w:pStyle w:val="Geenafstand"/>
              <w:rPr>
                <w:rFonts w:ascii="RijksoverheidSansText" w:hAnsi="RijksoverheidSansText"/>
                <w:sz w:val="15"/>
                <w:szCs w:val="15"/>
                <w:lang w:val="en-GB"/>
              </w:rPr>
            </w:pPr>
          </w:p>
        </w:tc>
        <w:tc>
          <w:tcPr>
            <w:tcW w:w="5839" w:type="dxa"/>
            <w:gridSpan w:val="12"/>
            <w:vAlign w:val="bottom"/>
          </w:tcPr>
          <w:p w14:paraId="087DC1C0" w14:textId="75CC1FF9" w:rsidR="002918B0" w:rsidRPr="008D024B" w:rsidRDefault="008D024B" w:rsidP="00911729">
            <w:pPr>
              <w:pStyle w:val="Geenafstand"/>
              <w:rPr>
                <w:rFonts w:ascii="RijksoverheidSansText" w:hAnsi="RijksoverheidSansText"/>
                <w:sz w:val="12"/>
                <w:szCs w:val="12"/>
                <w:lang w:val="en-GB"/>
              </w:rPr>
            </w:pPr>
            <w:r w:rsidRPr="008D024B">
              <w:rPr>
                <w:rFonts w:ascii="RijksoverheidSansText" w:hAnsi="RijksoverheidSansText"/>
                <w:sz w:val="12"/>
                <w:szCs w:val="12"/>
                <w:lang w:val="en-GB"/>
              </w:rPr>
              <w:t>Name of organisation</w:t>
            </w:r>
          </w:p>
        </w:tc>
      </w:tr>
      <w:tr w:rsidR="00093D67" w:rsidRPr="00977F6D" w14:paraId="461AEC62" w14:textId="77777777" w:rsidTr="008D024B">
        <w:tc>
          <w:tcPr>
            <w:tcW w:w="1701" w:type="dxa"/>
            <w:vMerge w:val="restart"/>
          </w:tcPr>
          <w:p w14:paraId="7060A6E8" w14:textId="77777777" w:rsidR="00093D67" w:rsidRPr="00093D67" w:rsidRDefault="00093D67" w:rsidP="00093D67">
            <w:pPr>
              <w:pStyle w:val="Geenafstand"/>
              <w:rPr>
                <w:rFonts w:ascii="RijksoverheidSansText" w:hAnsi="RijksoverheidSansText"/>
                <w:i/>
                <w:sz w:val="15"/>
                <w:szCs w:val="15"/>
                <w:lang w:val="en-GB"/>
              </w:rPr>
            </w:pPr>
            <w:r w:rsidRPr="00093D67">
              <w:rPr>
                <w:rFonts w:ascii="RijksoverheidSansText" w:hAnsi="RijksoverheidSansText"/>
                <w:i/>
                <w:sz w:val="15"/>
                <w:szCs w:val="15"/>
                <w:lang w:val="en-GB"/>
              </w:rPr>
              <w:t>The lead organisation is the</w:t>
            </w:r>
          </w:p>
          <w:p w14:paraId="22224312" w14:textId="7F50457C" w:rsidR="00093D67" w:rsidRPr="001D50A1" w:rsidRDefault="00093D67" w:rsidP="00093D67">
            <w:pPr>
              <w:pStyle w:val="Geenafstand"/>
              <w:rPr>
                <w:rFonts w:ascii="RijksoverheidSansText" w:hAnsi="RijksoverheidSansText"/>
                <w:i/>
                <w:sz w:val="15"/>
                <w:szCs w:val="15"/>
                <w:lang w:val="en-GB"/>
              </w:rPr>
            </w:pPr>
            <w:r w:rsidRPr="00093D67">
              <w:rPr>
                <w:rFonts w:ascii="RijksoverheidSansText" w:hAnsi="RijksoverheidSansText"/>
                <w:i/>
                <w:sz w:val="15"/>
                <w:szCs w:val="15"/>
                <w:lang w:val="en-GB"/>
              </w:rPr>
              <w:t>organisation that submits the</w:t>
            </w:r>
            <w:r>
              <w:rPr>
                <w:rFonts w:ascii="RijksoverheidSansText" w:hAnsi="RijksoverheidSansText"/>
                <w:i/>
                <w:sz w:val="15"/>
                <w:szCs w:val="15"/>
                <w:lang w:val="en-GB"/>
              </w:rPr>
              <w:t xml:space="preserve"> </w:t>
            </w:r>
            <w:r w:rsidRPr="00093D67">
              <w:rPr>
                <w:rFonts w:ascii="RijksoverheidSansText" w:hAnsi="RijksoverheidSansText"/>
                <w:i/>
                <w:sz w:val="15"/>
                <w:szCs w:val="15"/>
                <w:lang w:val="en-GB"/>
              </w:rPr>
              <w:t>application to the Netherlands</w:t>
            </w:r>
            <w:r>
              <w:rPr>
                <w:rFonts w:ascii="RijksoverheidSansText" w:hAnsi="RijksoverheidSansText"/>
                <w:i/>
                <w:sz w:val="15"/>
                <w:szCs w:val="15"/>
                <w:lang w:val="en-GB"/>
              </w:rPr>
              <w:t xml:space="preserve"> </w:t>
            </w:r>
            <w:r w:rsidRPr="00093D67">
              <w:rPr>
                <w:rFonts w:ascii="RijksoverheidSansText" w:hAnsi="RijksoverheidSansText"/>
                <w:i/>
                <w:sz w:val="15"/>
                <w:szCs w:val="15"/>
                <w:lang w:val="en-GB"/>
              </w:rPr>
              <w:t>Enterprise Agency on</w:t>
            </w:r>
            <w:r>
              <w:rPr>
                <w:rFonts w:ascii="RijksoverheidSansText" w:hAnsi="RijksoverheidSansText"/>
                <w:i/>
                <w:sz w:val="15"/>
                <w:szCs w:val="15"/>
                <w:lang w:val="en-GB"/>
              </w:rPr>
              <w:t xml:space="preserve"> </w:t>
            </w:r>
            <w:r w:rsidRPr="00093D67">
              <w:rPr>
                <w:rFonts w:ascii="RijksoverheidSansText" w:hAnsi="RijksoverheidSansText"/>
                <w:i/>
                <w:sz w:val="15"/>
                <w:szCs w:val="15"/>
                <w:lang w:val="en-GB"/>
              </w:rPr>
              <w:t>behalf of a partnership.</w:t>
            </w:r>
          </w:p>
        </w:tc>
        <w:tc>
          <w:tcPr>
            <w:tcW w:w="454" w:type="dxa"/>
          </w:tcPr>
          <w:p w14:paraId="1773E062" w14:textId="797ADA9A" w:rsidR="00093D67" w:rsidRPr="00977F6D" w:rsidRDefault="00093D67" w:rsidP="00D221B9">
            <w:pPr>
              <w:pStyle w:val="Geenafstand"/>
              <w:rPr>
                <w:rFonts w:ascii="RijksoverheidSansText" w:hAnsi="RijksoverheidSansText"/>
                <w:b/>
                <w:sz w:val="15"/>
                <w:szCs w:val="15"/>
                <w:lang w:val="en-GB"/>
              </w:rPr>
            </w:pPr>
            <w:r>
              <w:rPr>
                <w:rFonts w:ascii="RijksoverheidSansText" w:hAnsi="RijksoverheidSansText"/>
                <w:b/>
                <w:sz w:val="15"/>
                <w:szCs w:val="15"/>
                <w:lang w:val="en-GB"/>
              </w:rPr>
              <w:t>3.1</w:t>
            </w:r>
          </w:p>
        </w:tc>
        <w:tc>
          <w:tcPr>
            <w:tcW w:w="1985" w:type="dxa"/>
          </w:tcPr>
          <w:p w14:paraId="5373D715" w14:textId="792149BE" w:rsidR="00093D67" w:rsidRPr="00977F6D" w:rsidRDefault="00093D67" w:rsidP="00D221B9">
            <w:pPr>
              <w:pStyle w:val="Geenafstand"/>
              <w:rPr>
                <w:rFonts w:ascii="RijksoverheidSansText" w:hAnsi="RijksoverheidSansText"/>
                <w:sz w:val="15"/>
                <w:szCs w:val="15"/>
                <w:lang w:val="en-GB"/>
              </w:rPr>
            </w:pPr>
            <w:r w:rsidRPr="008D024B">
              <w:rPr>
                <w:rFonts w:ascii="RijksoverheidSansText" w:hAnsi="RijksoverheidSansText"/>
                <w:sz w:val="15"/>
                <w:szCs w:val="15"/>
                <w:lang w:val="en-GB"/>
              </w:rPr>
              <w:t>Lead organisation</w:t>
            </w:r>
          </w:p>
        </w:tc>
        <w:tc>
          <w:tcPr>
            <w:tcW w:w="5839" w:type="dxa"/>
            <w:gridSpan w:val="12"/>
            <w:shd w:val="clear" w:color="auto" w:fill="C6D9F1" w:themeFill="text2" w:themeFillTint="33"/>
          </w:tcPr>
          <w:p w14:paraId="1E0F2569" w14:textId="77777777" w:rsidR="00093D67" w:rsidRPr="00977F6D" w:rsidRDefault="00093D67" w:rsidP="00D221B9">
            <w:pPr>
              <w:pStyle w:val="Geenafstand"/>
              <w:rPr>
                <w:rFonts w:ascii="RijksoverheidSansText" w:hAnsi="RijksoverheidSansText"/>
                <w:sz w:val="15"/>
                <w:szCs w:val="15"/>
                <w:lang w:val="en-GB"/>
              </w:rPr>
            </w:pPr>
          </w:p>
        </w:tc>
      </w:tr>
      <w:tr w:rsidR="00093D67" w:rsidRPr="00977F6D" w14:paraId="56FE6249" w14:textId="77777777" w:rsidTr="002D7344">
        <w:tc>
          <w:tcPr>
            <w:tcW w:w="1701" w:type="dxa"/>
            <w:vMerge/>
          </w:tcPr>
          <w:p w14:paraId="4E2A5C5B" w14:textId="77777777" w:rsidR="00093D67" w:rsidRPr="001D50A1" w:rsidRDefault="00093D67" w:rsidP="001D50A1">
            <w:pPr>
              <w:pStyle w:val="Geenafstand"/>
              <w:rPr>
                <w:rFonts w:ascii="RijksoverheidSansText" w:hAnsi="RijksoverheidSansText"/>
                <w:i/>
                <w:sz w:val="15"/>
                <w:szCs w:val="15"/>
                <w:lang w:val="en-GB"/>
              </w:rPr>
            </w:pPr>
          </w:p>
        </w:tc>
        <w:tc>
          <w:tcPr>
            <w:tcW w:w="454" w:type="dxa"/>
          </w:tcPr>
          <w:p w14:paraId="4A25FE67" w14:textId="77777777" w:rsidR="00093D67" w:rsidRPr="00977F6D" w:rsidRDefault="00093D67" w:rsidP="00D221B9">
            <w:pPr>
              <w:pStyle w:val="Geenafstand"/>
              <w:rPr>
                <w:rFonts w:ascii="RijksoverheidSansText" w:hAnsi="RijksoverheidSansText"/>
                <w:b/>
                <w:sz w:val="15"/>
                <w:szCs w:val="15"/>
                <w:lang w:val="en-GB"/>
              </w:rPr>
            </w:pPr>
          </w:p>
        </w:tc>
        <w:tc>
          <w:tcPr>
            <w:tcW w:w="1985" w:type="dxa"/>
          </w:tcPr>
          <w:p w14:paraId="2E9D8C1D" w14:textId="77777777" w:rsidR="00093D67" w:rsidRPr="00977F6D" w:rsidRDefault="00093D67" w:rsidP="00D221B9">
            <w:pPr>
              <w:pStyle w:val="Geenafstand"/>
              <w:rPr>
                <w:rFonts w:ascii="RijksoverheidSansText" w:hAnsi="RijksoverheidSansText"/>
                <w:sz w:val="15"/>
                <w:szCs w:val="15"/>
                <w:lang w:val="en-GB"/>
              </w:rPr>
            </w:pPr>
          </w:p>
        </w:tc>
        <w:tc>
          <w:tcPr>
            <w:tcW w:w="5839" w:type="dxa"/>
            <w:gridSpan w:val="12"/>
          </w:tcPr>
          <w:p w14:paraId="6D14EE14" w14:textId="77777777" w:rsidR="00093D67" w:rsidRPr="00977F6D" w:rsidRDefault="00093D67" w:rsidP="00D221B9">
            <w:pPr>
              <w:pStyle w:val="Geenafstand"/>
              <w:rPr>
                <w:rFonts w:ascii="RijksoverheidSansText" w:hAnsi="RijksoverheidSansText"/>
                <w:sz w:val="15"/>
                <w:szCs w:val="15"/>
                <w:lang w:val="en-GB"/>
              </w:rPr>
            </w:pPr>
          </w:p>
        </w:tc>
      </w:tr>
      <w:tr w:rsidR="00093D67" w:rsidRPr="00977F6D" w14:paraId="3520C46B" w14:textId="77777777" w:rsidTr="00911729">
        <w:tc>
          <w:tcPr>
            <w:tcW w:w="1701" w:type="dxa"/>
            <w:vMerge/>
          </w:tcPr>
          <w:p w14:paraId="780D6F72" w14:textId="77777777" w:rsidR="00093D67" w:rsidRPr="001D50A1" w:rsidRDefault="00093D67" w:rsidP="001D50A1">
            <w:pPr>
              <w:pStyle w:val="Geenafstand"/>
              <w:rPr>
                <w:rFonts w:ascii="RijksoverheidSansText" w:hAnsi="RijksoverheidSansText"/>
                <w:i/>
                <w:sz w:val="15"/>
                <w:szCs w:val="15"/>
                <w:lang w:val="en-GB"/>
              </w:rPr>
            </w:pPr>
          </w:p>
        </w:tc>
        <w:tc>
          <w:tcPr>
            <w:tcW w:w="454" w:type="dxa"/>
          </w:tcPr>
          <w:p w14:paraId="36795BF4" w14:textId="77777777" w:rsidR="00093D67" w:rsidRPr="00977F6D" w:rsidRDefault="00093D67" w:rsidP="00D221B9">
            <w:pPr>
              <w:pStyle w:val="Geenafstand"/>
              <w:rPr>
                <w:rFonts w:ascii="RijksoverheidSansText" w:hAnsi="RijksoverheidSansText"/>
                <w:b/>
                <w:sz w:val="15"/>
                <w:szCs w:val="15"/>
                <w:lang w:val="en-GB"/>
              </w:rPr>
            </w:pPr>
          </w:p>
        </w:tc>
        <w:tc>
          <w:tcPr>
            <w:tcW w:w="1985" w:type="dxa"/>
          </w:tcPr>
          <w:p w14:paraId="68C97CED" w14:textId="77777777" w:rsidR="00093D67" w:rsidRPr="00977F6D" w:rsidRDefault="00093D67" w:rsidP="00D221B9">
            <w:pPr>
              <w:pStyle w:val="Geenafstand"/>
              <w:rPr>
                <w:rFonts w:ascii="RijksoverheidSansText" w:hAnsi="RijksoverheidSansText"/>
                <w:sz w:val="15"/>
                <w:szCs w:val="15"/>
                <w:lang w:val="en-GB"/>
              </w:rPr>
            </w:pPr>
          </w:p>
        </w:tc>
        <w:tc>
          <w:tcPr>
            <w:tcW w:w="5839" w:type="dxa"/>
            <w:gridSpan w:val="12"/>
            <w:vAlign w:val="bottom"/>
          </w:tcPr>
          <w:p w14:paraId="14CA6F69" w14:textId="3DDA342E" w:rsidR="00093D67" w:rsidRPr="00A673F9" w:rsidRDefault="00A673F9" w:rsidP="00911729">
            <w:pPr>
              <w:pStyle w:val="Geenafstand"/>
              <w:rPr>
                <w:rFonts w:ascii="RijksoverheidSansText" w:hAnsi="RijksoverheidSansText"/>
                <w:sz w:val="12"/>
                <w:szCs w:val="12"/>
                <w:lang w:val="en-GB"/>
              </w:rPr>
            </w:pPr>
            <w:r w:rsidRPr="00A673F9">
              <w:rPr>
                <w:rFonts w:ascii="RijksoverheidSansText" w:hAnsi="RijksoverheidSansText"/>
                <w:sz w:val="12"/>
                <w:szCs w:val="12"/>
                <w:lang w:val="en-GB"/>
              </w:rPr>
              <w:t>Project title</w:t>
            </w:r>
          </w:p>
        </w:tc>
      </w:tr>
      <w:tr w:rsidR="00093D67" w:rsidRPr="00977F6D" w14:paraId="08AD3A44" w14:textId="77777777" w:rsidTr="00A673F9">
        <w:tc>
          <w:tcPr>
            <w:tcW w:w="1701" w:type="dxa"/>
          </w:tcPr>
          <w:p w14:paraId="377C97D9" w14:textId="77777777" w:rsidR="00093D67" w:rsidRPr="001D50A1" w:rsidRDefault="00093D67" w:rsidP="001D50A1">
            <w:pPr>
              <w:pStyle w:val="Geenafstand"/>
              <w:rPr>
                <w:rFonts w:ascii="RijksoverheidSansText" w:hAnsi="RijksoverheidSansText"/>
                <w:i/>
                <w:sz w:val="15"/>
                <w:szCs w:val="15"/>
                <w:lang w:val="en-GB"/>
              </w:rPr>
            </w:pPr>
          </w:p>
        </w:tc>
        <w:tc>
          <w:tcPr>
            <w:tcW w:w="454" w:type="dxa"/>
          </w:tcPr>
          <w:p w14:paraId="41DA2165" w14:textId="574FFB5F" w:rsidR="00093D67" w:rsidRPr="00977F6D" w:rsidRDefault="00A673F9" w:rsidP="00D221B9">
            <w:pPr>
              <w:pStyle w:val="Geenafstand"/>
              <w:rPr>
                <w:rFonts w:ascii="RijksoverheidSansText" w:hAnsi="RijksoverheidSansText"/>
                <w:b/>
                <w:sz w:val="15"/>
                <w:szCs w:val="15"/>
                <w:lang w:val="en-GB"/>
              </w:rPr>
            </w:pPr>
            <w:r>
              <w:rPr>
                <w:rFonts w:ascii="RijksoverheidSansText" w:hAnsi="RijksoverheidSansText"/>
                <w:b/>
                <w:sz w:val="15"/>
                <w:szCs w:val="15"/>
                <w:lang w:val="en-GB"/>
              </w:rPr>
              <w:t>3.2</w:t>
            </w:r>
          </w:p>
        </w:tc>
        <w:tc>
          <w:tcPr>
            <w:tcW w:w="1985" w:type="dxa"/>
          </w:tcPr>
          <w:p w14:paraId="683FF70E" w14:textId="43135AE8" w:rsidR="00093D67" w:rsidRPr="00977F6D" w:rsidRDefault="00A673F9" w:rsidP="00D221B9">
            <w:pPr>
              <w:pStyle w:val="Geenafstand"/>
              <w:rPr>
                <w:rFonts w:ascii="RijksoverheidSansText" w:hAnsi="RijksoverheidSansText"/>
                <w:sz w:val="15"/>
                <w:szCs w:val="15"/>
                <w:lang w:val="en-GB"/>
              </w:rPr>
            </w:pPr>
            <w:r w:rsidRPr="00A673F9">
              <w:rPr>
                <w:rFonts w:ascii="RijksoverheidSansText" w:hAnsi="RijksoverheidSansText"/>
                <w:sz w:val="15"/>
                <w:szCs w:val="15"/>
                <w:lang w:val="en-GB"/>
              </w:rPr>
              <w:t>Project title</w:t>
            </w:r>
          </w:p>
        </w:tc>
        <w:tc>
          <w:tcPr>
            <w:tcW w:w="5839" w:type="dxa"/>
            <w:gridSpan w:val="12"/>
            <w:shd w:val="clear" w:color="auto" w:fill="C6D9F1" w:themeFill="text2" w:themeFillTint="33"/>
          </w:tcPr>
          <w:p w14:paraId="78F5CC58" w14:textId="77777777" w:rsidR="00093D67" w:rsidRPr="00977F6D" w:rsidRDefault="00093D67" w:rsidP="00D221B9">
            <w:pPr>
              <w:pStyle w:val="Geenafstand"/>
              <w:rPr>
                <w:rFonts w:ascii="RijksoverheidSansText" w:hAnsi="RijksoverheidSansText"/>
                <w:sz w:val="15"/>
                <w:szCs w:val="15"/>
                <w:lang w:val="en-GB"/>
              </w:rPr>
            </w:pPr>
          </w:p>
        </w:tc>
      </w:tr>
      <w:tr w:rsidR="00093D67" w:rsidRPr="00977F6D" w14:paraId="042B531B" w14:textId="77777777" w:rsidTr="00911729">
        <w:tc>
          <w:tcPr>
            <w:tcW w:w="1701" w:type="dxa"/>
          </w:tcPr>
          <w:p w14:paraId="78A10490" w14:textId="77777777" w:rsidR="00093D67" w:rsidRPr="001D50A1" w:rsidRDefault="00093D67" w:rsidP="001D50A1">
            <w:pPr>
              <w:pStyle w:val="Geenafstand"/>
              <w:rPr>
                <w:rFonts w:ascii="RijksoverheidSansText" w:hAnsi="RijksoverheidSansText"/>
                <w:i/>
                <w:sz w:val="15"/>
                <w:szCs w:val="15"/>
                <w:lang w:val="en-GB"/>
              </w:rPr>
            </w:pPr>
          </w:p>
        </w:tc>
        <w:tc>
          <w:tcPr>
            <w:tcW w:w="454" w:type="dxa"/>
          </w:tcPr>
          <w:p w14:paraId="5438FB8D" w14:textId="77777777" w:rsidR="00093D67" w:rsidRPr="00977F6D" w:rsidRDefault="00093D67" w:rsidP="00D221B9">
            <w:pPr>
              <w:pStyle w:val="Geenafstand"/>
              <w:rPr>
                <w:rFonts w:ascii="RijksoverheidSansText" w:hAnsi="RijksoverheidSansText"/>
                <w:b/>
                <w:sz w:val="15"/>
                <w:szCs w:val="15"/>
                <w:lang w:val="en-GB"/>
              </w:rPr>
            </w:pPr>
          </w:p>
        </w:tc>
        <w:tc>
          <w:tcPr>
            <w:tcW w:w="1985" w:type="dxa"/>
          </w:tcPr>
          <w:p w14:paraId="29173800" w14:textId="77777777" w:rsidR="00093D67" w:rsidRPr="00977F6D" w:rsidRDefault="00093D67" w:rsidP="00D221B9">
            <w:pPr>
              <w:pStyle w:val="Geenafstand"/>
              <w:rPr>
                <w:rFonts w:ascii="RijksoverheidSansText" w:hAnsi="RijksoverheidSansText"/>
                <w:sz w:val="15"/>
                <w:szCs w:val="15"/>
                <w:lang w:val="en-GB"/>
              </w:rPr>
            </w:pPr>
          </w:p>
        </w:tc>
        <w:tc>
          <w:tcPr>
            <w:tcW w:w="5839" w:type="dxa"/>
            <w:gridSpan w:val="12"/>
            <w:vAlign w:val="bottom"/>
          </w:tcPr>
          <w:p w14:paraId="7ACC216D" w14:textId="73A5CC42" w:rsidR="00093D67" w:rsidRPr="00A673F9" w:rsidRDefault="00A673F9" w:rsidP="00911729">
            <w:pPr>
              <w:pStyle w:val="Geenafstand"/>
              <w:rPr>
                <w:rFonts w:ascii="RijksoverheidSansText" w:hAnsi="RijksoverheidSansText"/>
                <w:sz w:val="12"/>
                <w:szCs w:val="12"/>
                <w:lang w:val="en-GB"/>
              </w:rPr>
            </w:pPr>
            <w:r w:rsidRPr="00A673F9">
              <w:rPr>
                <w:rFonts w:ascii="RijksoverheidSansText" w:hAnsi="RijksoverheidSansText"/>
                <w:sz w:val="12"/>
                <w:szCs w:val="12"/>
                <w:lang w:val="en-GB"/>
              </w:rPr>
              <w:t>Acronym</w:t>
            </w:r>
          </w:p>
        </w:tc>
      </w:tr>
      <w:tr w:rsidR="00093D67" w:rsidRPr="00977F6D" w14:paraId="06D60BCA" w14:textId="77777777" w:rsidTr="00A673F9">
        <w:tc>
          <w:tcPr>
            <w:tcW w:w="1701" w:type="dxa"/>
          </w:tcPr>
          <w:p w14:paraId="0D1FD3B5" w14:textId="77777777" w:rsidR="00093D67" w:rsidRPr="001D50A1" w:rsidRDefault="00093D67" w:rsidP="001D50A1">
            <w:pPr>
              <w:pStyle w:val="Geenafstand"/>
              <w:rPr>
                <w:rFonts w:ascii="RijksoverheidSansText" w:hAnsi="RijksoverheidSansText"/>
                <w:i/>
                <w:sz w:val="15"/>
                <w:szCs w:val="15"/>
                <w:lang w:val="en-GB"/>
              </w:rPr>
            </w:pPr>
          </w:p>
        </w:tc>
        <w:tc>
          <w:tcPr>
            <w:tcW w:w="454" w:type="dxa"/>
          </w:tcPr>
          <w:p w14:paraId="19097044" w14:textId="77777777" w:rsidR="00093D67" w:rsidRPr="00977F6D" w:rsidRDefault="00093D67" w:rsidP="00D221B9">
            <w:pPr>
              <w:pStyle w:val="Geenafstand"/>
              <w:rPr>
                <w:rFonts w:ascii="RijksoverheidSansText" w:hAnsi="RijksoverheidSansText"/>
                <w:b/>
                <w:sz w:val="15"/>
                <w:szCs w:val="15"/>
                <w:lang w:val="en-GB"/>
              </w:rPr>
            </w:pPr>
          </w:p>
        </w:tc>
        <w:tc>
          <w:tcPr>
            <w:tcW w:w="1985" w:type="dxa"/>
          </w:tcPr>
          <w:p w14:paraId="1A24AC4F" w14:textId="77777777" w:rsidR="00093D67" w:rsidRPr="00977F6D" w:rsidRDefault="00093D67" w:rsidP="00D221B9">
            <w:pPr>
              <w:pStyle w:val="Geenafstand"/>
              <w:rPr>
                <w:rFonts w:ascii="RijksoverheidSansText" w:hAnsi="RijksoverheidSansText"/>
                <w:sz w:val="15"/>
                <w:szCs w:val="15"/>
                <w:lang w:val="en-GB"/>
              </w:rPr>
            </w:pPr>
          </w:p>
        </w:tc>
        <w:tc>
          <w:tcPr>
            <w:tcW w:w="5839" w:type="dxa"/>
            <w:gridSpan w:val="12"/>
            <w:shd w:val="clear" w:color="auto" w:fill="C6D9F1" w:themeFill="text2" w:themeFillTint="33"/>
          </w:tcPr>
          <w:p w14:paraId="0BF310BE" w14:textId="77777777" w:rsidR="00093D67" w:rsidRPr="00977F6D" w:rsidRDefault="00093D67" w:rsidP="00D221B9">
            <w:pPr>
              <w:pStyle w:val="Geenafstand"/>
              <w:rPr>
                <w:rFonts w:ascii="RijksoverheidSansText" w:hAnsi="RijksoverheidSansText"/>
                <w:sz w:val="15"/>
                <w:szCs w:val="15"/>
                <w:lang w:val="en-GB"/>
              </w:rPr>
            </w:pPr>
          </w:p>
        </w:tc>
      </w:tr>
      <w:tr w:rsidR="00B31000" w:rsidRPr="00977F6D" w14:paraId="13571021" w14:textId="77777777" w:rsidTr="002D7344">
        <w:tc>
          <w:tcPr>
            <w:tcW w:w="1701" w:type="dxa"/>
          </w:tcPr>
          <w:p w14:paraId="7494FE3C" w14:textId="77777777" w:rsidR="00B31000" w:rsidRPr="001D50A1" w:rsidRDefault="00B31000" w:rsidP="001D50A1">
            <w:pPr>
              <w:pStyle w:val="Geenafstand"/>
              <w:rPr>
                <w:rFonts w:ascii="RijksoverheidSansText" w:hAnsi="RijksoverheidSansText"/>
                <w:i/>
                <w:sz w:val="15"/>
                <w:szCs w:val="15"/>
                <w:lang w:val="en-GB"/>
              </w:rPr>
            </w:pPr>
          </w:p>
        </w:tc>
        <w:tc>
          <w:tcPr>
            <w:tcW w:w="454" w:type="dxa"/>
          </w:tcPr>
          <w:p w14:paraId="12EA34B8" w14:textId="77777777" w:rsidR="00B31000" w:rsidRPr="00977F6D" w:rsidRDefault="00B31000" w:rsidP="00D221B9">
            <w:pPr>
              <w:pStyle w:val="Geenafstand"/>
              <w:rPr>
                <w:rFonts w:ascii="RijksoverheidSansText" w:hAnsi="RijksoverheidSansText"/>
                <w:b/>
                <w:sz w:val="15"/>
                <w:szCs w:val="15"/>
                <w:lang w:val="en-GB"/>
              </w:rPr>
            </w:pPr>
          </w:p>
        </w:tc>
        <w:tc>
          <w:tcPr>
            <w:tcW w:w="1985" w:type="dxa"/>
          </w:tcPr>
          <w:p w14:paraId="3DF52021" w14:textId="77777777" w:rsidR="00B31000" w:rsidRPr="00977F6D" w:rsidRDefault="00B31000" w:rsidP="00D221B9">
            <w:pPr>
              <w:pStyle w:val="Geenafstand"/>
              <w:rPr>
                <w:rFonts w:ascii="RijksoverheidSansText" w:hAnsi="RijksoverheidSansText"/>
                <w:sz w:val="15"/>
                <w:szCs w:val="15"/>
                <w:lang w:val="en-GB"/>
              </w:rPr>
            </w:pPr>
          </w:p>
        </w:tc>
        <w:tc>
          <w:tcPr>
            <w:tcW w:w="5839" w:type="dxa"/>
            <w:gridSpan w:val="12"/>
          </w:tcPr>
          <w:p w14:paraId="7FDE6F0C" w14:textId="77777777" w:rsidR="00B31000" w:rsidRPr="00977F6D" w:rsidRDefault="00B31000" w:rsidP="00D221B9">
            <w:pPr>
              <w:pStyle w:val="Geenafstand"/>
              <w:rPr>
                <w:rFonts w:ascii="RijksoverheidSansText" w:hAnsi="RijksoverheidSansText"/>
                <w:sz w:val="15"/>
                <w:szCs w:val="15"/>
                <w:lang w:val="en-GB"/>
              </w:rPr>
            </w:pPr>
          </w:p>
        </w:tc>
      </w:tr>
      <w:tr w:rsidR="00B31000" w:rsidRPr="00977F6D" w14:paraId="086BCDD5" w14:textId="77777777" w:rsidTr="002D7344">
        <w:tc>
          <w:tcPr>
            <w:tcW w:w="1701" w:type="dxa"/>
          </w:tcPr>
          <w:p w14:paraId="0E1283B4" w14:textId="77777777" w:rsidR="00B31000" w:rsidRPr="001D50A1" w:rsidRDefault="00B31000" w:rsidP="001D50A1">
            <w:pPr>
              <w:pStyle w:val="Geenafstand"/>
              <w:rPr>
                <w:rFonts w:ascii="RijksoverheidSansText" w:hAnsi="RijksoverheidSansText"/>
                <w:i/>
                <w:sz w:val="15"/>
                <w:szCs w:val="15"/>
                <w:lang w:val="en-GB"/>
              </w:rPr>
            </w:pPr>
          </w:p>
        </w:tc>
        <w:tc>
          <w:tcPr>
            <w:tcW w:w="454" w:type="dxa"/>
          </w:tcPr>
          <w:p w14:paraId="77534F54" w14:textId="77777777" w:rsidR="00B31000" w:rsidRPr="00977F6D" w:rsidRDefault="00B31000" w:rsidP="00D221B9">
            <w:pPr>
              <w:pStyle w:val="Geenafstand"/>
              <w:rPr>
                <w:rFonts w:ascii="RijksoverheidSansText" w:hAnsi="RijksoverheidSansText"/>
                <w:b/>
                <w:sz w:val="15"/>
                <w:szCs w:val="15"/>
                <w:lang w:val="en-GB"/>
              </w:rPr>
            </w:pPr>
          </w:p>
        </w:tc>
        <w:tc>
          <w:tcPr>
            <w:tcW w:w="1985" w:type="dxa"/>
          </w:tcPr>
          <w:p w14:paraId="52173988" w14:textId="77777777" w:rsidR="00B31000" w:rsidRPr="00977F6D" w:rsidRDefault="00B31000" w:rsidP="00D221B9">
            <w:pPr>
              <w:pStyle w:val="Geenafstand"/>
              <w:rPr>
                <w:rFonts w:ascii="RijksoverheidSansText" w:hAnsi="RijksoverheidSansText"/>
                <w:sz w:val="15"/>
                <w:szCs w:val="15"/>
                <w:lang w:val="en-GB"/>
              </w:rPr>
            </w:pPr>
          </w:p>
        </w:tc>
        <w:tc>
          <w:tcPr>
            <w:tcW w:w="5839" w:type="dxa"/>
            <w:gridSpan w:val="12"/>
          </w:tcPr>
          <w:p w14:paraId="37FAF688" w14:textId="2F422ACC" w:rsidR="00114009" w:rsidRPr="00114009" w:rsidRDefault="00114009" w:rsidP="0011400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008D45A9">
              <w:rPr>
                <w:rFonts w:ascii="RijksoverheidSansText" w:hAnsi="RijksoverheidSansText"/>
                <w:sz w:val="15"/>
                <w:szCs w:val="15"/>
                <w:lang w:val="en-GB"/>
              </w:rPr>
              <w:t>I authorise the lead partner</w:t>
            </w:r>
            <w:r w:rsidRPr="00114009">
              <w:rPr>
                <w:rFonts w:ascii="RijksoverheidSansText" w:hAnsi="RijksoverheidSansText"/>
                <w:sz w:val="15"/>
                <w:szCs w:val="15"/>
                <w:lang w:val="en-GB"/>
              </w:rPr>
              <w:t xml:space="preserve"> mentioned under 3.1 to submit an application for a subsidy</w:t>
            </w:r>
          </w:p>
          <w:p w14:paraId="31D08B03" w14:textId="21C47828" w:rsidR="00114009" w:rsidRPr="00114009" w:rsidRDefault="00114009" w:rsidP="0011400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114009">
              <w:rPr>
                <w:rFonts w:ascii="RijksoverheidSansText" w:hAnsi="RijksoverheidSansText"/>
                <w:sz w:val="15"/>
                <w:szCs w:val="15"/>
                <w:lang w:val="en-GB"/>
              </w:rPr>
              <w:t>to the Netherlands Enterprise Agency for the project mentioned under 3.2</w:t>
            </w:r>
            <w:r w:rsidR="008E449E">
              <w:rPr>
                <w:rFonts w:ascii="RijksoverheidSansText" w:hAnsi="RijksoverheidSansText"/>
                <w:sz w:val="15"/>
                <w:szCs w:val="15"/>
                <w:lang w:val="en-GB"/>
              </w:rPr>
              <w:t>,</w:t>
            </w:r>
            <w:r w:rsidRPr="00114009">
              <w:rPr>
                <w:rFonts w:ascii="RijksoverheidSansText" w:hAnsi="RijksoverheidSansText"/>
                <w:sz w:val="15"/>
                <w:szCs w:val="15"/>
                <w:lang w:val="en-GB"/>
              </w:rPr>
              <w:t xml:space="preserve"> on my</w:t>
            </w:r>
          </w:p>
          <w:p w14:paraId="60070586" w14:textId="7D49EC05" w:rsidR="00B31000" w:rsidRPr="00977F6D" w:rsidRDefault="00114009" w:rsidP="0011400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114009">
              <w:rPr>
                <w:rFonts w:ascii="RijksoverheidSansText" w:hAnsi="RijksoverheidSansText"/>
                <w:sz w:val="15"/>
                <w:szCs w:val="15"/>
                <w:lang w:val="en-GB"/>
              </w:rPr>
              <w:t>behalf.</w:t>
            </w:r>
          </w:p>
        </w:tc>
      </w:tr>
      <w:tr w:rsidR="00B31000" w:rsidRPr="00D771BA" w14:paraId="13496562" w14:textId="77777777" w:rsidTr="002D7344">
        <w:tc>
          <w:tcPr>
            <w:tcW w:w="1701" w:type="dxa"/>
          </w:tcPr>
          <w:p w14:paraId="5142D616" w14:textId="77777777" w:rsidR="00B31000" w:rsidRPr="001D50A1" w:rsidRDefault="00B31000" w:rsidP="001D50A1">
            <w:pPr>
              <w:pStyle w:val="Geenafstand"/>
              <w:rPr>
                <w:rFonts w:ascii="RijksoverheidSansText" w:hAnsi="RijksoverheidSansText"/>
                <w:i/>
                <w:sz w:val="15"/>
                <w:szCs w:val="15"/>
                <w:lang w:val="en-GB"/>
              </w:rPr>
            </w:pPr>
          </w:p>
        </w:tc>
        <w:tc>
          <w:tcPr>
            <w:tcW w:w="454" w:type="dxa"/>
          </w:tcPr>
          <w:p w14:paraId="0C1BEF26" w14:textId="77777777" w:rsidR="00B31000" w:rsidRPr="00977F6D" w:rsidRDefault="00B31000" w:rsidP="00D221B9">
            <w:pPr>
              <w:pStyle w:val="Geenafstand"/>
              <w:rPr>
                <w:rFonts w:ascii="RijksoverheidSansText" w:hAnsi="RijksoverheidSansText"/>
                <w:b/>
                <w:sz w:val="15"/>
                <w:szCs w:val="15"/>
                <w:lang w:val="en-GB"/>
              </w:rPr>
            </w:pPr>
          </w:p>
        </w:tc>
        <w:tc>
          <w:tcPr>
            <w:tcW w:w="1985" w:type="dxa"/>
          </w:tcPr>
          <w:p w14:paraId="26B24086" w14:textId="77777777" w:rsidR="00B31000" w:rsidRPr="00977F6D" w:rsidRDefault="00B31000" w:rsidP="00D221B9">
            <w:pPr>
              <w:pStyle w:val="Geenafstand"/>
              <w:rPr>
                <w:rFonts w:ascii="RijksoverheidSansText" w:hAnsi="RijksoverheidSansText"/>
                <w:sz w:val="15"/>
                <w:szCs w:val="15"/>
                <w:lang w:val="en-GB"/>
              </w:rPr>
            </w:pPr>
          </w:p>
        </w:tc>
        <w:tc>
          <w:tcPr>
            <w:tcW w:w="5839" w:type="dxa"/>
            <w:gridSpan w:val="12"/>
          </w:tcPr>
          <w:p w14:paraId="6B46A102" w14:textId="4BE58188" w:rsidR="00114009" w:rsidRPr="00114009" w:rsidRDefault="00114009" w:rsidP="0011400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00472545">
              <w:rPr>
                <w:rFonts w:ascii="RijksoverheidSansText" w:hAnsi="RijksoverheidSansText"/>
                <w:sz w:val="15"/>
                <w:szCs w:val="15"/>
                <w:lang w:val="en-GB"/>
              </w:rPr>
              <w:t>I authorise the lead partner</w:t>
            </w:r>
            <w:r w:rsidRPr="00114009">
              <w:rPr>
                <w:rFonts w:ascii="RijksoverheidSansText" w:hAnsi="RijksoverheidSansText"/>
                <w:sz w:val="15"/>
                <w:szCs w:val="15"/>
                <w:lang w:val="en-GB"/>
              </w:rPr>
              <w:t xml:space="preserve"> mentioned under 3.1 to act on my behalf in all affairs</w:t>
            </w:r>
          </w:p>
          <w:p w14:paraId="1F62259B" w14:textId="5E829377" w:rsidR="00B31000" w:rsidRPr="00977F6D" w:rsidRDefault="00114009" w:rsidP="0011400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114009">
              <w:rPr>
                <w:rFonts w:ascii="RijksoverheidSansText" w:hAnsi="RijksoverheidSansText"/>
                <w:sz w:val="15"/>
                <w:szCs w:val="15"/>
                <w:lang w:val="en-GB"/>
              </w:rPr>
              <w:t>related to the project administration and the settlement of the project.</w:t>
            </w:r>
          </w:p>
        </w:tc>
      </w:tr>
      <w:tr w:rsidR="00B31000" w:rsidRPr="00977F6D" w14:paraId="761BC926" w14:textId="77777777" w:rsidTr="002D7344">
        <w:tc>
          <w:tcPr>
            <w:tcW w:w="1701" w:type="dxa"/>
          </w:tcPr>
          <w:p w14:paraId="01C30B51" w14:textId="77777777" w:rsidR="00B31000" w:rsidRPr="001D50A1" w:rsidRDefault="00B31000" w:rsidP="001D50A1">
            <w:pPr>
              <w:pStyle w:val="Geenafstand"/>
              <w:rPr>
                <w:rFonts w:ascii="RijksoverheidSansText" w:hAnsi="RijksoverheidSansText"/>
                <w:i/>
                <w:sz w:val="15"/>
                <w:szCs w:val="15"/>
                <w:lang w:val="en-GB"/>
              </w:rPr>
            </w:pPr>
          </w:p>
        </w:tc>
        <w:tc>
          <w:tcPr>
            <w:tcW w:w="454" w:type="dxa"/>
          </w:tcPr>
          <w:p w14:paraId="3295C412" w14:textId="77777777" w:rsidR="00B31000" w:rsidRPr="00977F6D" w:rsidRDefault="00B31000" w:rsidP="00D221B9">
            <w:pPr>
              <w:pStyle w:val="Geenafstand"/>
              <w:rPr>
                <w:rFonts w:ascii="RijksoverheidSansText" w:hAnsi="RijksoverheidSansText"/>
                <w:b/>
                <w:sz w:val="15"/>
                <w:szCs w:val="15"/>
                <w:lang w:val="en-GB"/>
              </w:rPr>
            </w:pPr>
          </w:p>
        </w:tc>
        <w:tc>
          <w:tcPr>
            <w:tcW w:w="1985" w:type="dxa"/>
          </w:tcPr>
          <w:p w14:paraId="368FAF5F" w14:textId="77777777" w:rsidR="00B31000" w:rsidRPr="00977F6D" w:rsidRDefault="00B31000" w:rsidP="00D221B9">
            <w:pPr>
              <w:pStyle w:val="Geenafstand"/>
              <w:rPr>
                <w:rFonts w:ascii="RijksoverheidSansText" w:hAnsi="RijksoverheidSansText"/>
                <w:sz w:val="15"/>
                <w:szCs w:val="15"/>
                <w:lang w:val="en-GB"/>
              </w:rPr>
            </w:pPr>
          </w:p>
        </w:tc>
        <w:tc>
          <w:tcPr>
            <w:tcW w:w="5839" w:type="dxa"/>
            <w:gridSpan w:val="12"/>
          </w:tcPr>
          <w:p w14:paraId="2331564A" w14:textId="333A7FFE" w:rsidR="00114009" w:rsidRPr="00114009" w:rsidRDefault="00114009" w:rsidP="0011400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114009">
              <w:rPr>
                <w:rFonts w:ascii="RijksoverheidSansText" w:hAnsi="RijksoverheidSansText"/>
                <w:sz w:val="15"/>
                <w:szCs w:val="15"/>
                <w:lang w:val="en-GB"/>
              </w:rPr>
              <w:t>I am acquainted with the rules and regulations that apply to this subsidy</w:t>
            </w:r>
          </w:p>
          <w:p w14:paraId="4147AF45" w14:textId="3198CA44" w:rsidR="00B31000" w:rsidRPr="00977F6D" w:rsidRDefault="00114009" w:rsidP="0011400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114009">
              <w:rPr>
                <w:rFonts w:ascii="RijksoverheidSansText" w:hAnsi="RijksoverheidSansText"/>
                <w:sz w:val="15"/>
                <w:szCs w:val="15"/>
                <w:lang w:val="en-GB"/>
              </w:rPr>
              <w:t>programme.</w:t>
            </w:r>
          </w:p>
        </w:tc>
      </w:tr>
      <w:tr w:rsidR="00B31000" w:rsidRPr="00D771BA" w14:paraId="51604F62" w14:textId="77777777" w:rsidTr="002D7344">
        <w:tc>
          <w:tcPr>
            <w:tcW w:w="1701" w:type="dxa"/>
          </w:tcPr>
          <w:p w14:paraId="62B00AF2" w14:textId="77777777" w:rsidR="00B31000" w:rsidRPr="001D50A1" w:rsidRDefault="00B31000" w:rsidP="001D50A1">
            <w:pPr>
              <w:pStyle w:val="Geenafstand"/>
              <w:rPr>
                <w:rFonts w:ascii="RijksoverheidSansText" w:hAnsi="RijksoverheidSansText"/>
                <w:i/>
                <w:sz w:val="15"/>
                <w:szCs w:val="15"/>
                <w:lang w:val="en-GB"/>
              </w:rPr>
            </w:pPr>
          </w:p>
        </w:tc>
        <w:tc>
          <w:tcPr>
            <w:tcW w:w="454" w:type="dxa"/>
          </w:tcPr>
          <w:p w14:paraId="16A0D064" w14:textId="77777777" w:rsidR="00B31000" w:rsidRPr="00977F6D" w:rsidRDefault="00B31000" w:rsidP="00D221B9">
            <w:pPr>
              <w:pStyle w:val="Geenafstand"/>
              <w:rPr>
                <w:rFonts w:ascii="RijksoverheidSansText" w:hAnsi="RijksoverheidSansText"/>
                <w:b/>
                <w:sz w:val="15"/>
                <w:szCs w:val="15"/>
                <w:lang w:val="en-GB"/>
              </w:rPr>
            </w:pPr>
          </w:p>
        </w:tc>
        <w:tc>
          <w:tcPr>
            <w:tcW w:w="1985" w:type="dxa"/>
          </w:tcPr>
          <w:p w14:paraId="32674413" w14:textId="77777777" w:rsidR="00B31000" w:rsidRPr="00977F6D" w:rsidRDefault="00B31000" w:rsidP="00D221B9">
            <w:pPr>
              <w:pStyle w:val="Geenafstand"/>
              <w:rPr>
                <w:rFonts w:ascii="RijksoverheidSansText" w:hAnsi="RijksoverheidSansText"/>
                <w:sz w:val="15"/>
                <w:szCs w:val="15"/>
                <w:lang w:val="en-GB"/>
              </w:rPr>
            </w:pPr>
          </w:p>
        </w:tc>
        <w:tc>
          <w:tcPr>
            <w:tcW w:w="5839" w:type="dxa"/>
            <w:gridSpan w:val="12"/>
          </w:tcPr>
          <w:p w14:paraId="3EAB6C23" w14:textId="2962DF13" w:rsidR="00B31000" w:rsidRPr="00977F6D" w:rsidRDefault="00114009" w:rsidP="00D221B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114009">
              <w:rPr>
                <w:rFonts w:ascii="RijksoverheidSansText" w:hAnsi="RijksoverheidSansText"/>
                <w:sz w:val="15"/>
                <w:szCs w:val="15"/>
                <w:lang w:val="en-GB"/>
              </w:rPr>
              <w:t>I am authorised to sign this form.</w:t>
            </w:r>
          </w:p>
        </w:tc>
      </w:tr>
      <w:tr w:rsidR="00B31000" w:rsidRPr="00D771BA" w14:paraId="74995BCA" w14:textId="77777777" w:rsidTr="002D7344">
        <w:tc>
          <w:tcPr>
            <w:tcW w:w="1701" w:type="dxa"/>
          </w:tcPr>
          <w:p w14:paraId="76D2462E" w14:textId="77777777" w:rsidR="00B31000" w:rsidRPr="001D50A1" w:rsidRDefault="00B31000" w:rsidP="001D50A1">
            <w:pPr>
              <w:pStyle w:val="Geenafstand"/>
              <w:rPr>
                <w:rFonts w:ascii="RijksoverheidSansText" w:hAnsi="RijksoverheidSansText"/>
                <w:i/>
                <w:sz w:val="15"/>
                <w:szCs w:val="15"/>
                <w:lang w:val="en-GB"/>
              </w:rPr>
            </w:pPr>
          </w:p>
        </w:tc>
        <w:tc>
          <w:tcPr>
            <w:tcW w:w="454" w:type="dxa"/>
          </w:tcPr>
          <w:p w14:paraId="7BDB3BE8" w14:textId="77777777" w:rsidR="00B31000" w:rsidRPr="00977F6D" w:rsidRDefault="00B31000" w:rsidP="00D221B9">
            <w:pPr>
              <w:pStyle w:val="Geenafstand"/>
              <w:rPr>
                <w:rFonts w:ascii="RijksoverheidSansText" w:hAnsi="RijksoverheidSansText"/>
                <w:b/>
                <w:sz w:val="15"/>
                <w:szCs w:val="15"/>
                <w:lang w:val="en-GB"/>
              </w:rPr>
            </w:pPr>
          </w:p>
        </w:tc>
        <w:tc>
          <w:tcPr>
            <w:tcW w:w="1985" w:type="dxa"/>
          </w:tcPr>
          <w:p w14:paraId="24963462" w14:textId="77777777" w:rsidR="00B31000" w:rsidRPr="00977F6D" w:rsidRDefault="00B31000" w:rsidP="00D221B9">
            <w:pPr>
              <w:pStyle w:val="Geenafstand"/>
              <w:rPr>
                <w:rFonts w:ascii="RijksoverheidSansText" w:hAnsi="RijksoverheidSansText"/>
                <w:sz w:val="15"/>
                <w:szCs w:val="15"/>
                <w:lang w:val="en-GB"/>
              </w:rPr>
            </w:pPr>
          </w:p>
        </w:tc>
        <w:tc>
          <w:tcPr>
            <w:tcW w:w="5839" w:type="dxa"/>
            <w:gridSpan w:val="12"/>
          </w:tcPr>
          <w:p w14:paraId="31646C3E" w14:textId="2612EDB1" w:rsidR="00B31000" w:rsidRPr="00977F6D" w:rsidRDefault="00114009" w:rsidP="00D221B9">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114009">
              <w:rPr>
                <w:rFonts w:ascii="RijksoverheidSansText" w:hAnsi="RijksoverheidSansText"/>
                <w:sz w:val="15"/>
                <w:szCs w:val="15"/>
                <w:lang w:val="en-GB"/>
              </w:rPr>
              <w:t>I declare that I have filled out this form truthfully.</w:t>
            </w:r>
          </w:p>
        </w:tc>
      </w:tr>
      <w:tr w:rsidR="00114009" w:rsidRPr="00D771BA" w14:paraId="692F8FAF" w14:textId="77777777" w:rsidTr="002D7344">
        <w:tc>
          <w:tcPr>
            <w:tcW w:w="1701" w:type="dxa"/>
          </w:tcPr>
          <w:p w14:paraId="6BE9DD0A" w14:textId="77777777" w:rsidR="00114009" w:rsidRPr="001D50A1" w:rsidRDefault="00114009" w:rsidP="001D50A1">
            <w:pPr>
              <w:pStyle w:val="Geenafstand"/>
              <w:rPr>
                <w:rFonts w:ascii="RijksoverheidSansText" w:hAnsi="RijksoverheidSansText"/>
                <w:i/>
                <w:sz w:val="15"/>
                <w:szCs w:val="15"/>
                <w:lang w:val="en-GB"/>
              </w:rPr>
            </w:pPr>
          </w:p>
        </w:tc>
        <w:tc>
          <w:tcPr>
            <w:tcW w:w="454" w:type="dxa"/>
          </w:tcPr>
          <w:p w14:paraId="05D1CBC3" w14:textId="77777777" w:rsidR="00114009" w:rsidRPr="00977F6D" w:rsidRDefault="00114009" w:rsidP="00D221B9">
            <w:pPr>
              <w:pStyle w:val="Geenafstand"/>
              <w:rPr>
                <w:rFonts w:ascii="RijksoverheidSansText" w:hAnsi="RijksoverheidSansText"/>
                <w:b/>
                <w:sz w:val="15"/>
                <w:szCs w:val="15"/>
                <w:lang w:val="en-GB"/>
              </w:rPr>
            </w:pPr>
          </w:p>
        </w:tc>
        <w:tc>
          <w:tcPr>
            <w:tcW w:w="1985" w:type="dxa"/>
          </w:tcPr>
          <w:p w14:paraId="5C82A65E" w14:textId="77777777" w:rsidR="00114009" w:rsidRPr="00977F6D" w:rsidRDefault="00114009" w:rsidP="00D221B9">
            <w:pPr>
              <w:pStyle w:val="Geenafstand"/>
              <w:rPr>
                <w:rFonts w:ascii="RijksoverheidSansText" w:hAnsi="RijksoverheidSansText"/>
                <w:sz w:val="15"/>
                <w:szCs w:val="15"/>
                <w:lang w:val="en-GB"/>
              </w:rPr>
            </w:pPr>
          </w:p>
        </w:tc>
        <w:tc>
          <w:tcPr>
            <w:tcW w:w="5839" w:type="dxa"/>
            <w:gridSpan w:val="12"/>
          </w:tcPr>
          <w:p w14:paraId="12E21A49" w14:textId="1F26219C" w:rsidR="004D18C8" w:rsidRPr="004D18C8" w:rsidRDefault="004D18C8" w:rsidP="004D18C8">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4D18C8">
              <w:rPr>
                <w:rFonts w:ascii="RijksoverheidSansText" w:hAnsi="RijksoverheidSansText"/>
                <w:sz w:val="15"/>
                <w:szCs w:val="15"/>
                <w:lang w:val="en-GB"/>
              </w:rPr>
              <w:t>I have read and accepted the OECD guidelines for multinational enterprises with</w:t>
            </w:r>
          </w:p>
          <w:p w14:paraId="1B355CA3" w14:textId="14E41186" w:rsidR="00114009" w:rsidRPr="00977F6D" w:rsidRDefault="004D18C8" w:rsidP="004D18C8">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4D18C8">
              <w:rPr>
                <w:rFonts w:ascii="RijksoverheidSansText" w:hAnsi="RijksoverheidSansText"/>
                <w:sz w:val="15"/>
                <w:szCs w:val="15"/>
                <w:lang w:val="en-GB"/>
              </w:rPr>
              <w:t>regard to Corporate Social Responsibility, and will act accordingly.</w:t>
            </w:r>
          </w:p>
        </w:tc>
      </w:tr>
      <w:tr w:rsidR="00114009" w:rsidRPr="00D771BA" w14:paraId="0AFBA521" w14:textId="77777777" w:rsidTr="002D7344">
        <w:tc>
          <w:tcPr>
            <w:tcW w:w="1701" w:type="dxa"/>
          </w:tcPr>
          <w:p w14:paraId="60A82ECC" w14:textId="77777777" w:rsidR="00114009" w:rsidRPr="001D50A1" w:rsidRDefault="00114009" w:rsidP="001D50A1">
            <w:pPr>
              <w:pStyle w:val="Geenafstand"/>
              <w:rPr>
                <w:rFonts w:ascii="RijksoverheidSansText" w:hAnsi="RijksoverheidSansText"/>
                <w:i/>
                <w:sz w:val="15"/>
                <w:szCs w:val="15"/>
                <w:lang w:val="en-GB"/>
              </w:rPr>
            </w:pPr>
          </w:p>
        </w:tc>
        <w:tc>
          <w:tcPr>
            <w:tcW w:w="454" w:type="dxa"/>
          </w:tcPr>
          <w:p w14:paraId="2F183C79" w14:textId="77777777" w:rsidR="00114009" w:rsidRPr="00977F6D" w:rsidRDefault="00114009" w:rsidP="00D221B9">
            <w:pPr>
              <w:pStyle w:val="Geenafstand"/>
              <w:rPr>
                <w:rFonts w:ascii="RijksoverheidSansText" w:hAnsi="RijksoverheidSansText"/>
                <w:b/>
                <w:sz w:val="15"/>
                <w:szCs w:val="15"/>
                <w:lang w:val="en-GB"/>
              </w:rPr>
            </w:pPr>
          </w:p>
        </w:tc>
        <w:tc>
          <w:tcPr>
            <w:tcW w:w="1985" w:type="dxa"/>
          </w:tcPr>
          <w:p w14:paraId="4FD4CB2B" w14:textId="77777777" w:rsidR="00114009" w:rsidRPr="00977F6D" w:rsidRDefault="00114009" w:rsidP="00D221B9">
            <w:pPr>
              <w:pStyle w:val="Geenafstand"/>
              <w:rPr>
                <w:rFonts w:ascii="RijksoverheidSansText" w:hAnsi="RijksoverheidSansText"/>
                <w:sz w:val="15"/>
                <w:szCs w:val="15"/>
                <w:lang w:val="en-GB"/>
              </w:rPr>
            </w:pPr>
          </w:p>
        </w:tc>
        <w:tc>
          <w:tcPr>
            <w:tcW w:w="5839" w:type="dxa"/>
            <w:gridSpan w:val="12"/>
          </w:tcPr>
          <w:p w14:paraId="6CEDC760" w14:textId="0DAD8555" w:rsidR="00645AEB" w:rsidRPr="00645AEB" w:rsidRDefault="00645AEB" w:rsidP="00645AEB">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645AEB">
              <w:rPr>
                <w:rFonts w:ascii="RijksoverheidSansText" w:hAnsi="RijksoverheidSansText"/>
                <w:sz w:val="15"/>
                <w:szCs w:val="15"/>
                <w:lang w:val="en-GB"/>
              </w:rPr>
              <w:t>I have read and accepted the ILO declaration on fundamental principles and rights at</w:t>
            </w:r>
          </w:p>
          <w:p w14:paraId="318308F6" w14:textId="54E0CA58" w:rsidR="00114009" w:rsidRPr="00977F6D" w:rsidRDefault="00645AEB" w:rsidP="00645AEB">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645AEB">
              <w:rPr>
                <w:rFonts w:ascii="RijksoverheidSansText" w:hAnsi="RijksoverheidSansText"/>
                <w:sz w:val="15"/>
                <w:szCs w:val="15"/>
                <w:lang w:val="en-GB"/>
              </w:rPr>
              <w:t>work, and will act accordingly.</w:t>
            </w:r>
          </w:p>
        </w:tc>
      </w:tr>
      <w:tr w:rsidR="00645AEB" w:rsidRPr="00977F6D" w14:paraId="3093370C" w14:textId="77777777" w:rsidTr="002D7344">
        <w:tc>
          <w:tcPr>
            <w:tcW w:w="1701" w:type="dxa"/>
          </w:tcPr>
          <w:p w14:paraId="42C2031A" w14:textId="77777777" w:rsidR="00645AEB" w:rsidRPr="001D50A1" w:rsidRDefault="00645AEB" w:rsidP="001D50A1">
            <w:pPr>
              <w:pStyle w:val="Geenafstand"/>
              <w:rPr>
                <w:rFonts w:ascii="RijksoverheidSansText" w:hAnsi="RijksoverheidSansText"/>
                <w:i/>
                <w:sz w:val="15"/>
                <w:szCs w:val="15"/>
                <w:lang w:val="en-GB"/>
              </w:rPr>
            </w:pPr>
          </w:p>
        </w:tc>
        <w:tc>
          <w:tcPr>
            <w:tcW w:w="454" w:type="dxa"/>
          </w:tcPr>
          <w:p w14:paraId="27FDCBF2" w14:textId="77777777" w:rsidR="00645AEB" w:rsidRPr="00977F6D" w:rsidRDefault="00645AEB" w:rsidP="00D221B9">
            <w:pPr>
              <w:pStyle w:val="Geenafstand"/>
              <w:rPr>
                <w:rFonts w:ascii="RijksoverheidSansText" w:hAnsi="RijksoverheidSansText"/>
                <w:b/>
                <w:sz w:val="15"/>
                <w:szCs w:val="15"/>
                <w:lang w:val="en-GB"/>
              </w:rPr>
            </w:pPr>
          </w:p>
        </w:tc>
        <w:tc>
          <w:tcPr>
            <w:tcW w:w="1985" w:type="dxa"/>
          </w:tcPr>
          <w:p w14:paraId="4E85D20A" w14:textId="77777777" w:rsidR="00645AEB" w:rsidRPr="00977F6D" w:rsidRDefault="00645AEB" w:rsidP="00D221B9">
            <w:pPr>
              <w:pStyle w:val="Geenafstand"/>
              <w:rPr>
                <w:rFonts w:ascii="RijksoverheidSansText" w:hAnsi="RijksoverheidSansText"/>
                <w:sz w:val="15"/>
                <w:szCs w:val="15"/>
                <w:lang w:val="en-GB"/>
              </w:rPr>
            </w:pPr>
          </w:p>
        </w:tc>
        <w:tc>
          <w:tcPr>
            <w:tcW w:w="5839" w:type="dxa"/>
            <w:gridSpan w:val="12"/>
          </w:tcPr>
          <w:p w14:paraId="4E323F54" w14:textId="386A61AE" w:rsidR="00645AEB" w:rsidRPr="00645AEB" w:rsidRDefault="00645AEB" w:rsidP="00645AEB">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645AEB">
              <w:rPr>
                <w:rFonts w:ascii="RijksoverheidSansText" w:hAnsi="RijksoverheidSansText"/>
                <w:sz w:val="15"/>
                <w:szCs w:val="15"/>
                <w:lang w:val="en-GB"/>
              </w:rPr>
              <w:t>I am aware of the requirement to exclude child labour and forced labour from the</w:t>
            </w:r>
          </w:p>
          <w:p w14:paraId="7ED79C46" w14:textId="6432275A" w:rsidR="00645AEB" w:rsidRPr="00977F6D" w:rsidRDefault="00645AEB" w:rsidP="00645AEB">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645AEB">
              <w:rPr>
                <w:rFonts w:ascii="RijksoverheidSansText" w:hAnsi="RijksoverheidSansText"/>
                <w:sz w:val="15"/>
                <w:szCs w:val="15"/>
                <w:lang w:val="en-GB"/>
              </w:rPr>
              <w:t>trade and investment chain.</w:t>
            </w:r>
          </w:p>
        </w:tc>
      </w:tr>
      <w:tr w:rsidR="00093D67" w:rsidRPr="00977F6D" w14:paraId="2762086C" w14:textId="77777777" w:rsidTr="002D7344">
        <w:tc>
          <w:tcPr>
            <w:tcW w:w="1701" w:type="dxa"/>
          </w:tcPr>
          <w:p w14:paraId="5C8EF1CA" w14:textId="77777777" w:rsidR="00093D67" w:rsidRPr="001D50A1" w:rsidRDefault="00093D67" w:rsidP="001D50A1">
            <w:pPr>
              <w:pStyle w:val="Geenafstand"/>
              <w:rPr>
                <w:rFonts w:ascii="RijksoverheidSansText" w:hAnsi="RijksoverheidSansText"/>
                <w:i/>
                <w:sz w:val="15"/>
                <w:szCs w:val="15"/>
                <w:lang w:val="en-GB"/>
              </w:rPr>
            </w:pPr>
          </w:p>
        </w:tc>
        <w:tc>
          <w:tcPr>
            <w:tcW w:w="454" w:type="dxa"/>
          </w:tcPr>
          <w:p w14:paraId="72DEAF11" w14:textId="77777777" w:rsidR="00093D67" w:rsidRPr="00977F6D" w:rsidRDefault="00093D67" w:rsidP="00D221B9">
            <w:pPr>
              <w:pStyle w:val="Geenafstand"/>
              <w:rPr>
                <w:rFonts w:ascii="RijksoverheidSansText" w:hAnsi="RijksoverheidSansText"/>
                <w:b/>
                <w:sz w:val="15"/>
                <w:szCs w:val="15"/>
                <w:lang w:val="en-GB"/>
              </w:rPr>
            </w:pPr>
          </w:p>
        </w:tc>
        <w:tc>
          <w:tcPr>
            <w:tcW w:w="1985" w:type="dxa"/>
          </w:tcPr>
          <w:p w14:paraId="63EF1376" w14:textId="77777777" w:rsidR="00093D67" w:rsidRPr="00977F6D" w:rsidRDefault="00093D67" w:rsidP="00D221B9">
            <w:pPr>
              <w:pStyle w:val="Geenafstand"/>
              <w:rPr>
                <w:rFonts w:ascii="RijksoverheidSansText" w:hAnsi="RijksoverheidSansText"/>
                <w:sz w:val="15"/>
                <w:szCs w:val="15"/>
                <w:lang w:val="en-GB"/>
              </w:rPr>
            </w:pPr>
          </w:p>
        </w:tc>
        <w:tc>
          <w:tcPr>
            <w:tcW w:w="5839" w:type="dxa"/>
            <w:gridSpan w:val="12"/>
          </w:tcPr>
          <w:p w14:paraId="10A8FBDB" w14:textId="559CA299" w:rsidR="00645AEB" w:rsidRPr="00645AEB" w:rsidRDefault="00645AEB" w:rsidP="00645AEB">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645AEB">
              <w:rPr>
                <w:rFonts w:ascii="RijksoverheidSansText" w:hAnsi="RijksoverheidSansText"/>
                <w:sz w:val="15"/>
                <w:szCs w:val="15"/>
                <w:lang w:val="en-GB"/>
              </w:rPr>
              <w:t>I have read the FMO exclusion list and will not undertake any activity mentioned on</w:t>
            </w:r>
          </w:p>
          <w:p w14:paraId="65CA9279" w14:textId="7516AD8E" w:rsidR="00093D67" w:rsidRPr="00977F6D" w:rsidRDefault="00645AEB" w:rsidP="00645AEB">
            <w:pPr>
              <w:pStyle w:val="Geenafstand"/>
              <w:rPr>
                <w:rFonts w:ascii="RijksoverheidSansText" w:hAnsi="RijksoverheidSansText"/>
                <w:sz w:val="15"/>
                <w:szCs w:val="15"/>
                <w:lang w:val="en-GB"/>
              </w:rPr>
            </w:pPr>
            <w:r>
              <w:rPr>
                <w:rFonts w:ascii="RijksoverheidSansText" w:hAnsi="RijksoverheidSansText"/>
                <w:sz w:val="15"/>
                <w:szCs w:val="15"/>
                <w:lang w:val="en-GB"/>
              </w:rPr>
              <w:t xml:space="preserve">   </w:t>
            </w:r>
            <w:r w:rsidRPr="00645AEB">
              <w:rPr>
                <w:rFonts w:ascii="RijksoverheidSansText" w:hAnsi="RijksoverheidSansText"/>
                <w:sz w:val="15"/>
                <w:szCs w:val="15"/>
                <w:lang w:val="en-GB"/>
              </w:rPr>
              <w:t>the list.</w:t>
            </w:r>
          </w:p>
        </w:tc>
      </w:tr>
      <w:tr w:rsidR="00E34A61" w:rsidRPr="00977F6D" w14:paraId="00C46B21" w14:textId="77777777" w:rsidTr="002D7344">
        <w:tc>
          <w:tcPr>
            <w:tcW w:w="1701" w:type="dxa"/>
          </w:tcPr>
          <w:p w14:paraId="7608ED48" w14:textId="77777777" w:rsidR="00E34A61" w:rsidRPr="00977F6D" w:rsidRDefault="00E34A61" w:rsidP="00D221B9">
            <w:pPr>
              <w:pStyle w:val="Geenafstand"/>
              <w:rPr>
                <w:rFonts w:ascii="RijksoverheidSansText" w:hAnsi="RijksoverheidSansText"/>
                <w:i/>
                <w:sz w:val="15"/>
                <w:szCs w:val="15"/>
                <w:lang w:val="en-GB"/>
              </w:rPr>
            </w:pPr>
          </w:p>
        </w:tc>
        <w:tc>
          <w:tcPr>
            <w:tcW w:w="454" w:type="dxa"/>
          </w:tcPr>
          <w:p w14:paraId="4F83D126" w14:textId="77777777" w:rsidR="00E34A61" w:rsidRPr="00977F6D" w:rsidRDefault="00E34A61" w:rsidP="00D221B9">
            <w:pPr>
              <w:pStyle w:val="Geenafstand"/>
              <w:rPr>
                <w:rFonts w:ascii="RijksoverheidSansText" w:hAnsi="RijksoverheidSansText"/>
                <w:b/>
                <w:sz w:val="15"/>
                <w:szCs w:val="15"/>
                <w:lang w:val="en-GB"/>
              </w:rPr>
            </w:pPr>
          </w:p>
        </w:tc>
        <w:tc>
          <w:tcPr>
            <w:tcW w:w="1985" w:type="dxa"/>
          </w:tcPr>
          <w:p w14:paraId="0EFB9186" w14:textId="77777777" w:rsidR="00E34A61" w:rsidRPr="00977F6D" w:rsidRDefault="00E34A61" w:rsidP="00D221B9">
            <w:pPr>
              <w:pStyle w:val="Geenafstand"/>
              <w:rPr>
                <w:rFonts w:ascii="RijksoverheidSansText" w:hAnsi="RijksoverheidSansText"/>
                <w:sz w:val="15"/>
                <w:szCs w:val="15"/>
                <w:lang w:val="en-GB"/>
              </w:rPr>
            </w:pPr>
          </w:p>
        </w:tc>
        <w:tc>
          <w:tcPr>
            <w:tcW w:w="5839" w:type="dxa"/>
            <w:gridSpan w:val="12"/>
          </w:tcPr>
          <w:p w14:paraId="640A78AD" w14:textId="77777777" w:rsidR="00E34A61" w:rsidRPr="00977F6D" w:rsidRDefault="00E34A61" w:rsidP="00D221B9">
            <w:pPr>
              <w:pStyle w:val="Geenafstand"/>
              <w:rPr>
                <w:rFonts w:ascii="RijksoverheidSansText" w:hAnsi="RijksoverheidSansText"/>
                <w:sz w:val="15"/>
                <w:szCs w:val="15"/>
                <w:lang w:val="en-GB"/>
              </w:rPr>
            </w:pPr>
          </w:p>
        </w:tc>
      </w:tr>
      <w:tr w:rsidR="00E34A61" w:rsidRPr="00977F6D" w14:paraId="65D8CA21" w14:textId="77777777" w:rsidTr="00E34A61">
        <w:tc>
          <w:tcPr>
            <w:tcW w:w="1701" w:type="dxa"/>
          </w:tcPr>
          <w:p w14:paraId="0A4E8225" w14:textId="77777777" w:rsidR="00E34A61" w:rsidRPr="00977F6D" w:rsidRDefault="00E34A61" w:rsidP="00D221B9">
            <w:pPr>
              <w:pStyle w:val="Geenafstand"/>
              <w:rPr>
                <w:rFonts w:ascii="RijksoverheidSansText" w:hAnsi="RijksoverheidSansText"/>
                <w:i/>
                <w:sz w:val="15"/>
                <w:szCs w:val="15"/>
                <w:lang w:val="en-GB"/>
              </w:rPr>
            </w:pPr>
          </w:p>
        </w:tc>
        <w:tc>
          <w:tcPr>
            <w:tcW w:w="454" w:type="dxa"/>
          </w:tcPr>
          <w:p w14:paraId="00E37EEB" w14:textId="77777777" w:rsidR="00E34A61" w:rsidRPr="00977F6D" w:rsidRDefault="00E34A61" w:rsidP="00D221B9">
            <w:pPr>
              <w:pStyle w:val="Geenafstand"/>
              <w:rPr>
                <w:rFonts w:ascii="RijksoverheidSansText" w:hAnsi="RijksoverheidSansText"/>
                <w:b/>
                <w:sz w:val="15"/>
                <w:szCs w:val="15"/>
                <w:lang w:val="en-GB"/>
              </w:rPr>
            </w:pPr>
          </w:p>
        </w:tc>
        <w:tc>
          <w:tcPr>
            <w:tcW w:w="1985" w:type="dxa"/>
          </w:tcPr>
          <w:p w14:paraId="3288A233" w14:textId="77777777" w:rsidR="00E34A61" w:rsidRPr="00977F6D" w:rsidRDefault="00E34A61" w:rsidP="00D221B9">
            <w:pPr>
              <w:pStyle w:val="Geenafstand"/>
              <w:rPr>
                <w:rFonts w:ascii="RijksoverheidSansText" w:hAnsi="RijksoverheidSansText"/>
                <w:sz w:val="15"/>
                <w:szCs w:val="15"/>
                <w:lang w:val="en-GB"/>
              </w:rPr>
            </w:pPr>
          </w:p>
        </w:tc>
        <w:tc>
          <w:tcPr>
            <w:tcW w:w="5839" w:type="dxa"/>
            <w:gridSpan w:val="12"/>
            <w:vAlign w:val="bottom"/>
          </w:tcPr>
          <w:p w14:paraId="3EC34FCA" w14:textId="5C645DF2" w:rsidR="00E34A61" w:rsidRPr="00E34A61" w:rsidRDefault="00E34A61" w:rsidP="00E34A61">
            <w:pPr>
              <w:pStyle w:val="Geenafstand"/>
              <w:rPr>
                <w:rFonts w:ascii="RijksoverheidSansText" w:hAnsi="RijksoverheidSansText"/>
                <w:sz w:val="12"/>
                <w:szCs w:val="12"/>
                <w:lang w:val="en-GB"/>
              </w:rPr>
            </w:pPr>
            <w:r w:rsidRPr="00E34A61">
              <w:rPr>
                <w:rFonts w:ascii="RijksoverheidSansText" w:hAnsi="RijksoverheidSansText"/>
                <w:sz w:val="12"/>
                <w:szCs w:val="12"/>
                <w:lang w:val="en-GB"/>
              </w:rPr>
              <w:t>Name of organisation</w:t>
            </w:r>
          </w:p>
        </w:tc>
      </w:tr>
      <w:tr w:rsidR="00E34A61" w:rsidRPr="00D771BA" w14:paraId="204E73DB" w14:textId="77777777" w:rsidTr="00E34A61">
        <w:tc>
          <w:tcPr>
            <w:tcW w:w="1701" w:type="dxa"/>
          </w:tcPr>
          <w:p w14:paraId="5678D588" w14:textId="77777777" w:rsidR="00E34A61" w:rsidRPr="00977F6D" w:rsidRDefault="00E34A61" w:rsidP="00D221B9">
            <w:pPr>
              <w:pStyle w:val="Geenafstand"/>
              <w:rPr>
                <w:rFonts w:ascii="RijksoverheidSansText" w:hAnsi="RijksoverheidSansText"/>
                <w:i/>
                <w:sz w:val="15"/>
                <w:szCs w:val="15"/>
                <w:lang w:val="en-GB"/>
              </w:rPr>
            </w:pPr>
          </w:p>
        </w:tc>
        <w:tc>
          <w:tcPr>
            <w:tcW w:w="454" w:type="dxa"/>
          </w:tcPr>
          <w:p w14:paraId="74A49772" w14:textId="1C45A29B" w:rsidR="00E34A61" w:rsidRPr="00977F6D" w:rsidRDefault="00E34A61" w:rsidP="00D221B9">
            <w:pPr>
              <w:pStyle w:val="Geenafstand"/>
              <w:rPr>
                <w:rFonts w:ascii="RijksoverheidSansText" w:hAnsi="RijksoverheidSansText"/>
                <w:b/>
                <w:sz w:val="15"/>
                <w:szCs w:val="15"/>
                <w:lang w:val="en-GB"/>
              </w:rPr>
            </w:pPr>
            <w:r>
              <w:rPr>
                <w:rFonts w:ascii="RijksoverheidSansText" w:hAnsi="RijksoverheidSansText"/>
                <w:b/>
                <w:sz w:val="15"/>
                <w:szCs w:val="15"/>
                <w:lang w:val="en-GB"/>
              </w:rPr>
              <w:t>3.3</w:t>
            </w:r>
          </w:p>
        </w:tc>
        <w:tc>
          <w:tcPr>
            <w:tcW w:w="1985" w:type="dxa"/>
            <w:vMerge w:val="restart"/>
          </w:tcPr>
          <w:p w14:paraId="2D7A845F" w14:textId="77777777" w:rsidR="00E34A61" w:rsidRPr="00E34A61" w:rsidRDefault="00E34A61" w:rsidP="00E34A61">
            <w:pPr>
              <w:pStyle w:val="Geenafstand"/>
              <w:rPr>
                <w:rFonts w:ascii="RijksoverheidSansText" w:hAnsi="RijksoverheidSansText"/>
                <w:sz w:val="15"/>
                <w:szCs w:val="15"/>
                <w:lang w:val="en-GB"/>
              </w:rPr>
            </w:pPr>
            <w:r w:rsidRPr="00E34A61">
              <w:rPr>
                <w:rFonts w:ascii="RijksoverheidSansText" w:hAnsi="RijksoverheidSansText"/>
                <w:sz w:val="15"/>
                <w:szCs w:val="15"/>
                <w:lang w:val="en-GB"/>
              </w:rPr>
              <w:t>Signatory on behalf of the</w:t>
            </w:r>
          </w:p>
          <w:p w14:paraId="6952F6D5" w14:textId="5034FFC9" w:rsidR="00E34A61" w:rsidRPr="00977F6D" w:rsidRDefault="00E34A61" w:rsidP="00E34A61">
            <w:pPr>
              <w:pStyle w:val="Geenafstand"/>
              <w:rPr>
                <w:rFonts w:ascii="RijksoverheidSansText" w:hAnsi="RijksoverheidSansText"/>
                <w:sz w:val="15"/>
                <w:szCs w:val="15"/>
                <w:lang w:val="en-GB"/>
              </w:rPr>
            </w:pPr>
            <w:r w:rsidRPr="00E34A61">
              <w:rPr>
                <w:rFonts w:ascii="RijksoverheidSansText" w:hAnsi="RijksoverheidSansText"/>
                <w:sz w:val="15"/>
                <w:szCs w:val="15"/>
                <w:lang w:val="en-GB"/>
              </w:rPr>
              <w:t>partner</w:t>
            </w:r>
          </w:p>
        </w:tc>
        <w:tc>
          <w:tcPr>
            <w:tcW w:w="5839" w:type="dxa"/>
            <w:gridSpan w:val="12"/>
            <w:shd w:val="clear" w:color="auto" w:fill="C6D9F1" w:themeFill="text2" w:themeFillTint="33"/>
          </w:tcPr>
          <w:p w14:paraId="2ED44456" w14:textId="77777777" w:rsidR="00E34A61" w:rsidRPr="00977F6D" w:rsidRDefault="00E34A61" w:rsidP="00D221B9">
            <w:pPr>
              <w:pStyle w:val="Geenafstand"/>
              <w:rPr>
                <w:rFonts w:ascii="RijksoverheidSansText" w:hAnsi="RijksoverheidSansText"/>
                <w:sz w:val="15"/>
                <w:szCs w:val="15"/>
                <w:lang w:val="en-GB"/>
              </w:rPr>
            </w:pPr>
          </w:p>
        </w:tc>
      </w:tr>
      <w:tr w:rsidR="00E34A61" w:rsidRPr="00D771BA" w14:paraId="7F5FF1E2" w14:textId="77777777" w:rsidTr="002D7344">
        <w:tc>
          <w:tcPr>
            <w:tcW w:w="1701" w:type="dxa"/>
          </w:tcPr>
          <w:p w14:paraId="67BE5541" w14:textId="77777777" w:rsidR="00E34A61" w:rsidRPr="00977F6D" w:rsidRDefault="00E34A61" w:rsidP="00D221B9">
            <w:pPr>
              <w:pStyle w:val="Geenafstand"/>
              <w:rPr>
                <w:rFonts w:ascii="RijksoverheidSansText" w:hAnsi="RijksoverheidSansText"/>
                <w:i/>
                <w:sz w:val="15"/>
                <w:szCs w:val="15"/>
                <w:lang w:val="en-GB"/>
              </w:rPr>
            </w:pPr>
          </w:p>
        </w:tc>
        <w:tc>
          <w:tcPr>
            <w:tcW w:w="454" w:type="dxa"/>
          </w:tcPr>
          <w:p w14:paraId="0BD98EA2" w14:textId="77777777" w:rsidR="00E34A61" w:rsidRPr="00977F6D" w:rsidRDefault="00E34A61" w:rsidP="00D221B9">
            <w:pPr>
              <w:pStyle w:val="Geenafstand"/>
              <w:rPr>
                <w:rFonts w:ascii="RijksoverheidSansText" w:hAnsi="RijksoverheidSansText"/>
                <w:b/>
                <w:sz w:val="15"/>
                <w:szCs w:val="15"/>
                <w:lang w:val="en-GB"/>
              </w:rPr>
            </w:pPr>
          </w:p>
        </w:tc>
        <w:tc>
          <w:tcPr>
            <w:tcW w:w="1985" w:type="dxa"/>
            <w:vMerge/>
          </w:tcPr>
          <w:p w14:paraId="3441A588" w14:textId="77777777" w:rsidR="00E34A61" w:rsidRPr="00977F6D" w:rsidRDefault="00E34A61" w:rsidP="00D221B9">
            <w:pPr>
              <w:pStyle w:val="Geenafstand"/>
              <w:rPr>
                <w:rFonts w:ascii="RijksoverheidSansText" w:hAnsi="RijksoverheidSansText"/>
                <w:sz w:val="15"/>
                <w:szCs w:val="15"/>
                <w:lang w:val="en-GB"/>
              </w:rPr>
            </w:pPr>
          </w:p>
        </w:tc>
        <w:tc>
          <w:tcPr>
            <w:tcW w:w="5839" w:type="dxa"/>
            <w:gridSpan w:val="12"/>
          </w:tcPr>
          <w:p w14:paraId="55783396" w14:textId="77777777" w:rsidR="00E34A61" w:rsidRPr="00977F6D" w:rsidRDefault="00E34A61" w:rsidP="00D221B9">
            <w:pPr>
              <w:pStyle w:val="Geenafstand"/>
              <w:rPr>
                <w:rFonts w:ascii="RijksoverheidSansText" w:hAnsi="RijksoverheidSansText"/>
                <w:sz w:val="15"/>
                <w:szCs w:val="15"/>
                <w:lang w:val="en-GB"/>
              </w:rPr>
            </w:pPr>
          </w:p>
        </w:tc>
      </w:tr>
      <w:tr w:rsidR="008D024B" w:rsidRPr="00977F6D" w14:paraId="4C5D6B85" w14:textId="77777777" w:rsidTr="00067F5A">
        <w:tc>
          <w:tcPr>
            <w:tcW w:w="1701" w:type="dxa"/>
          </w:tcPr>
          <w:p w14:paraId="27EA7C5D"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69B1B960" w14:textId="7CBF5F83" w:rsidR="008D024B" w:rsidRPr="00977F6D" w:rsidRDefault="008D024B" w:rsidP="00D221B9">
            <w:pPr>
              <w:pStyle w:val="Geenafstand"/>
              <w:rPr>
                <w:rFonts w:ascii="RijksoverheidSansText" w:hAnsi="RijksoverheidSansText"/>
                <w:b/>
                <w:sz w:val="15"/>
                <w:szCs w:val="15"/>
                <w:lang w:val="en-GB"/>
              </w:rPr>
            </w:pPr>
          </w:p>
        </w:tc>
        <w:tc>
          <w:tcPr>
            <w:tcW w:w="1985" w:type="dxa"/>
          </w:tcPr>
          <w:p w14:paraId="62217D8D" w14:textId="54C02551" w:rsidR="008D024B" w:rsidRPr="00977F6D" w:rsidRDefault="008D024B" w:rsidP="00D221B9">
            <w:pPr>
              <w:pStyle w:val="Geenafstand"/>
              <w:rPr>
                <w:rFonts w:ascii="RijksoverheidSansText" w:hAnsi="RijksoverheidSansText"/>
                <w:sz w:val="15"/>
                <w:szCs w:val="15"/>
                <w:lang w:val="en-GB"/>
              </w:rPr>
            </w:pPr>
          </w:p>
        </w:tc>
        <w:tc>
          <w:tcPr>
            <w:tcW w:w="1946" w:type="dxa"/>
            <w:gridSpan w:val="6"/>
            <w:vAlign w:val="bottom"/>
          </w:tcPr>
          <w:p w14:paraId="6E1EE10D" w14:textId="77777777" w:rsidR="008D024B" w:rsidRPr="00977F6D" w:rsidRDefault="008D024B" w:rsidP="00067F5A">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Title(s)</w:t>
            </w:r>
          </w:p>
        </w:tc>
        <w:tc>
          <w:tcPr>
            <w:tcW w:w="1946" w:type="dxa"/>
            <w:gridSpan w:val="4"/>
            <w:vAlign w:val="bottom"/>
          </w:tcPr>
          <w:p w14:paraId="2A92F580" w14:textId="62E108E3" w:rsidR="008D024B" w:rsidRPr="00977F6D" w:rsidRDefault="008D024B" w:rsidP="00067F5A">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Initial(s)</w:t>
            </w:r>
          </w:p>
        </w:tc>
        <w:tc>
          <w:tcPr>
            <w:tcW w:w="1947" w:type="dxa"/>
            <w:gridSpan w:val="2"/>
            <w:vAlign w:val="bottom"/>
          </w:tcPr>
          <w:p w14:paraId="3653EAA4" w14:textId="61A24DE3" w:rsidR="008D024B" w:rsidRPr="00977F6D" w:rsidRDefault="008D024B" w:rsidP="00067F5A">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Preposition(s)</w:t>
            </w:r>
          </w:p>
        </w:tc>
      </w:tr>
      <w:tr w:rsidR="008D024B" w:rsidRPr="00977F6D" w14:paraId="4EB4AA39" w14:textId="77777777" w:rsidTr="008616D0">
        <w:tc>
          <w:tcPr>
            <w:tcW w:w="1701" w:type="dxa"/>
          </w:tcPr>
          <w:p w14:paraId="36F2B445"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17FA8493" w14:textId="77777777" w:rsidR="008D024B" w:rsidRPr="00977F6D" w:rsidRDefault="008D024B" w:rsidP="00D221B9">
            <w:pPr>
              <w:pStyle w:val="Geenafstand"/>
              <w:rPr>
                <w:rFonts w:ascii="RijksoverheidSansText" w:hAnsi="RijksoverheidSansText"/>
                <w:b/>
                <w:sz w:val="15"/>
                <w:szCs w:val="15"/>
                <w:lang w:val="en-GB"/>
              </w:rPr>
            </w:pPr>
          </w:p>
        </w:tc>
        <w:tc>
          <w:tcPr>
            <w:tcW w:w="1985" w:type="dxa"/>
          </w:tcPr>
          <w:p w14:paraId="00BCB626" w14:textId="77777777" w:rsidR="008D024B" w:rsidRPr="00977F6D" w:rsidRDefault="008D024B" w:rsidP="00D221B9">
            <w:pPr>
              <w:pStyle w:val="Geenafstand"/>
              <w:rPr>
                <w:rFonts w:ascii="RijksoverheidSansText" w:hAnsi="RijksoverheidSansText"/>
                <w:sz w:val="15"/>
                <w:szCs w:val="15"/>
                <w:lang w:val="en-GB"/>
              </w:rPr>
            </w:pPr>
          </w:p>
        </w:tc>
        <w:tc>
          <w:tcPr>
            <w:tcW w:w="1946" w:type="dxa"/>
            <w:gridSpan w:val="6"/>
            <w:shd w:val="clear" w:color="auto" w:fill="C6D9F1" w:themeFill="text2" w:themeFillTint="33"/>
          </w:tcPr>
          <w:p w14:paraId="69F2D4DF" w14:textId="77777777" w:rsidR="008D024B" w:rsidRPr="00977F6D" w:rsidRDefault="008D024B" w:rsidP="00D221B9">
            <w:pPr>
              <w:pStyle w:val="Geenafstand"/>
              <w:rPr>
                <w:rFonts w:ascii="RijksoverheidSansText" w:hAnsi="RijksoverheidSansText"/>
                <w:sz w:val="15"/>
                <w:szCs w:val="15"/>
                <w:lang w:val="en-GB"/>
              </w:rPr>
            </w:pPr>
          </w:p>
        </w:tc>
        <w:tc>
          <w:tcPr>
            <w:tcW w:w="1946" w:type="dxa"/>
            <w:gridSpan w:val="4"/>
            <w:shd w:val="clear" w:color="auto" w:fill="C6D9F1" w:themeFill="text2" w:themeFillTint="33"/>
          </w:tcPr>
          <w:p w14:paraId="23DD663A" w14:textId="77777777" w:rsidR="008D024B" w:rsidRPr="00977F6D" w:rsidRDefault="008D024B" w:rsidP="00D221B9">
            <w:pPr>
              <w:pStyle w:val="Geenafstand"/>
              <w:rPr>
                <w:rFonts w:ascii="RijksoverheidSansText" w:hAnsi="RijksoverheidSansText"/>
                <w:sz w:val="15"/>
                <w:szCs w:val="15"/>
                <w:lang w:val="en-GB"/>
              </w:rPr>
            </w:pPr>
          </w:p>
        </w:tc>
        <w:tc>
          <w:tcPr>
            <w:tcW w:w="1947" w:type="dxa"/>
            <w:gridSpan w:val="2"/>
            <w:shd w:val="clear" w:color="auto" w:fill="C6D9F1" w:themeFill="text2" w:themeFillTint="33"/>
          </w:tcPr>
          <w:p w14:paraId="7139BA80" w14:textId="73C1B969" w:rsidR="008D024B" w:rsidRPr="00977F6D" w:rsidRDefault="008D024B" w:rsidP="00D221B9">
            <w:pPr>
              <w:pStyle w:val="Geenafstand"/>
              <w:rPr>
                <w:rFonts w:ascii="RijksoverheidSansText" w:hAnsi="RijksoverheidSansText"/>
                <w:sz w:val="15"/>
                <w:szCs w:val="15"/>
                <w:lang w:val="en-GB"/>
              </w:rPr>
            </w:pPr>
          </w:p>
        </w:tc>
      </w:tr>
      <w:tr w:rsidR="008D024B" w:rsidRPr="00977F6D" w14:paraId="0240AF60" w14:textId="77777777" w:rsidTr="00B8709E">
        <w:tc>
          <w:tcPr>
            <w:tcW w:w="1701" w:type="dxa"/>
          </w:tcPr>
          <w:p w14:paraId="51A52E64"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48F1A365" w14:textId="77777777" w:rsidR="008D024B" w:rsidRPr="00977F6D" w:rsidRDefault="008D024B" w:rsidP="00D221B9">
            <w:pPr>
              <w:pStyle w:val="Geenafstand"/>
              <w:rPr>
                <w:rFonts w:ascii="RijksoverheidSansText" w:hAnsi="RijksoverheidSansText"/>
                <w:b/>
                <w:sz w:val="15"/>
                <w:szCs w:val="15"/>
                <w:lang w:val="en-GB"/>
              </w:rPr>
            </w:pPr>
          </w:p>
        </w:tc>
        <w:tc>
          <w:tcPr>
            <w:tcW w:w="1985" w:type="dxa"/>
          </w:tcPr>
          <w:p w14:paraId="79163733" w14:textId="77777777" w:rsidR="008D024B" w:rsidRPr="00977F6D" w:rsidRDefault="008D024B" w:rsidP="00D221B9">
            <w:pPr>
              <w:pStyle w:val="Geenafstand"/>
              <w:rPr>
                <w:rFonts w:ascii="RijksoverheidSansText" w:hAnsi="RijksoverheidSansText"/>
                <w:sz w:val="15"/>
                <w:szCs w:val="15"/>
                <w:lang w:val="en-GB"/>
              </w:rPr>
            </w:pPr>
          </w:p>
        </w:tc>
        <w:tc>
          <w:tcPr>
            <w:tcW w:w="4615" w:type="dxa"/>
            <w:gridSpan w:val="11"/>
            <w:vAlign w:val="bottom"/>
          </w:tcPr>
          <w:p w14:paraId="1440D4CC" w14:textId="77777777" w:rsidR="008D024B" w:rsidRPr="00977F6D" w:rsidRDefault="008D024B" w:rsidP="00B8709E">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Family name</w:t>
            </w:r>
          </w:p>
        </w:tc>
        <w:tc>
          <w:tcPr>
            <w:tcW w:w="1224" w:type="dxa"/>
            <w:vMerge w:val="restart"/>
          </w:tcPr>
          <w:p w14:paraId="1B3DF122" w14:textId="77777777" w:rsidR="008D024B" w:rsidRPr="00977F6D" w:rsidRDefault="00333DC9" w:rsidP="002D7344">
            <w:pPr>
              <w:pStyle w:val="Geenafstand"/>
              <w:spacing w:after="60"/>
              <w:rPr>
                <w:rFonts w:ascii="RijksoverheidSansText" w:hAnsi="RijksoverheidSansText"/>
                <w:sz w:val="15"/>
                <w:szCs w:val="15"/>
                <w:lang w:val="en-GB"/>
              </w:rPr>
            </w:pPr>
            <w:sdt>
              <w:sdtPr>
                <w:rPr>
                  <w:rFonts w:ascii="RijksoverheidSansText" w:hAnsi="RijksoverheidSansText"/>
                  <w:sz w:val="15"/>
                  <w:szCs w:val="15"/>
                  <w:lang w:val="en-GB"/>
                </w:rPr>
                <w:id w:val="-1035261842"/>
                <w14:checkbox>
                  <w14:checked w14:val="0"/>
                  <w14:checkedState w14:val="2612" w14:font="MS Gothic"/>
                  <w14:uncheckedState w14:val="2610" w14:font="MS Gothic"/>
                </w14:checkbox>
              </w:sdtPr>
              <w:sdtEndPr/>
              <w:sdtContent>
                <w:r w:rsidR="008D024B" w:rsidRPr="00977F6D">
                  <w:rPr>
                    <w:rFonts w:ascii="RijksoverheidSansText" w:eastAsia="MS Gothic" w:hAnsi="RijksoverheidSansText" w:cs="Segoe UI Symbol"/>
                    <w:sz w:val="15"/>
                    <w:szCs w:val="15"/>
                    <w:lang w:val="en-GB"/>
                  </w:rPr>
                  <w:t>☐</w:t>
                </w:r>
              </w:sdtContent>
            </w:sdt>
            <w:r w:rsidR="008D024B" w:rsidRPr="00977F6D">
              <w:rPr>
                <w:rFonts w:ascii="RijksoverheidSansText" w:hAnsi="RijksoverheidSansText"/>
                <w:sz w:val="15"/>
                <w:szCs w:val="15"/>
                <w:lang w:val="en-GB"/>
              </w:rPr>
              <w:t xml:space="preserve"> Male</w:t>
            </w:r>
          </w:p>
          <w:p w14:paraId="645093BD" w14:textId="325875E7" w:rsidR="008D024B" w:rsidRPr="00977F6D" w:rsidRDefault="00333DC9" w:rsidP="002D7344">
            <w:pPr>
              <w:pStyle w:val="Geenafstand"/>
              <w:rPr>
                <w:rFonts w:ascii="RijksoverheidSansText" w:hAnsi="RijksoverheidSansText"/>
                <w:sz w:val="12"/>
                <w:szCs w:val="12"/>
                <w:lang w:val="en-GB"/>
              </w:rPr>
            </w:pPr>
            <w:sdt>
              <w:sdtPr>
                <w:rPr>
                  <w:rFonts w:ascii="RijksoverheidSansText" w:hAnsi="RijksoverheidSansText"/>
                  <w:sz w:val="15"/>
                  <w:szCs w:val="15"/>
                  <w:lang w:val="en-GB"/>
                </w:rPr>
                <w:id w:val="1408343166"/>
                <w14:checkbox>
                  <w14:checked w14:val="0"/>
                  <w14:checkedState w14:val="2612" w14:font="MS Gothic"/>
                  <w14:uncheckedState w14:val="2610" w14:font="MS Gothic"/>
                </w14:checkbox>
              </w:sdtPr>
              <w:sdtEndPr/>
              <w:sdtContent>
                <w:r w:rsidR="008D024B" w:rsidRPr="00977F6D">
                  <w:rPr>
                    <w:rFonts w:ascii="RijksoverheidSansText" w:eastAsia="MS Gothic" w:hAnsi="RijksoverheidSansText" w:cs="Segoe UI Symbol"/>
                    <w:sz w:val="15"/>
                    <w:szCs w:val="15"/>
                    <w:lang w:val="en-GB"/>
                  </w:rPr>
                  <w:t>☐</w:t>
                </w:r>
              </w:sdtContent>
            </w:sdt>
            <w:r w:rsidR="008D024B" w:rsidRPr="00977F6D">
              <w:rPr>
                <w:rFonts w:ascii="RijksoverheidSansText" w:hAnsi="RijksoverheidSansText"/>
                <w:sz w:val="15"/>
                <w:szCs w:val="15"/>
                <w:lang w:val="en-GB"/>
              </w:rPr>
              <w:t xml:space="preserve"> Female</w:t>
            </w:r>
          </w:p>
        </w:tc>
      </w:tr>
      <w:tr w:rsidR="008D024B" w:rsidRPr="00977F6D" w14:paraId="05B846E3" w14:textId="77777777" w:rsidTr="002D7344">
        <w:tc>
          <w:tcPr>
            <w:tcW w:w="1701" w:type="dxa"/>
          </w:tcPr>
          <w:p w14:paraId="0694B711"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123FBBB5" w14:textId="77777777" w:rsidR="008D024B" w:rsidRPr="00977F6D" w:rsidRDefault="008D024B" w:rsidP="00D221B9">
            <w:pPr>
              <w:pStyle w:val="Geenafstand"/>
              <w:rPr>
                <w:rFonts w:ascii="RijksoverheidSansText" w:hAnsi="RijksoverheidSansText"/>
                <w:b/>
                <w:sz w:val="15"/>
                <w:szCs w:val="15"/>
                <w:lang w:val="en-GB"/>
              </w:rPr>
            </w:pPr>
          </w:p>
        </w:tc>
        <w:tc>
          <w:tcPr>
            <w:tcW w:w="1985" w:type="dxa"/>
          </w:tcPr>
          <w:p w14:paraId="3210BF86" w14:textId="77777777" w:rsidR="008D024B" w:rsidRPr="00977F6D" w:rsidRDefault="008D024B" w:rsidP="00D221B9">
            <w:pPr>
              <w:pStyle w:val="Geenafstand"/>
              <w:rPr>
                <w:rFonts w:ascii="RijksoverheidSansText" w:hAnsi="RijksoverheidSansText"/>
                <w:sz w:val="15"/>
                <w:szCs w:val="15"/>
                <w:lang w:val="en-GB"/>
              </w:rPr>
            </w:pPr>
          </w:p>
        </w:tc>
        <w:tc>
          <w:tcPr>
            <w:tcW w:w="4615" w:type="dxa"/>
            <w:gridSpan w:val="11"/>
            <w:shd w:val="clear" w:color="auto" w:fill="C6D9F1" w:themeFill="text2" w:themeFillTint="33"/>
          </w:tcPr>
          <w:p w14:paraId="454A72C5" w14:textId="77777777" w:rsidR="008D024B" w:rsidRPr="00977F6D" w:rsidRDefault="008D024B" w:rsidP="00D221B9">
            <w:pPr>
              <w:pStyle w:val="Geenafstand"/>
              <w:rPr>
                <w:rFonts w:ascii="RijksoverheidSansText" w:hAnsi="RijksoverheidSansText"/>
                <w:sz w:val="15"/>
                <w:szCs w:val="15"/>
                <w:lang w:val="en-GB"/>
              </w:rPr>
            </w:pPr>
          </w:p>
        </w:tc>
        <w:tc>
          <w:tcPr>
            <w:tcW w:w="1224" w:type="dxa"/>
            <w:vMerge/>
            <w:shd w:val="clear" w:color="auto" w:fill="C6D9F1" w:themeFill="text2" w:themeFillTint="33"/>
          </w:tcPr>
          <w:p w14:paraId="47904BC9" w14:textId="5602D24B" w:rsidR="008D024B" w:rsidRPr="00977F6D" w:rsidRDefault="008D024B" w:rsidP="00D221B9">
            <w:pPr>
              <w:pStyle w:val="Geenafstand"/>
              <w:rPr>
                <w:rFonts w:ascii="RijksoverheidSansText" w:hAnsi="RijksoverheidSansText"/>
                <w:sz w:val="15"/>
                <w:szCs w:val="15"/>
                <w:lang w:val="en-GB"/>
              </w:rPr>
            </w:pPr>
          </w:p>
        </w:tc>
      </w:tr>
      <w:tr w:rsidR="00911729" w:rsidRPr="00977F6D" w14:paraId="4A613C29" w14:textId="77777777" w:rsidTr="003D420E">
        <w:tc>
          <w:tcPr>
            <w:tcW w:w="1701" w:type="dxa"/>
          </w:tcPr>
          <w:p w14:paraId="6A058787" w14:textId="77777777" w:rsidR="00911729" w:rsidRPr="00977F6D" w:rsidRDefault="00911729" w:rsidP="00D221B9">
            <w:pPr>
              <w:pStyle w:val="Geenafstand"/>
              <w:rPr>
                <w:rFonts w:ascii="RijksoverheidSansText" w:hAnsi="RijksoverheidSansText"/>
                <w:i/>
                <w:sz w:val="15"/>
                <w:szCs w:val="15"/>
                <w:lang w:val="en-GB"/>
              </w:rPr>
            </w:pPr>
          </w:p>
        </w:tc>
        <w:tc>
          <w:tcPr>
            <w:tcW w:w="454" w:type="dxa"/>
          </w:tcPr>
          <w:p w14:paraId="712D3203" w14:textId="77777777" w:rsidR="00911729" w:rsidRPr="00977F6D" w:rsidRDefault="00911729" w:rsidP="00D221B9">
            <w:pPr>
              <w:pStyle w:val="Geenafstand"/>
              <w:rPr>
                <w:rFonts w:ascii="RijksoverheidSansText" w:hAnsi="RijksoverheidSansText"/>
                <w:b/>
                <w:sz w:val="15"/>
                <w:szCs w:val="15"/>
                <w:lang w:val="en-GB"/>
              </w:rPr>
            </w:pPr>
          </w:p>
        </w:tc>
        <w:tc>
          <w:tcPr>
            <w:tcW w:w="1985" w:type="dxa"/>
          </w:tcPr>
          <w:p w14:paraId="6DE49379" w14:textId="77777777" w:rsidR="00911729" w:rsidRPr="00977F6D" w:rsidRDefault="00911729" w:rsidP="00D221B9">
            <w:pPr>
              <w:pStyle w:val="Geenafstand"/>
              <w:rPr>
                <w:rFonts w:ascii="RijksoverheidSansText" w:hAnsi="RijksoverheidSansText"/>
                <w:sz w:val="15"/>
                <w:szCs w:val="15"/>
                <w:lang w:val="en-GB"/>
              </w:rPr>
            </w:pPr>
          </w:p>
        </w:tc>
        <w:tc>
          <w:tcPr>
            <w:tcW w:w="5839" w:type="dxa"/>
            <w:gridSpan w:val="12"/>
            <w:vAlign w:val="bottom"/>
          </w:tcPr>
          <w:p w14:paraId="74FA88DB" w14:textId="56BD24C9" w:rsidR="00911729" w:rsidRPr="00977F6D" w:rsidRDefault="00911729" w:rsidP="003D420E">
            <w:pPr>
              <w:pStyle w:val="Geenafstand"/>
              <w:rPr>
                <w:rFonts w:ascii="RijksoverheidSansText" w:hAnsi="RijksoverheidSansText"/>
                <w:sz w:val="15"/>
                <w:szCs w:val="15"/>
                <w:lang w:val="en-GB"/>
              </w:rPr>
            </w:pPr>
            <w:r w:rsidRPr="002F600A">
              <w:rPr>
                <w:rFonts w:ascii="RijksoverheidSansText" w:hAnsi="RijksoverheidSansText"/>
                <w:sz w:val="12"/>
                <w:szCs w:val="12"/>
                <w:lang w:val="en-GB"/>
              </w:rPr>
              <w:t>Position</w:t>
            </w:r>
            <w:r>
              <w:rPr>
                <w:rFonts w:ascii="RijksoverheidSansText" w:hAnsi="RijksoverheidSansText"/>
                <w:sz w:val="12"/>
                <w:szCs w:val="12"/>
                <w:lang w:val="en-GB"/>
              </w:rPr>
              <w:t xml:space="preserve"> in organisation</w:t>
            </w:r>
          </w:p>
        </w:tc>
      </w:tr>
      <w:tr w:rsidR="00911729" w:rsidRPr="00977F6D" w14:paraId="7EE4B330" w14:textId="77777777" w:rsidTr="00911729">
        <w:tc>
          <w:tcPr>
            <w:tcW w:w="1701" w:type="dxa"/>
          </w:tcPr>
          <w:p w14:paraId="36C7D045" w14:textId="77777777" w:rsidR="00911729" w:rsidRPr="00977F6D" w:rsidRDefault="00911729" w:rsidP="00D221B9">
            <w:pPr>
              <w:pStyle w:val="Geenafstand"/>
              <w:rPr>
                <w:rFonts w:ascii="RijksoverheidSansText" w:hAnsi="RijksoverheidSansText"/>
                <w:i/>
                <w:sz w:val="15"/>
                <w:szCs w:val="15"/>
                <w:lang w:val="en-GB"/>
              </w:rPr>
            </w:pPr>
          </w:p>
        </w:tc>
        <w:tc>
          <w:tcPr>
            <w:tcW w:w="454" w:type="dxa"/>
          </w:tcPr>
          <w:p w14:paraId="2A8DC7F3" w14:textId="77777777" w:rsidR="00911729" w:rsidRPr="00977F6D" w:rsidRDefault="00911729" w:rsidP="00D221B9">
            <w:pPr>
              <w:pStyle w:val="Geenafstand"/>
              <w:rPr>
                <w:rFonts w:ascii="RijksoverheidSansText" w:hAnsi="RijksoverheidSansText"/>
                <w:b/>
                <w:sz w:val="15"/>
                <w:szCs w:val="15"/>
                <w:lang w:val="en-GB"/>
              </w:rPr>
            </w:pPr>
          </w:p>
        </w:tc>
        <w:tc>
          <w:tcPr>
            <w:tcW w:w="1985" w:type="dxa"/>
          </w:tcPr>
          <w:p w14:paraId="1C3C89CD" w14:textId="77777777" w:rsidR="00911729" w:rsidRPr="00977F6D" w:rsidRDefault="00911729" w:rsidP="00D221B9">
            <w:pPr>
              <w:pStyle w:val="Geenafstand"/>
              <w:rPr>
                <w:rFonts w:ascii="RijksoverheidSansText" w:hAnsi="RijksoverheidSansText"/>
                <w:sz w:val="15"/>
                <w:szCs w:val="15"/>
                <w:lang w:val="en-GB"/>
              </w:rPr>
            </w:pPr>
          </w:p>
        </w:tc>
        <w:tc>
          <w:tcPr>
            <w:tcW w:w="5839" w:type="dxa"/>
            <w:gridSpan w:val="12"/>
            <w:shd w:val="clear" w:color="auto" w:fill="C6D9F1" w:themeFill="text2" w:themeFillTint="33"/>
          </w:tcPr>
          <w:p w14:paraId="597F2CC0" w14:textId="77777777" w:rsidR="00911729" w:rsidRPr="00977F6D" w:rsidRDefault="00911729" w:rsidP="00D221B9">
            <w:pPr>
              <w:pStyle w:val="Geenafstand"/>
              <w:rPr>
                <w:rFonts w:ascii="RijksoverheidSansText" w:hAnsi="RijksoverheidSansText"/>
                <w:sz w:val="15"/>
                <w:szCs w:val="15"/>
                <w:lang w:val="en-GB"/>
              </w:rPr>
            </w:pPr>
          </w:p>
        </w:tc>
      </w:tr>
      <w:tr w:rsidR="008D024B" w:rsidRPr="00977F6D" w14:paraId="763C36BB" w14:textId="77777777" w:rsidTr="002D7344">
        <w:tc>
          <w:tcPr>
            <w:tcW w:w="1701" w:type="dxa"/>
          </w:tcPr>
          <w:p w14:paraId="09841AA1"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2BFE53C1" w14:textId="77777777" w:rsidR="008D024B" w:rsidRPr="00977F6D" w:rsidRDefault="008D024B" w:rsidP="00D221B9">
            <w:pPr>
              <w:pStyle w:val="Geenafstand"/>
              <w:rPr>
                <w:rFonts w:ascii="RijksoverheidSansText" w:hAnsi="RijksoverheidSansText"/>
                <w:b/>
                <w:sz w:val="15"/>
                <w:szCs w:val="15"/>
                <w:lang w:val="en-GB"/>
              </w:rPr>
            </w:pPr>
          </w:p>
        </w:tc>
        <w:tc>
          <w:tcPr>
            <w:tcW w:w="1985" w:type="dxa"/>
          </w:tcPr>
          <w:p w14:paraId="56DFCE9B" w14:textId="77777777" w:rsidR="008D024B" w:rsidRPr="00977F6D" w:rsidRDefault="008D024B" w:rsidP="00D221B9">
            <w:pPr>
              <w:pStyle w:val="Geenafstand"/>
              <w:rPr>
                <w:rFonts w:ascii="RijksoverheidSansText" w:hAnsi="RijksoverheidSansText"/>
                <w:sz w:val="15"/>
                <w:szCs w:val="15"/>
                <w:lang w:val="en-GB"/>
              </w:rPr>
            </w:pPr>
          </w:p>
        </w:tc>
        <w:tc>
          <w:tcPr>
            <w:tcW w:w="5839" w:type="dxa"/>
            <w:gridSpan w:val="12"/>
          </w:tcPr>
          <w:p w14:paraId="6305F2B0" w14:textId="77777777" w:rsidR="008D024B" w:rsidRPr="00977F6D" w:rsidRDefault="008D024B" w:rsidP="00D221B9">
            <w:pPr>
              <w:pStyle w:val="Geenafstand"/>
              <w:rPr>
                <w:rFonts w:ascii="RijksoverheidSansText" w:hAnsi="RijksoverheidSansText"/>
                <w:sz w:val="15"/>
                <w:szCs w:val="15"/>
                <w:lang w:val="en-GB"/>
              </w:rPr>
            </w:pPr>
          </w:p>
        </w:tc>
      </w:tr>
      <w:tr w:rsidR="008D024B" w:rsidRPr="00D771BA" w14:paraId="25022463" w14:textId="77777777" w:rsidTr="002D7344">
        <w:tc>
          <w:tcPr>
            <w:tcW w:w="1701" w:type="dxa"/>
          </w:tcPr>
          <w:p w14:paraId="618146C9" w14:textId="4C0A587E" w:rsidR="008D024B" w:rsidRPr="00977F6D" w:rsidRDefault="00DE342D" w:rsidP="00590B5F">
            <w:pPr>
              <w:pStyle w:val="Geenafstand"/>
              <w:rPr>
                <w:rFonts w:ascii="RijksoverheidSansText" w:hAnsi="RijksoverheidSansText"/>
                <w:i/>
                <w:sz w:val="15"/>
                <w:szCs w:val="15"/>
                <w:lang w:val="en-GB"/>
              </w:rPr>
            </w:pPr>
            <w:r>
              <w:rPr>
                <w:rFonts w:ascii="RijksoverheidSansText" w:hAnsi="RijksoverheidSansText"/>
                <w:i/>
                <w:sz w:val="15"/>
                <w:szCs w:val="15"/>
                <w:lang w:val="en-GB"/>
              </w:rPr>
              <w:t>A mandatory model for authorisation of an Intermediary</w:t>
            </w:r>
            <w:r w:rsidR="00590B5F">
              <w:rPr>
                <w:rFonts w:ascii="RijksoverheidSansText" w:hAnsi="RijksoverheidSansText"/>
                <w:i/>
                <w:sz w:val="15"/>
                <w:szCs w:val="15"/>
                <w:lang w:val="en-GB"/>
              </w:rPr>
              <w:t xml:space="preserve"> is available on: </w:t>
            </w:r>
            <w:r w:rsidR="00590B5F" w:rsidRPr="00590B5F">
              <w:rPr>
                <w:rFonts w:ascii="RijksoverheidSansText" w:hAnsi="RijksoverheidSansText"/>
                <w:i/>
                <w:sz w:val="15"/>
                <w:szCs w:val="15"/>
                <w:lang w:val="en-GB"/>
              </w:rPr>
              <w:t>ttp://english.rvo.nl/fdw</w:t>
            </w:r>
          </w:p>
        </w:tc>
        <w:tc>
          <w:tcPr>
            <w:tcW w:w="454" w:type="dxa"/>
          </w:tcPr>
          <w:p w14:paraId="37856942" w14:textId="4D025C77" w:rsidR="008D024B" w:rsidRPr="00977F6D" w:rsidRDefault="006E1F98" w:rsidP="00D221B9">
            <w:pPr>
              <w:pStyle w:val="Geenafstand"/>
              <w:rPr>
                <w:rFonts w:ascii="RijksoverheidSansText" w:hAnsi="RijksoverheidSansText"/>
                <w:b/>
                <w:sz w:val="15"/>
                <w:szCs w:val="15"/>
                <w:lang w:val="en-GB"/>
              </w:rPr>
            </w:pPr>
            <w:r>
              <w:rPr>
                <w:rFonts w:ascii="RijksoverheidSansText" w:hAnsi="RijksoverheidSansText"/>
                <w:b/>
                <w:sz w:val="15"/>
                <w:szCs w:val="15"/>
                <w:lang w:val="en-GB"/>
              </w:rPr>
              <w:t>3.4</w:t>
            </w:r>
          </w:p>
        </w:tc>
        <w:tc>
          <w:tcPr>
            <w:tcW w:w="1985" w:type="dxa"/>
          </w:tcPr>
          <w:p w14:paraId="1423D375" w14:textId="2AFB242B"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Organisation</w:t>
            </w:r>
          </w:p>
        </w:tc>
        <w:tc>
          <w:tcPr>
            <w:tcW w:w="5839" w:type="dxa"/>
            <w:gridSpan w:val="12"/>
          </w:tcPr>
          <w:p w14:paraId="5CCD6D62" w14:textId="5D890ECF" w:rsidR="008D024B" w:rsidRPr="00977F6D" w:rsidRDefault="00333DC9" w:rsidP="002D7344">
            <w:pPr>
              <w:pStyle w:val="Geenafstand"/>
              <w:spacing w:after="60"/>
              <w:rPr>
                <w:rFonts w:ascii="RijksoverheidSansText" w:hAnsi="RijksoverheidSansText"/>
                <w:sz w:val="15"/>
                <w:szCs w:val="15"/>
                <w:lang w:val="en-GB"/>
              </w:rPr>
            </w:pPr>
            <w:sdt>
              <w:sdtPr>
                <w:rPr>
                  <w:rFonts w:ascii="RijksoverheidSansText" w:hAnsi="RijksoverheidSansText"/>
                  <w:sz w:val="15"/>
                  <w:szCs w:val="15"/>
                  <w:lang w:val="en-GB"/>
                </w:rPr>
                <w:id w:val="-2010283277"/>
                <w14:checkbox>
                  <w14:checked w14:val="0"/>
                  <w14:checkedState w14:val="2612" w14:font="MS Gothic"/>
                  <w14:uncheckedState w14:val="2610" w14:font="MS Gothic"/>
                </w14:checkbox>
              </w:sdtPr>
              <w:sdtEndPr/>
              <w:sdtContent>
                <w:r w:rsidR="008D024B" w:rsidRPr="00977F6D">
                  <w:rPr>
                    <w:rFonts w:ascii="RijksoverheidSansText" w:eastAsia="MS Gothic" w:hAnsi="RijksoverheidSansText" w:cs="Segoe UI Symbol"/>
                    <w:sz w:val="15"/>
                    <w:szCs w:val="15"/>
                    <w:lang w:val="en-GB"/>
                  </w:rPr>
                  <w:t>☐</w:t>
                </w:r>
              </w:sdtContent>
            </w:sdt>
            <w:r w:rsidR="006E1F98">
              <w:rPr>
                <w:rFonts w:ascii="RijksoverheidSansText" w:hAnsi="RijksoverheidSansText"/>
                <w:sz w:val="15"/>
                <w:szCs w:val="15"/>
                <w:lang w:val="en-GB"/>
              </w:rPr>
              <w:t xml:space="preserve"> Partner</w:t>
            </w:r>
            <w:r w:rsidR="00DE342D">
              <w:rPr>
                <w:rFonts w:ascii="RijksoverheidSansText" w:hAnsi="RijksoverheidSansText"/>
                <w:sz w:val="15"/>
                <w:szCs w:val="15"/>
                <w:lang w:val="en-GB"/>
              </w:rPr>
              <w:t xml:space="preserve"> </w:t>
            </w:r>
          </w:p>
          <w:p w14:paraId="3D73F81C" w14:textId="28B9F234" w:rsidR="008D024B" w:rsidRPr="00977F6D" w:rsidRDefault="00333DC9" w:rsidP="002C4C1E">
            <w:pPr>
              <w:pStyle w:val="Geenafstand"/>
              <w:rPr>
                <w:rFonts w:ascii="RijksoverheidSansText" w:hAnsi="RijksoverheidSansText"/>
                <w:sz w:val="15"/>
                <w:szCs w:val="15"/>
                <w:lang w:val="en-GB"/>
              </w:rPr>
            </w:pPr>
            <w:sdt>
              <w:sdtPr>
                <w:rPr>
                  <w:rFonts w:ascii="RijksoverheidSansText" w:hAnsi="RijksoverheidSansText"/>
                  <w:sz w:val="15"/>
                  <w:szCs w:val="15"/>
                  <w:lang w:val="en-GB"/>
                </w:rPr>
                <w:id w:val="-144815406"/>
                <w14:checkbox>
                  <w14:checked w14:val="0"/>
                  <w14:checkedState w14:val="2612" w14:font="MS Gothic"/>
                  <w14:uncheckedState w14:val="2610" w14:font="MS Gothic"/>
                </w14:checkbox>
              </w:sdtPr>
              <w:sdtEndPr/>
              <w:sdtContent>
                <w:r w:rsidR="008D024B" w:rsidRPr="00977F6D">
                  <w:rPr>
                    <w:rFonts w:ascii="RijksoverheidSansText" w:eastAsia="MS Gothic" w:hAnsi="RijksoverheidSansText" w:cs="Segoe UI Symbol"/>
                    <w:sz w:val="15"/>
                    <w:szCs w:val="15"/>
                    <w:lang w:val="en-GB"/>
                  </w:rPr>
                  <w:t>☐</w:t>
                </w:r>
              </w:sdtContent>
            </w:sdt>
            <w:r w:rsidR="008D024B" w:rsidRPr="00977F6D">
              <w:rPr>
                <w:rFonts w:ascii="RijksoverheidSansText" w:hAnsi="RijksoverheidSansText"/>
                <w:sz w:val="15"/>
                <w:szCs w:val="15"/>
                <w:lang w:val="en-GB"/>
              </w:rPr>
              <w:t xml:space="preserve"> Intermediary</w:t>
            </w:r>
            <w:r w:rsidR="00DC77BF">
              <w:rPr>
                <w:rFonts w:ascii="RijksoverheidSansText" w:hAnsi="RijksoverheidSansText"/>
                <w:sz w:val="15"/>
                <w:szCs w:val="15"/>
                <w:lang w:val="en-GB"/>
              </w:rPr>
              <w:t xml:space="preserve"> </w:t>
            </w:r>
            <w:r w:rsidR="00DE342D">
              <w:rPr>
                <w:rFonts w:ascii="RijksoverheidSansText" w:hAnsi="RijksoverheidSansText"/>
                <w:sz w:val="15"/>
                <w:szCs w:val="15"/>
                <w:lang w:val="en-GB"/>
              </w:rPr>
              <w:sym w:font="Wingdings" w:char="F0E0"/>
            </w:r>
            <w:r w:rsidR="00DE342D">
              <w:rPr>
                <w:rFonts w:ascii="RijksoverheidSansText" w:hAnsi="RijksoverheidSansText"/>
                <w:sz w:val="15"/>
                <w:szCs w:val="15"/>
                <w:lang w:val="en-GB"/>
              </w:rPr>
              <w:t xml:space="preserve">  </w:t>
            </w:r>
            <w:r w:rsidR="002C4C1E">
              <w:rPr>
                <w:rFonts w:ascii="RijksoverheidSansText" w:hAnsi="RijksoverheidSansText"/>
                <w:sz w:val="15"/>
                <w:szCs w:val="15"/>
                <w:lang w:val="en-GB"/>
              </w:rPr>
              <w:t>Note well</w:t>
            </w:r>
            <w:r w:rsidR="00DE342D" w:rsidRPr="00DE342D">
              <w:rPr>
                <w:rFonts w:ascii="RijksoverheidSansText" w:hAnsi="RijksoverheidSansText"/>
                <w:sz w:val="15"/>
                <w:szCs w:val="15"/>
                <w:lang w:val="en-GB"/>
              </w:rPr>
              <w:t>! Intermediary must be authorised by partner .</w:t>
            </w:r>
          </w:p>
        </w:tc>
      </w:tr>
      <w:tr w:rsidR="008D024B" w:rsidRPr="00D771BA" w14:paraId="7237B084" w14:textId="77777777" w:rsidTr="002D7344">
        <w:tc>
          <w:tcPr>
            <w:tcW w:w="1701" w:type="dxa"/>
          </w:tcPr>
          <w:p w14:paraId="59D2CE50"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0741BD51" w14:textId="77777777" w:rsidR="008D024B" w:rsidRPr="00977F6D" w:rsidRDefault="008D024B" w:rsidP="00D221B9">
            <w:pPr>
              <w:pStyle w:val="Geenafstand"/>
              <w:rPr>
                <w:rFonts w:ascii="RijksoverheidSansText" w:hAnsi="RijksoverheidSansText"/>
                <w:b/>
                <w:sz w:val="15"/>
                <w:szCs w:val="15"/>
                <w:lang w:val="en-GB"/>
              </w:rPr>
            </w:pPr>
          </w:p>
        </w:tc>
        <w:tc>
          <w:tcPr>
            <w:tcW w:w="1985" w:type="dxa"/>
          </w:tcPr>
          <w:p w14:paraId="00086F46" w14:textId="77777777" w:rsidR="008D024B" w:rsidRPr="00977F6D" w:rsidRDefault="008D024B" w:rsidP="00D221B9">
            <w:pPr>
              <w:pStyle w:val="Geenafstand"/>
              <w:rPr>
                <w:rFonts w:ascii="RijksoverheidSansText" w:hAnsi="RijksoverheidSansText"/>
                <w:sz w:val="15"/>
                <w:szCs w:val="15"/>
                <w:lang w:val="en-GB"/>
              </w:rPr>
            </w:pPr>
          </w:p>
        </w:tc>
        <w:tc>
          <w:tcPr>
            <w:tcW w:w="5839" w:type="dxa"/>
            <w:gridSpan w:val="12"/>
          </w:tcPr>
          <w:p w14:paraId="5EA16F4C" w14:textId="77777777" w:rsidR="008D024B" w:rsidRPr="00977F6D" w:rsidRDefault="008D024B" w:rsidP="00D221B9">
            <w:pPr>
              <w:pStyle w:val="Geenafstand"/>
              <w:rPr>
                <w:rFonts w:ascii="RijksoverheidSansText" w:hAnsi="RijksoverheidSansText"/>
                <w:sz w:val="15"/>
                <w:szCs w:val="15"/>
                <w:lang w:val="en-GB"/>
              </w:rPr>
            </w:pPr>
          </w:p>
        </w:tc>
      </w:tr>
      <w:tr w:rsidR="008D024B" w:rsidRPr="00977F6D" w14:paraId="0EC28781" w14:textId="77777777" w:rsidTr="003D420E">
        <w:tc>
          <w:tcPr>
            <w:tcW w:w="1701" w:type="dxa"/>
          </w:tcPr>
          <w:p w14:paraId="2ECDD2E1"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291FD669" w14:textId="7BF82590" w:rsidR="008D024B" w:rsidRPr="00977F6D" w:rsidRDefault="00C84A81" w:rsidP="00D221B9">
            <w:pPr>
              <w:pStyle w:val="Geenafstand"/>
              <w:rPr>
                <w:rFonts w:ascii="RijksoverheidSansText" w:hAnsi="RijksoverheidSansText"/>
                <w:b/>
                <w:sz w:val="15"/>
                <w:szCs w:val="15"/>
                <w:lang w:val="en-GB"/>
              </w:rPr>
            </w:pPr>
            <w:r>
              <w:rPr>
                <w:rFonts w:ascii="RijksoverheidSansText" w:hAnsi="RijksoverheidSansText"/>
                <w:b/>
                <w:sz w:val="15"/>
                <w:szCs w:val="15"/>
                <w:lang w:val="en-GB"/>
              </w:rPr>
              <w:t>3.5</w:t>
            </w:r>
          </w:p>
        </w:tc>
        <w:tc>
          <w:tcPr>
            <w:tcW w:w="1985" w:type="dxa"/>
          </w:tcPr>
          <w:p w14:paraId="4571375C" w14:textId="303D41FA"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Date</w:t>
            </w:r>
          </w:p>
        </w:tc>
        <w:tc>
          <w:tcPr>
            <w:tcW w:w="729" w:type="dxa"/>
            <w:gridSpan w:val="2"/>
            <w:tcBorders>
              <w:bottom w:val="single" w:sz="4" w:space="0" w:color="auto"/>
            </w:tcBorders>
            <w:vAlign w:val="bottom"/>
          </w:tcPr>
          <w:p w14:paraId="0DB3A10D" w14:textId="268E8335" w:rsidR="008D024B" w:rsidRPr="00977F6D" w:rsidRDefault="008D024B" w:rsidP="003D420E">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Day</w:t>
            </w:r>
          </w:p>
        </w:tc>
        <w:tc>
          <w:tcPr>
            <w:tcW w:w="730" w:type="dxa"/>
            <w:gridSpan w:val="2"/>
            <w:tcBorders>
              <w:bottom w:val="single" w:sz="4" w:space="0" w:color="auto"/>
            </w:tcBorders>
            <w:vAlign w:val="bottom"/>
          </w:tcPr>
          <w:p w14:paraId="34B89A06" w14:textId="317107B3" w:rsidR="008D024B" w:rsidRPr="00977F6D" w:rsidRDefault="008D024B" w:rsidP="003D420E">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Month</w:t>
            </w:r>
          </w:p>
        </w:tc>
        <w:tc>
          <w:tcPr>
            <w:tcW w:w="1460" w:type="dxa"/>
            <w:gridSpan w:val="5"/>
            <w:tcBorders>
              <w:bottom w:val="single" w:sz="4" w:space="0" w:color="auto"/>
            </w:tcBorders>
            <w:vAlign w:val="bottom"/>
          </w:tcPr>
          <w:p w14:paraId="095A7886" w14:textId="6BCF59CE" w:rsidR="008D024B" w:rsidRPr="00977F6D" w:rsidRDefault="008D024B" w:rsidP="003D420E">
            <w:pPr>
              <w:pStyle w:val="Geenafstand"/>
              <w:rPr>
                <w:rFonts w:ascii="RijksoverheidSansText" w:hAnsi="RijksoverheidSansText"/>
                <w:sz w:val="12"/>
                <w:szCs w:val="12"/>
                <w:lang w:val="en-GB"/>
              </w:rPr>
            </w:pPr>
            <w:r w:rsidRPr="00977F6D">
              <w:rPr>
                <w:rFonts w:ascii="RijksoverheidSansText" w:hAnsi="RijksoverheidSansText"/>
                <w:sz w:val="12"/>
                <w:szCs w:val="12"/>
                <w:lang w:val="en-GB"/>
              </w:rPr>
              <w:t>Year</w:t>
            </w:r>
          </w:p>
        </w:tc>
        <w:tc>
          <w:tcPr>
            <w:tcW w:w="2920" w:type="dxa"/>
            <w:gridSpan w:val="3"/>
            <w:vMerge w:val="restart"/>
          </w:tcPr>
          <w:p w14:paraId="2365ADA0" w14:textId="1E3EBED8" w:rsidR="008D024B" w:rsidRPr="00977F6D" w:rsidRDefault="008D024B" w:rsidP="00D221B9">
            <w:pPr>
              <w:pStyle w:val="Geenafstand"/>
              <w:rPr>
                <w:rFonts w:ascii="RijksoverheidSansText" w:hAnsi="RijksoverheidSansText"/>
                <w:sz w:val="15"/>
                <w:szCs w:val="15"/>
                <w:lang w:val="en-GB"/>
              </w:rPr>
            </w:pPr>
          </w:p>
        </w:tc>
      </w:tr>
      <w:tr w:rsidR="008D024B" w:rsidRPr="00977F6D" w14:paraId="4315C48F" w14:textId="77777777" w:rsidTr="002D7344">
        <w:tc>
          <w:tcPr>
            <w:tcW w:w="1701" w:type="dxa"/>
          </w:tcPr>
          <w:p w14:paraId="25AAB435"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20D00908" w14:textId="77777777" w:rsidR="008D024B" w:rsidRPr="00977F6D" w:rsidRDefault="008D024B" w:rsidP="00D221B9">
            <w:pPr>
              <w:pStyle w:val="Geenafstand"/>
              <w:rPr>
                <w:rFonts w:ascii="RijksoverheidSansText" w:hAnsi="RijksoverheidSansText"/>
                <w:b/>
                <w:sz w:val="15"/>
                <w:szCs w:val="15"/>
                <w:lang w:val="en-GB"/>
              </w:rPr>
            </w:pPr>
          </w:p>
        </w:tc>
        <w:tc>
          <w:tcPr>
            <w:tcW w:w="1985" w:type="dxa"/>
          </w:tcPr>
          <w:p w14:paraId="67F73F16" w14:textId="77777777" w:rsidR="008D024B" w:rsidRPr="00977F6D" w:rsidRDefault="008D024B" w:rsidP="00D221B9">
            <w:pPr>
              <w:pStyle w:val="Geenafstand"/>
              <w:rPr>
                <w:rFonts w:ascii="RijksoverheidSansText" w:hAnsi="RijksoverheidSansText"/>
                <w:sz w:val="15"/>
                <w:szCs w:val="15"/>
                <w:lang w:val="en-GB"/>
              </w:rPr>
            </w:pPr>
          </w:p>
        </w:tc>
        <w:tc>
          <w:tcPr>
            <w:tcW w:w="364" w:type="dxa"/>
            <w:shd w:val="clear" w:color="auto" w:fill="auto"/>
          </w:tcPr>
          <w:p w14:paraId="453B410D" w14:textId="19FEB911"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D</w:t>
            </w:r>
          </w:p>
        </w:tc>
        <w:tc>
          <w:tcPr>
            <w:tcW w:w="365" w:type="dxa"/>
            <w:shd w:val="clear" w:color="auto" w:fill="auto"/>
          </w:tcPr>
          <w:p w14:paraId="133C1E44" w14:textId="5C0E8775"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D</w:t>
            </w:r>
          </w:p>
        </w:tc>
        <w:tc>
          <w:tcPr>
            <w:tcW w:w="365" w:type="dxa"/>
            <w:shd w:val="clear" w:color="auto" w:fill="auto"/>
          </w:tcPr>
          <w:p w14:paraId="28D68AA0" w14:textId="346F7BE1"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M</w:t>
            </w:r>
          </w:p>
        </w:tc>
        <w:tc>
          <w:tcPr>
            <w:tcW w:w="365" w:type="dxa"/>
            <w:shd w:val="clear" w:color="auto" w:fill="auto"/>
          </w:tcPr>
          <w:p w14:paraId="0461C011" w14:textId="33F0418D"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M</w:t>
            </w:r>
          </w:p>
        </w:tc>
        <w:tc>
          <w:tcPr>
            <w:tcW w:w="365" w:type="dxa"/>
            <w:shd w:val="clear" w:color="auto" w:fill="auto"/>
          </w:tcPr>
          <w:p w14:paraId="68D63649" w14:textId="230F9DC2"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Y</w:t>
            </w:r>
          </w:p>
        </w:tc>
        <w:tc>
          <w:tcPr>
            <w:tcW w:w="365" w:type="dxa"/>
            <w:gridSpan w:val="2"/>
            <w:shd w:val="clear" w:color="auto" w:fill="auto"/>
          </w:tcPr>
          <w:p w14:paraId="351209D8" w14:textId="2923E5A8"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Y</w:t>
            </w:r>
          </w:p>
        </w:tc>
        <w:tc>
          <w:tcPr>
            <w:tcW w:w="365" w:type="dxa"/>
            <w:shd w:val="clear" w:color="auto" w:fill="auto"/>
          </w:tcPr>
          <w:p w14:paraId="04A5E651" w14:textId="612E3120"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Y</w:t>
            </w:r>
          </w:p>
        </w:tc>
        <w:tc>
          <w:tcPr>
            <w:tcW w:w="365" w:type="dxa"/>
            <w:shd w:val="clear" w:color="auto" w:fill="auto"/>
          </w:tcPr>
          <w:p w14:paraId="101069C1" w14:textId="441F8353"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Y</w:t>
            </w:r>
          </w:p>
        </w:tc>
        <w:tc>
          <w:tcPr>
            <w:tcW w:w="2920" w:type="dxa"/>
            <w:gridSpan w:val="3"/>
            <w:vMerge/>
            <w:shd w:val="clear" w:color="auto" w:fill="C6D9F1" w:themeFill="text2" w:themeFillTint="33"/>
          </w:tcPr>
          <w:p w14:paraId="5799D1E3" w14:textId="77777777" w:rsidR="008D024B" w:rsidRPr="00977F6D" w:rsidRDefault="008D024B" w:rsidP="00D221B9">
            <w:pPr>
              <w:pStyle w:val="Geenafstand"/>
              <w:rPr>
                <w:rFonts w:ascii="RijksoverheidSansText" w:hAnsi="RijksoverheidSansText"/>
                <w:sz w:val="15"/>
                <w:szCs w:val="15"/>
                <w:lang w:val="en-GB"/>
              </w:rPr>
            </w:pPr>
          </w:p>
        </w:tc>
      </w:tr>
      <w:tr w:rsidR="008D024B" w:rsidRPr="00977F6D" w14:paraId="6A42A69D" w14:textId="77777777" w:rsidTr="008616D0">
        <w:tc>
          <w:tcPr>
            <w:tcW w:w="1701" w:type="dxa"/>
          </w:tcPr>
          <w:p w14:paraId="5C59F4E0"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02141FA1" w14:textId="77777777" w:rsidR="008D024B" w:rsidRPr="00977F6D" w:rsidRDefault="008D024B" w:rsidP="00D221B9">
            <w:pPr>
              <w:pStyle w:val="Geenafstand"/>
              <w:rPr>
                <w:rFonts w:ascii="RijksoverheidSansText" w:hAnsi="RijksoverheidSansText"/>
                <w:b/>
                <w:sz w:val="15"/>
                <w:szCs w:val="15"/>
                <w:lang w:val="en-GB"/>
              </w:rPr>
            </w:pPr>
          </w:p>
        </w:tc>
        <w:tc>
          <w:tcPr>
            <w:tcW w:w="1985" w:type="dxa"/>
          </w:tcPr>
          <w:p w14:paraId="590E0654" w14:textId="77777777" w:rsidR="008D024B" w:rsidRPr="00977F6D" w:rsidRDefault="008D024B" w:rsidP="00D221B9">
            <w:pPr>
              <w:pStyle w:val="Geenafstand"/>
              <w:rPr>
                <w:rFonts w:ascii="RijksoverheidSansText" w:hAnsi="RijksoverheidSansText"/>
                <w:sz w:val="15"/>
                <w:szCs w:val="15"/>
                <w:lang w:val="en-GB"/>
              </w:rPr>
            </w:pPr>
          </w:p>
        </w:tc>
        <w:tc>
          <w:tcPr>
            <w:tcW w:w="364" w:type="dxa"/>
            <w:shd w:val="clear" w:color="auto" w:fill="C6D9F1" w:themeFill="text2" w:themeFillTint="33"/>
          </w:tcPr>
          <w:p w14:paraId="0A15B01E" w14:textId="77777777" w:rsidR="008D024B" w:rsidRPr="00977F6D" w:rsidRDefault="008D024B" w:rsidP="00D221B9">
            <w:pPr>
              <w:pStyle w:val="Geenafstand"/>
              <w:rPr>
                <w:rFonts w:ascii="RijksoverheidSansText" w:hAnsi="RijksoverheidSansText"/>
                <w:sz w:val="15"/>
                <w:szCs w:val="15"/>
                <w:lang w:val="en-GB"/>
              </w:rPr>
            </w:pPr>
          </w:p>
        </w:tc>
        <w:tc>
          <w:tcPr>
            <w:tcW w:w="365" w:type="dxa"/>
            <w:shd w:val="clear" w:color="auto" w:fill="C6D9F1" w:themeFill="text2" w:themeFillTint="33"/>
          </w:tcPr>
          <w:p w14:paraId="7D123314" w14:textId="77777777" w:rsidR="008D024B" w:rsidRPr="00977F6D" w:rsidRDefault="008D024B" w:rsidP="00D221B9">
            <w:pPr>
              <w:pStyle w:val="Geenafstand"/>
              <w:rPr>
                <w:rFonts w:ascii="RijksoverheidSansText" w:hAnsi="RijksoverheidSansText"/>
                <w:sz w:val="15"/>
                <w:szCs w:val="15"/>
                <w:lang w:val="en-GB"/>
              </w:rPr>
            </w:pPr>
          </w:p>
        </w:tc>
        <w:tc>
          <w:tcPr>
            <w:tcW w:w="365" w:type="dxa"/>
            <w:shd w:val="clear" w:color="auto" w:fill="C6D9F1" w:themeFill="text2" w:themeFillTint="33"/>
          </w:tcPr>
          <w:p w14:paraId="3E3E91B5" w14:textId="77777777" w:rsidR="008D024B" w:rsidRPr="00977F6D" w:rsidRDefault="008D024B" w:rsidP="00D221B9">
            <w:pPr>
              <w:pStyle w:val="Geenafstand"/>
              <w:rPr>
                <w:rFonts w:ascii="RijksoverheidSansText" w:hAnsi="RijksoverheidSansText"/>
                <w:sz w:val="15"/>
                <w:szCs w:val="15"/>
                <w:lang w:val="en-GB"/>
              </w:rPr>
            </w:pPr>
          </w:p>
        </w:tc>
        <w:tc>
          <w:tcPr>
            <w:tcW w:w="365" w:type="dxa"/>
            <w:shd w:val="clear" w:color="auto" w:fill="C6D9F1" w:themeFill="text2" w:themeFillTint="33"/>
          </w:tcPr>
          <w:p w14:paraId="0168A7F2" w14:textId="77777777" w:rsidR="008D024B" w:rsidRPr="00977F6D" w:rsidRDefault="008D024B" w:rsidP="00D221B9">
            <w:pPr>
              <w:pStyle w:val="Geenafstand"/>
              <w:rPr>
                <w:rFonts w:ascii="RijksoverheidSansText" w:hAnsi="RijksoverheidSansText"/>
                <w:sz w:val="15"/>
                <w:szCs w:val="15"/>
                <w:lang w:val="en-GB"/>
              </w:rPr>
            </w:pPr>
          </w:p>
        </w:tc>
        <w:tc>
          <w:tcPr>
            <w:tcW w:w="365" w:type="dxa"/>
            <w:shd w:val="clear" w:color="auto" w:fill="C6D9F1" w:themeFill="text2" w:themeFillTint="33"/>
          </w:tcPr>
          <w:p w14:paraId="26FFA491" w14:textId="77777777" w:rsidR="008D024B" w:rsidRPr="00977F6D" w:rsidRDefault="008D024B" w:rsidP="00D221B9">
            <w:pPr>
              <w:pStyle w:val="Geenafstand"/>
              <w:rPr>
                <w:rFonts w:ascii="RijksoverheidSansText" w:hAnsi="RijksoverheidSansText"/>
                <w:sz w:val="15"/>
                <w:szCs w:val="15"/>
                <w:lang w:val="en-GB"/>
              </w:rPr>
            </w:pPr>
          </w:p>
        </w:tc>
        <w:tc>
          <w:tcPr>
            <w:tcW w:w="365" w:type="dxa"/>
            <w:gridSpan w:val="2"/>
            <w:shd w:val="clear" w:color="auto" w:fill="C6D9F1" w:themeFill="text2" w:themeFillTint="33"/>
          </w:tcPr>
          <w:p w14:paraId="38590440" w14:textId="77777777" w:rsidR="008D024B" w:rsidRPr="00977F6D" w:rsidRDefault="008D024B" w:rsidP="00D221B9">
            <w:pPr>
              <w:pStyle w:val="Geenafstand"/>
              <w:rPr>
                <w:rFonts w:ascii="RijksoverheidSansText" w:hAnsi="RijksoverheidSansText"/>
                <w:sz w:val="15"/>
                <w:szCs w:val="15"/>
                <w:lang w:val="en-GB"/>
              </w:rPr>
            </w:pPr>
          </w:p>
        </w:tc>
        <w:tc>
          <w:tcPr>
            <w:tcW w:w="365" w:type="dxa"/>
            <w:shd w:val="clear" w:color="auto" w:fill="C6D9F1" w:themeFill="text2" w:themeFillTint="33"/>
          </w:tcPr>
          <w:p w14:paraId="4A04EBB8" w14:textId="77777777" w:rsidR="008D024B" w:rsidRPr="00977F6D" w:rsidRDefault="008D024B" w:rsidP="00D221B9">
            <w:pPr>
              <w:pStyle w:val="Geenafstand"/>
              <w:rPr>
                <w:rFonts w:ascii="RijksoverheidSansText" w:hAnsi="RijksoverheidSansText"/>
                <w:sz w:val="15"/>
                <w:szCs w:val="15"/>
                <w:lang w:val="en-GB"/>
              </w:rPr>
            </w:pPr>
          </w:p>
        </w:tc>
        <w:tc>
          <w:tcPr>
            <w:tcW w:w="365" w:type="dxa"/>
            <w:shd w:val="clear" w:color="auto" w:fill="C6D9F1" w:themeFill="text2" w:themeFillTint="33"/>
          </w:tcPr>
          <w:p w14:paraId="39D3D99F" w14:textId="77777777" w:rsidR="008D024B" w:rsidRPr="00977F6D" w:rsidRDefault="008D024B" w:rsidP="00D221B9">
            <w:pPr>
              <w:pStyle w:val="Geenafstand"/>
              <w:rPr>
                <w:rFonts w:ascii="RijksoverheidSansText" w:hAnsi="RijksoverheidSansText"/>
                <w:sz w:val="15"/>
                <w:szCs w:val="15"/>
                <w:lang w:val="en-GB"/>
              </w:rPr>
            </w:pPr>
          </w:p>
        </w:tc>
        <w:tc>
          <w:tcPr>
            <w:tcW w:w="2920" w:type="dxa"/>
            <w:gridSpan w:val="3"/>
            <w:vMerge/>
            <w:shd w:val="clear" w:color="auto" w:fill="C6D9F1" w:themeFill="text2" w:themeFillTint="33"/>
          </w:tcPr>
          <w:p w14:paraId="136D7C35" w14:textId="77777777" w:rsidR="008D024B" w:rsidRPr="00977F6D" w:rsidRDefault="008D024B" w:rsidP="00D221B9">
            <w:pPr>
              <w:pStyle w:val="Geenafstand"/>
              <w:rPr>
                <w:rFonts w:ascii="RijksoverheidSansText" w:hAnsi="RijksoverheidSansText"/>
                <w:sz w:val="15"/>
                <w:szCs w:val="15"/>
                <w:lang w:val="en-GB"/>
              </w:rPr>
            </w:pPr>
          </w:p>
        </w:tc>
      </w:tr>
      <w:tr w:rsidR="008D024B" w:rsidRPr="00977F6D" w14:paraId="160B2B15" w14:textId="77777777" w:rsidTr="002D7344">
        <w:tc>
          <w:tcPr>
            <w:tcW w:w="1701" w:type="dxa"/>
          </w:tcPr>
          <w:p w14:paraId="2A085589"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1CC62BD5" w14:textId="77777777" w:rsidR="008D024B" w:rsidRPr="00977F6D" w:rsidRDefault="008D024B" w:rsidP="00D221B9">
            <w:pPr>
              <w:pStyle w:val="Geenafstand"/>
              <w:rPr>
                <w:rFonts w:ascii="RijksoverheidSansText" w:hAnsi="RijksoverheidSansText"/>
                <w:b/>
                <w:sz w:val="15"/>
                <w:szCs w:val="15"/>
                <w:lang w:val="en-GB"/>
              </w:rPr>
            </w:pPr>
          </w:p>
        </w:tc>
        <w:tc>
          <w:tcPr>
            <w:tcW w:w="1985" w:type="dxa"/>
          </w:tcPr>
          <w:p w14:paraId="798C53A8" w14:textId="77777777" w:rsidR="008D024B" w:rsidRPr="00977F6D" w:rsidRDefault="008D024B" w:rsidP="00D221B9">
            <w:pPr>
              <w:pStyle w:val="Geenafstand"/>
              <w:rPr>
                <w:rFonts w:ascii="RijksoverheidSansText" w:hAnsi="RijksoverheidSansText"/>
                <w:sz w:val="15"/>
                <w:szCs w:val="15"/>
                <w:lang w:val="en-GB"/>
              </w:rPr>
            </w:pPr>
          </w:p>
        </w:tc>
        <w:tc>
          <w:tcPr>
            <w:tcW w:w="5839" w:type="dxa"/>
            <w:gridSpan w:val="12"/>
          </w:tcPr>
          <w:p w14:paraId="17724699" w14:textId="77777777" w:rsidR="008D024B" w:rsidRPr="00977F6D" w:rsidRDefault="008D024B" w:rsidP="00D221B9">
            <w:pPr>
              <w:pStyle w:val="Geenafstand"/>
              <w:rPr>
                <w:rFonts w:ascii="RijksoverheidSansText" w:hAnsi="RijksoverheidSansText"/>
                <w:sz w:val="15"/>
                <w:szCs w:val="15"/>
                <w:lang w:val="en-GB"/>
              </w:rPr>
            </w:pPr>
          </w:p>
        </w:tc>
      </w:tr>
      <w:tr w:rsidR="008D024B" w:rsidRPr="00977F6D" w14:paraId="0B10213C" w14:textId="77777777" w:rsidTr="002D7344">
        <w:tc>
          <w:tcPr>
            <w:tcW w:w="1701" w:type="dxa"/>
          </w:tcPr>
          <w:p w14:paraId="5F4CCB72" w14:textId="77777777" w:rsidR="008D024B" w:rsidRPr="00977F6D" w:rsidRDefault="008D024B" w:rsidP="00D221B9">
            <w:pPr>
              <w:pStyle w:val="Geenafstand"/>
              <w:rPr>
                <w:rFonts w:ascii="RijksoverheidSansText" w:hAnsi="RijksoverheidSansText"/>
                <w:i/>
                <w:sz w:val="15"/>
                <w:szCs w:val="15"/>
                <w:lang w:val="en-GB"/>
              </w:rPr>
            </w:pPr>
          </w:p>
        </w:tc>
        <w:tc>
          <w:tcPr>
            <w:tcW w:w="454" w:type="dxa"/>
          </w:tcPr>
          <w:p w14:paraId="2025C841" w14:textId="251D76AA" w:rsidR="008D024B" w:rsidRPr="00977F6D" w:rsidRDefault="00C84A81" w:rsidP="00D221B9">
            <w:pPr>
              <w:pStyle w:val="Geenafstand"/>
              <w:rPr>
                <w:rFonts w:ascii="RijksoverheidSansText" w:hAnsi="RijksoverheidSansText"/>
                <w:b/>
                <w:sz w:val="15"/>
                <w:szCs w:val="15"/>
                <w:lang w:val="en-GB"/>
              </w:rPr>
            </w:pPr>
            <w:r>
              <w:rPr>
                <w:rFonts w:ascii="RijksoverheidSansText" w:hAnsi="RijksoverheidSansText"/>
                <w:b/>
                <w:sz w:val="15"/>
                <w:szCs w:val="15"/>
                <w:lang w:val="en-GB"/>
              </w:rPr>
              <w:t>3.6</w:t>
            </w:r>
          </w:p>
        </w:tc>
        <w:tc>
          <w:tcPr>
            <w:tcW w:w="1985" w:type="dxa"/>
          </w:tcPr>
          <w:p w14:paraId="444C508F" w14:textId="77777777" w:rsidR="008D024B" w:rsidRPr="00977F6D" w:rsidRDefault="008D024B" w:rsidP="00D221B9">
            <w:pPr>
              <w:pStyle w:val="Geenafstand"/>
              <w:rPr>
                <w:rFonts w:ascii="RijksoverheidSansText" w:hAnsi="RijksoverheidSansText"/>
                <w:sz w:val="15"/>
                <w:szCs w:val="15"/>
                <w:lang w:val="en-GB"/>
              </w:rPr>
            </w:pPr>
            <w:r w:rsidRPr="00977F6D">
              <w:rPr>
                <w:rFonts w:ascii="RijksoverheidSansText" w:hAnsi="RijksoverheidSansText"/>
                <w:sz w:val="15"/>
                <w:szCs w:val="15"/>
                <w:lang w:val="en-GB"/>
              </w:rPr>
              <w:t>Signature</w:t>
            </w:r>
          </w:p>
          <w:p w14:paraId="3EBB62A7" w14:textId="77777777" w:rsidR="008D024B" w:rsidRPr="00977F6D" w:rsidRDefault="008D024B" w:rsidP="00D221B9">
            <w:pPr>
              <w:pStyle w:val="Geenafstand"/>
              <w:rPr>
                <w:rFonts w:ascii="RijksoverheidSansText" w:hAnsi="RijksoverheidSansText"/>
                <w:sz w:val="15"/>
                <w:szCs w:val="15"/>
                <w:lang w:val="en-GB"/>
              </w:rPr>
            </w:pPr>
          </w:p>
          <w:p w14:paraId="4E54969F" w14:textId="77777777" w:rsidR="008D024B" w:rsidRPr="00977F6D" w:rsidRDefault="008D024B" w:rsidP="00D221B9">
            <w:pPr>
              <w:pStyle w:val="Geenafstand"/>
              <w:rPr>
                <w:rFonts w:ascii="RijksoverheidSansText" w:hAnsi="RijksoverheidSansText"/>
                <w:sz w:val="15"/>
                <w:szCs w:val="15"/>
                <w:lang w:val="en-GB"/>
              </w:rPr>
            </w:pPr>
          </w:p>
          <w:p w14:paraId="35C47F4E" w14:textId="77777777" w:rsidR="008D024B" w:rsidRPr="00977F6D" w:rsidRDefault="008D024B" w:rsidP="00D221B9">
            <w:pPr>
              <w:pStyle w:val="Geenafstand"/>
              <w:rPr>
                <w:rFonts w:ascii="RijksoverheidSansText" w:hAnsi="RijksoverheidSansText"/>
                <w:sz w:val="15"/>
                <w:szCs w:val="15"/>
                <w:lang w:val="en-GB"/>
              </w:rPr>
            </w:pPr>
          </w:p>
          <w:p w14:paraId="64803868" w14:textId="7E7D43A6" w:rsidR="008D024B" w:rsidRPr="00977F6D" w:rsidRDefault="008D024B" w:rsidP="00D221B9">
            <w:pPr>
              <w:pStyle w:val="Geenafstand"/>
              <w:rPr>
                <w:rFonts w:ascii="RijksoverheidSansText" w:hAnsi="RijksoverheidSansText"/>
                <w:sz w:val="15"/>
                <w:szCs w:val="15"/>
                <w:lang w:val="en-GB"/>
              </w:rPr>
            </w:pPr>
          </w:p>
        </w:tc>
        <w:tc>
          <w:tcPr>
            <w:tcW w:w="5839" w:type="dxa"/>
            <w:gridSpan w:val="12"/>
            <w:shd w:val="clear" w:color="auto" w:fill="C6D9F1" w:themeFill="text2" w:themeFillTint="33"/>
          </w:tcPr>
          <w:p w14:paraId="2600E2F9" w14:textId="77777777" w:rsidR="008D024B" w:rsidRPr="00977F6D" w:rsidRDefault="008D024B" w:rsidP="00D221B9">
            <w:pPr>
              <w:pStyle w:val="Geenafstand"/>
              <w:rPr>
                <w:rFonts w:ascii="RijksoverheidSansText" w:hAnsi="RijksoverheidSansText"/>
                <w:sz w:val="15"/>
                <w:szCs w:val="15"/>
                <w:lang w:val="en-GB"/>
              </w:rPr>
            </w:pPr>
          </w:p>
        </w:tc>
      </w:tr>
    </w:tbl>
    <w:p w14:paraId="01742B63" w14:textId="77777777" w:rsidR="00B356A9" w:rsidRPr="00977F6D" w:rsidRDefault="00B356A9" w:rsidP="00B356A9">
      <w:pPr>
        <w:pStyle w:val="Geenafstand"/>
        <w:rPr>
          <w:rFonts w:ascii="RijksoverheidSansText" w:hAnsi="RijksoverheidSansText"/>
          <w:sz w:val="15"/>
          <w:szCs w:val="15"/>
          <w:lang w:val="en-GB"/>
        </w:rPr>
      </w:pPr>
    </w:p>
    <w:sectPr w:rsidR="00B356A9" w:rsidRPr="00977F6D" w:rsidSect="00B979A1">
      <w:footerReference w:type="default" r:id="rId15"/>
      <w:type w:val="continuous"/>
      <w:pgSz w:w="11906" w:h="16838" w:code="9"/>
      <w:pgMar w:top="2398" w:right="567" w:bottom="1985" w:left="1559" w:header="993"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BA93" w14:textId="77777777" w:rsidR="0006403F" w:rsidRDefault="0006403F">
      <w:r>
        <w:separator/>
      </w:r>
    </w:p>
    <w:p w14:paraId="1C8D5BCB" w14:textId="77777777" w:rsidR="0006403F" w:rsidRDefault="0006403F"/>
  </w:endnote>
  <w:endnote w:type="continuationSeparator" w:id="0">
    <w:p w14:paraId="0C2356C8" w14:textId="77777777" w:rsidR="0006403F" w:rsidRDefault="0006403F">
      <w:r>
        <w:continuationSeparator/>
      </w:r>
    </w:p>
    <w:p w14:paraId="42C4DC58" w14:textId="77777777" w:rsidR="0006403F" w:rsidRDefault="00064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RijksoverheidSansText">
    <w:panose1 w:val="020B0503040202060203"/>
    <w:charset w:val="00"/>
    <w:family w:val="swiss"/>
    <w:pitch w:val="variable"/>
    <w:sig w:usb0="00000087" w:usb1="00000001"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RijksoverheidSerif">
    <w:panose1 w:val="02000506060000020004"/>
    <w:charset w:val="00"/>
    <w:family w:val="auto"/>
    <w:pitch w:val="variable"/>
    <w:sig w:usb0="A00000AF" w:usb1="4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1CF7" w14:textId="77777777" w:rsidR="0006403F" w:rsidRDefault="0006403F">
    <w:pPr>
      <w:pStyle w:val="Voettekst"/>
    </w:pPr>
  </w:p>
  <w:p w14:paraId="0C6B1A05" w14:textId="77777777" w:rsidR="0006403F" w:rsidRDefault="0006403F"/>
  <w:tbl>
    <w:tblPr>
      <w:tblW w:w="9900" w:type="dxa"/>
      <w:tblLayout w:type="fixed"/>
      <w:tblCellMar>
        <w:left w:w="0" w:type="dxa"/>
        <w:right w:w="0" w:type="dxa"/>
      </w:tblCellMar>
      <w:tblLook w:val="0000" w:firstRow="0" w:lastRow="0" w:firstColumn="0" w:lastColumn="0" w:noHBand="0" w:noVBand="0"/>
    </w:tblPr>
    <w:tblGrid>
      <w:gridCol w:w="7752"/>
      <w:gridCol w:w="2148"/>
    </w:tblGrid>
    <w:tr w:rsidR="0006403F" w14:paraId="3A2674E8" w14:textId="77777777">
      <w:trPr>
        <w:trHeight w:hRule="exact" w:val="240"/>
      </w:trPr>
      <w:tc>
        <w:tcPr>
          <w:tcW w:w="7752" w:type="dxa"/>
        </w:tcPr>
        <w:p w14:paraId="03D1EB5E" w14:textId="77777777" w:rsidR="0006403F" w:rsidRDefault="0006403F">
          <w:pPr>
            <w:pStyle w:val="Huisstijl-Rubricering"/>
          </w:pPr>
          <w:r>
            <w:t>VERTROUWELIJK</w:t>
          </w:r>
        </w:p>
      </w:tc>
      <w:tc>
        <w:tcPr>
          <w:tcW w:w="2148" w:type="dxa"/>
        </w:tcPr>
        <w:p w14:paraId="273F1572" w14:textId="77777777" w:rsidR="0006403F" w:rsidRDefault="0006403F">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6</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D2D2" w14:textId="77777777" w:rsidR="0006403F" w:rsidRPr="00E80718" w:rsidRDefault="0006403F">
    <w:pPr>
      <w:pStyle w:val="Voettekst"/>
      <w:spacing w:line="240" w:lineRule="auto"/>
      <w:rPr>
        <w:sz w:val="2"/>
        <w:szCs w:val="2"/>
        <w:lang w:val="en-GB"/>
      </w:rPr>
    </w:pPr>
    <w:r w:rsidRPr="00E80718">
      <w:rPr>
        <w:noProof/>
        <w:sz w:val="2"/>
        <w:szCs w:val="2"/>
      </w:rPr>
      <mc:AlternateContent>
        <mc:Choice Requires="wps">
          <w:drawing>
            <wp:anchor distT="0" distB="0" distL="114300" distR="114300" simplePos="0" relativeHeight="251661312" behindDoc="0" locked="0" layoutInCell="1" allowOverlap="1" wp14:anchorId="116518A1" wp14:editId="6E6E81D9">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188"/>
                            <w:gridCol w:w="1448"/>
                          </w:tblGrid>
                          <w:tr w:rsidR="0006403F" w:rsidRPr="00E80718" w14:paraId="6E9045D8" w14:textId="77777777">
                            <w:tc>
                              <w:tcPr>
                                <w:tcW w:w="360" w:type="dxa"/>
                                <w:noWrap/>
                                <w:tcMar>
                                  <w:left w:w="0" w:type="dxa"/>
                                  <w:right w:w="57" w:type="dxa"/>
                                </w:tcMar>
                              </w:tcPr>
                              <w:p w14:paraId="02A0529B" w14:textId="77777777" w:rsidR="0006403F" w:rsidRPr="00E80718" w:rsidRDefault="0006403F">
                                <w:pPr>
                                  <w:pStyle w:val="Huisstijl-Gegeven"/>
                                  <w:rPr>
                                    <w:lang w:val="en-GB"/>
                                  </w:rPr>
                                </w:pPr>
                                <w:bookmarkStart w:id="0" w:name="bmPag2" w:colFirst="0" w:colLast="0"/>
                                <w:bookmarkStart w:id="1" w:name="bmPagVan2" w:colFirst="2" w:colLast="2"/>
                              </w:p>
                            </w:tc>
                            <w:tc>
                              <w:tcPr>
                                <w:tcW w:w="113" w:type="dxa"/>
                                <w:noWrap/>
                                <w:tcMar>
                                  <w:left w:w="0" w:type="dxa"/>
                                  <w:right w:w="57" w:type="dxa"/>
                                </w:tcMar>
                              </w:tcPr>
                              <w:p w14:paraId="5B8DB2FD" w14:textId="77777777" w:rsidR="0006403F" w:rsidRPr="00E80718" w:rsidRDefault="0006403F">
                                <w:pPr>
                                  <w:pStyle w:val="Huisstijl-Gegeven"/>
                                  <w:rPr>
                                    <w:lang w:val="en-GB"/>
                                  </w:rPr>
                                </w:pPr>
                                <w:r w:rsidRPr="00E80718">
                                  <w:rPr>
                                    <w:rStyle w:val="Huisstijl-GegevenCharChar"/>
                                    <w:lang w:val="en-GB"/>
                                  </w:rPr>
                                  <w:fldChar w:fldCharType="begin"/>
                                </w:r>
                                <w:r w:rsidRPr="00E80718">
                                  <w:rPr>
                                    <w:rStyle w:val="Huisstijl-GegevenCharChar"/>
                                    <w:lang w:val="en-GB"/>
                                  </w:rPr>
                                  <w:instrText xml:space="preserve"> PAGE   \* MERGEFORMAT </w:instrText>
                                </w:r>
                                <w:r w:rsidRPr="00E80718">
                                  <w:rPr>
                                    <w:rStyle w:val="Huisstijl-GegevenCharChar"/>
                                    <w:lang w:val="en-GB"/>
                                  </w:rPr>
                                  <w:fldChar w:fldCharType="separate"/>
                                </w:r>
                                <w:r>
                                  <w:rPr>
                                    <w:rStyle w:val="Huisstijl-GegevenCharChar"/>
                                    <w:lang w:val="en-GB"/>
                                  </w:rPr>
                                  <w:t>2</w:t>
                                </w:r>
                                <w:r w:rsidRPr="00E80718">
                                  <w:rPr>
                                    <w:rStyle w:val="Huisstijl-GegevenCharChar"/>
                                    <w:lang w:val="en-GB"/>
                                  </w:rPr>
                                  <w:fldChar w:fldCharType="end"/>
                                </w:r>
                              </w:p>
                            </w:tc>
                            <w:tc>
                              <w:tcPr>
                                <w:tcW w:w="180" w:type="dxa"/>
                                <w:noWrap/>
                                <w:tcMar>
                                  <w:left w:w="0" w:type="dxa"/>
                                  <w:right w:w="57" w:type="dxa"/>
                                </w:tcMar>
                              </w:tcPr>
                              <w:p w14:paraId="661873F8" w14:textId="3B6A3BB1" w:rsidR="0006403F" w:rsidRPr="00E80718" w:rsidRDefault="0006403F">
                                <w:pPr>
                                  <w:pStyle w:val="Huisstijl-Gegeven"/>
                                  <w:rPr>
                                    <w:lang w:val="en-GB"/>
                                  </w:rPr>
                                </w:pPr>
                                <w:r>
                                  <w:rPr>
                                    <w:lang w:val="en-GB"/>
                                  </w:rPr>
                                  <w:t>of</w:t>
                                </w:r>
                              </w:p>
                            </w:tc>
                            <w:tc>
                              <w:tcPr>
                                <w:tcW w:w="1440" w:type="dxa"/>
                                <w:noWrap/>
                                <w:tcMar>
                                  <w:left w:w="0" w:type="dxa"/>
                                  <w:right w:w="57" w:type="dxa"/>
                                </w:tcMar>
                              </w:tcPr>
                              <w:p w14:paraId="5325DCB1" w14:textId="039A6B90" w:rsidR="0006403F" w:rsidRPr="00E80718" w:rsidRDefault="0006403F">
                                <w:pPr>
                                  <w:pStyle w:val="Huisstijl-Gegeven"/>
                                  <w:rPr>
                                    <w:lang w:val="en-GB"/>
                                  </w:rPr>
                                </w:pPr>
                                <w:r w:rsidRPr="00E80718">
                                  <w:rPr>
                                    <w:lang w:val="en-GB"/>
                                  </w:rPr>
                                  <w:fldChar w:fldCharType="begin"/>
                                </w:r>
                                <w:r w:rsidRPr="00E80718">
                                  <w:rPr>
                                    <w:lang w:val="en-GB"/>
                                  </w:rPr>
                                  <w:instrText xml:space="preserve"> NUMPAGES   \* MERGEFORMAT </w:instrText>
                                </w:r>
                                <w:r w:rsidRPr="00E80718">
                                  <w:rPr>
                                    <w:lang w:val="en-GB"/>
                                  </w:rPr>
                                  <w:fldChar w:fldCharType="separate"/>
                                </w:r>
                                <w:r>
                                  <w:rPr>
                                    <w:lang w:val="en-GB"/>
                                  </w:rPr>
                                  <w:t>6</w:t>
                                </w:r>
                                <w:r w:rsidRPr="00E80718">
                                  <w:rPr>
                                    <w:lang w:val="en-GB"/>
                                  </w:rPr>
                                  <w:fldChar w:fldCharType="end"/>
                                </w:r>
                              </w:p>
                            </w:tc>
                          </w:tr>
                          <w:bookmarkEnd w:id="0"/>
                          <w:bookmarkEnd w:id="1"/>
                        </w:tbl>
                        <w:p w14:paraId="2FD45D9D" w14:textId="77777777" w:rsidR="0006403F" w:rsidRPr="00E80718" w:rsidRDefault="0006403F">
                          <w:pPr>
                            <w:rPr>
                              <w:lang w:val="en-G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518A1"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ook w:val="01E0" w:firstRow="1" w:lastRow="1" w:firstColumn="1" w:lastColumn="1" w:noHBand="0" w:noVBand="0"/>
                    </w:tblPr>
                    <w:tblGrid>
                      <w:gridCol w:w="368"/>
                      <w:gridCol w:w="140"/>
                      <w:gridCol w:w="188"/>
                      <w:gridCol w:w="1448"/>
                    </w:tblGrid>
                    <w:tr w:rsidR="0006403F" w:rsidRPr="00E80718" w14:paraId="6E9045D8" w14:textId="77777777">
                      <w:tc>
                        <w:tcPr>
                          <w:tcW w:w="360" w:type="dxa"/>
                          <w:noWrap/>
                          <w:tcMar>
                            <w:left w:w="0" w:type="dxa"/>
                            <w:right w:w="57" w:type="dxa"/>
                          </w:tcMar>
                        </w:tcPr>
                        <w:p w14:paraId="02A0529B" w14:textId="77777777" w:rsidR="0006403F" w:rsidRPr="00E80718" w:rsidRDefault="0006403F">
                          <w:pPr>
                            <w:pStyle w:val="Huisstijl-Gegeven"/>
                            <w:rPr>
                              <w:lang w:val="en-GB"/>
                            </w:rPr>
                          </w:pPr>
                          <w:bookmarkStart w:id="2" w:name="bmPag2" w:colFirst="0" w:colLast="0"/>
                          <w:bookmarkStart w:id="3" w:name="bmPagVan2" w:colFirst="2" w:colLast="2"/>
                        </w:p>
                      </w:tc>
                      <w:tc>
                        <w:tcPr>
                          <w:tcW w:w="113" w:type="dxa"/>
                          <w:noWrap/>
                          <w:tcMar>
                            <w:left w:w="0" w:type="dxa"/>
                            <w:right w:w="57" w:type="dxa"/>
                          </w:tcMar>
                        </w:tcPr>
                        <w:p w14:paraId="5B8DB2FD" w14:textId="77777777" w:rsidR="0006403F" w:rsidRPr="00E80718" w:rsidRDefault="0006403F">
                          <w:pPr>
                            <w:pStyle w:val="Huisstijl-Gegeven"/>
                            <w:rPr>
                              <w:lang w:val="en-GB"/>
                            </w:rPr>
                          </w:pPr>
                          <w:r w:rsidRPr="00E80718">
                            <w:rPr>
                              <w:rStyle w:val="Huisstijl-GegevenCharChar"/>
                              <w:lang w:val="en-GB"/>
                            </w:rPr>
                            <w:fldChar w:fldCharType="begin"/>
                          </w:r>
                          <w:r w:rsidRPr="00E80718">
                            <w:rPr>
                              <w:rStyle w:val="Huisstijl-GegevenCharChar"/>
                              <w:lang w:val="en-GB"/>
                            </w:rPr>
                            <w:instrText xml:space="preserve"> PAGE   \* MERGEFORMAT </w:instrText>
                          </w:r>
                          <w:r w:rsidRPr="00E80718">
                            <w:rPr>
                              <w:rStyle w:val="Huisstijl-GegevenCharChar"/>
                              <w:lang w:val="en-GB"/>
                            </w:rPr>
                            <w:fldChar w:fldCharType="separate"/>
                          </w:r>
                          <w:r>
                            <w:rPr>
                              <w:rStyle w:val="Huisstijl-GegevenCharChar"/>
                              <w:lang w:val="en-GB"/>
                            </w:rPr>
                            <w:t>2</w:t>
                          </w:r>
                          <w:r w:rsidRPr="00E80718">
                            <w:rPr>
                              <w:rStyle w:val="Huisstijl-GegevenCharChar"/>
                              <w:lang w:val="en-GB"/>
                            </w:rPr>
                            <w:fldChar w:fldCharType="end"/>
                          </w:r>
                        </w:p>
                      </w:tc>
                      <w:tc>
                        <w:tcPr>
                          <w:tcW w:w="180" w:type="dxa"/>
                          <w:noWrap/>
                          <w:tcMar>
                            <w:left w:w="0" w:type="dxa"/>
                            <w:right w:w="57" w:type="dxa"/>
                          </w:tcMar>
                        </w:tcPr>
                        <w:p w14:paraId="661873F8" w14:textId="3B6A3BB1" w:rsidR="0006403F" w:rsidRPr="00E80718" w:rsidRDefault="0006403F">
                          <w:pPr>
                            <w:pStyle w:val="Huisstijl-Gegeven"/>
                            <w:rPr>
                              <w:lang w:val="en-GB"/>
                            </w:rPr>
                          </w:pPr>
                          <w:r>
                            <w:rPr>
                              <w:lang w:val="en-GB"/>
                            </w:rPr>
                            <w:t>of</w:t>
                          </w:r>
                        </w:p>
                      </w:tc>
                      <w:tc>
                        <w:tcPr>
                          <w:tcW w:w="1440" w:type="dxa"/>
                          <w:noWrap/>
                          <w:tcMar>
                            <w:left w:w="0" w:type="dxa"/>
                            <w:right w:w="57" w:type="dxa"/>
                          </w:tcMar>
                        </w:tcPr>
                        <w:p w14:paraId="5325DCB1" w14:textId="039A6B90" w:rsidR="0006403F" w:rsidRPr="00E80718" w:rsidRDefault="0006403F">
                          <w:pPr>
                            <w:pStyle w:val="Huisstijl-Gegeven"/>
                            <w:rPr>
                              <w:lang w:val="en-GB"/>
                            </w:rPr>
                          </w:pPr>
                          <w:r w:rsidRPr="00E80718">
                            <w:rPr>
                              <w:lang w:val="en-GB"/>
                            </w:rPr>
                            <w:fldChar w:fldCharType="begin"/>
                          </w:r>
                          <w:r w:rsidRPr="00E80718">
                            <w:rPr>
                              <w:lang w:val="en-GB"/>
                            </w:rPr>
                            <w:instrText xml:space="preserve"> NUMPAGES   \* MERGEFORMAT </w:instrText>
                          </w:r>
                          <w:r w:rsidRPr="00E80718">
                            <w:rPr>
                              <w:lang w:val="en-GB"/>
                            </w:rPr>
                            <w:fldChar w:fldCharType="separate"/>
                          </w:r>
                          <w:r>
                            <w:rPr>
                              <w:lang w:val="en-GB"/>
                            </w:rPr>
                            <w:t>6</w:t>
                          </w:r>
                          <w:r w:rsidRPr="00E80718">
                            <w:rPr>
                              <w:lang w:val="en-GB"/>
                            </w:rPr>
                            <w:fldChar w:fldCharType="end"/>
                          </w:r>
                        </w:p>
                      </w:tc>
                    </w:tr>
                    <w:bookmarkEnd w:id="2"/>
                    <w:bookmarkEnd w:id="3"/>
                  </w:tbl>
                  <w:p w14:paraId="2FD45D9D" w14:textId="77777777" w:rsidR="0006403F" w:rsidRPr="00E80718" w:rsidRDefault="0006403F">
                    <w:pPr>
                      <w:rPr>
                        <w:lang w:val="en-G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06403F" w:rsidRPr="008E32F2" w14:paraId="4C9806E9" w14:textId="77777777" w:rsidTr="00C17DA9">
      <w:tc>
        <w:tcPr>
          <w:tcW w:w="4536" w:type="dxa"/>
        </w:tcPr>
        <w:p w14:paraId="02FA0273" w14:textId="5F2AC378" w:rsidR="0006403F" w:rsidRPr="008E32F2" w:rsidRDefault="0006403F" w:rsidP="00960B61">
          <w:pPr>
            <w:pStyle w:val="Voettekst"/>
            <w:tabs>
              <w:tab w:val="clear" w:pos="4536"/>
              <w:tab w:val="clear" w:pos="9072"/>
            </w:tabs>
            <w:spacing w:line="240" w:lineRule="auto"/>
            <w:ind w:right="-1"/>
            <w:rPr>
              <w:rFonts w:asciiTheme="minorHAnsi" w:hAnsiTheme="minorHAnsi"/>
              <w:sz w:val="14"/>
              <w:szCs w:val="14"/>
              <w:lang w:val="en-GB"/>
            </w:rPr>
          </w:pPr>
          <w:r>
            <w:rPr>
              <w:rFonts w:asciiTheme="minorHAnsi" w:hAnsiTheme="minorHAnsi"/>
              <w:sz w:val="14"/>
              <w:szCs w:val="14"/>
              <w:lang w:val="en-GB"/>
            </w:rPr>
            <w:t xml:space="preserve">Partner Form </w:t>
          </w:r>
          <w:r w:rsidR="0056781A">
            <w:rPr>
              <w:rFonts w:asciiTheme="minorHAnsi" w:hAnsiTheme="minorHAnsi"/>
              <w:sz w:val="14"/>
              <w:szCs w:val="14"/>
              <w:lang w:val="en-GB"/>
            </w:rPr>
            <w:t>2019</w:t>
          </w:r>
        </w:p>
      </w:tc>
      <w:tc>
        <w:tcPr>
          <w:tcW w:w="4962" w:type="dxa"/>
        </w:tcPr>
        <w:p w14:paraId="4C3C9E77" w14:textId="045C8817" w:rsidR="0006403F" w:rsidRPr="008E32F2" w:rsidRDefault="0006403F" w:rsidP="00C17DA9">
          <w:pPr>
            <w:pStyle w:val="Voettekst"/>
            <w:tabs>
              <w:tab w:val="clear" w:pos="4536"/>
              <w:tab w:val="clear" w:pos="9072"/>
            </w:tabs>
            <w:spacing w:line="240" w:lineRule="auto"/>
            <w:ind w:right="-1"/>
            <w:jc w:val="right"/>
            <w:rPr>
              <w:rFonts w:asciiTheme="minorHAnsi" w:hAnsiTheme="minorHAnsi"/>
              <w:sz w:val="14"/>
              <w:szCs w:val="14"/>
              <w:lang w:val="en-GB"/>
            </w:rPr>
          </w:pPr>
          <w:r w:rsidRPr="008E32F2">
            <w:rPr>
              <w:rFonts w:asciiTheme="minorHAnsi" w:hAnsiTheme="minorHAnsi"/>
              <w:sz w:val="14"/>
              <w:szCs w:val="14"/>
              <w:lang w:val="en-GB"/>
            </w:rPr>
            <w:t xml:space="preserve">Page </w:t>
          </w:r>
          <w:r w:rsidRPr="008E32F2">
            <w:rPr>
              <w:rFonts w:asciiTheme="minorHAnsi" w:hAnsiTheme="minorHAnsi"/>
              <w:b/>
              <w:sz w:val="14"/>
              <w:szCs w:val="14"/>
              <w:lang w:val="en-GB"/>
            </w:rPr>
            <w:fldChar w:fldCharType="begin"/>
          </w:r>
          <w:r w:rsidRPr="008E32F2">
            <w:rPr>
              <w:rFonts w:asciiTheme="minorHAnsi" w:hAnsiTheme="minorHAnsi"/>
              <w:b/>
              <w:sz w:val="14"/>
              <w:szCs w:val="14"/>
              <w:lang w:val="en-GB"/>
            </w:rPr>
            <w:instrText>PAGE  \* Arabic  \* MERGEFORMAT</w:instrText>
          </w:r>
          <w:r w:rsidRPr="008E32F2">
            <w:rPr>
              <w:rFonts w:asciiTheme="minorHAnsi" w:hAnsiTheme="minorHAnsi"/>
              <w:b/>
              <w:sz w:val="14"/>
              <w:szCs w:val="14"/>
              <w:lang w:val="en-GB"/>
            </w:rPr>
            <w:fldChar w:fldCharType="separate"/>
          </w:r>
          <w:r w:rsidR="00ED7C7F">
            <w:rPr>
              <w:rFonts w:asciiTheme="minorHAnsi" w:hAnsiTheme="minorHAnsi"/>
              <w:b/>
              <w:noProof/>
              <w:sz w:val="14"/>
              <w:szCs w:val="14"/>
              <w:lang w:val="en-GB"/>
            </w:rPr>
            <w:t>1</w:t>
          </w:r>
          <w:r w:rsidRPr="008E32F2">
            <w:rPr>
              <w:rFonts w:asciiTheme="minorHAnsi" w:hAnsiTheme="minorHAnsi"/>
              <w:b/>
              <w:sz w:val="14"/>
              <w:szCs w:val="14"/>
              <w:lang w:val="en-GB"/>
            </w:rPr>
            <w:fldChar w:fldCharType="end"/>
          </w:r>
          <w:r w:rsidRPr="008E32F2">
            <w:rPr>
              <w:rFonts w:asciiTheme="minorHAnsi" w:hAnsiTheme="minorHAnsi"/>
              <w:sz w:val="14"/>
              <w:szCs w:val="14"/>
              <w:lang w:val="en-GB"/>
            </w:rPr>
            <w:t xml:space="preserve"> of </w:t>
          </w:r>
          <w:r w:rsidRPr="008E32F2">
            <w:rPr>
              <w:rFonts w:asciiTheme="minorHAnsi" w:hAnsiTheme="minorHAnsi"/>
              <w:b/>
              <w:sz w:val="14"/>
              <w:szCs w:val="14"/>
              <w:lang w:val="en-GB"/>
            </w:rPr>
            <w:fldChar w:fldCharType="begin"/>
          </w:r>
          <w:r w:rsidRPr="008E32F2">
            <w:rPr>
              <w:rFonts w:asciiTheme="minorHAnsi" w:hAnsiTheme="minorHAnsi"/>
              <w:b/>
              <w:sz w:val="14"/>
              <w:szCs w:val="14"/>
              <w:lang w:val="en-GB"/>
            </w:rPr>
            <w:instrText>NUMPAGES  \* Arabic  \* MERGEFORMAT</w:instrText>
          </w:r>
          <w:r w:rsidRPr="008E32F2">
            <w:rPr>
              <w:rFonts w:asciiTheme="minorHAnsi" w:hAnsiTheme="minorHAnsi"/>
              <w:b/>
              <w:sz w:val="14"/>
              <w:szCs w:val="14"/>
              <w:lang w:val="en-GB"/>
            </w:rPr>
            <w:fldChar w:fldCharType="separate"/>
          </w:r>
          <w:r w:rsidR="00ED7C7F">
            <w:rPr>
              <w:rFonts w:asciiTheme="minorHAnsi" w:hAnsiTheme="minorHAnsi"/>
              <w:b/>
              <w:noProof/>
              <w:sz w:val="14"/>
              <w:szCs w:val="14"/>
              <w:lang w:val="en-GB"/>
            </w:rPr>
            <w:t>3</w:t>
          </w:r>
          <w:r w:rsidRPr="008E32F2">
            <w:rPr>
              <w:rFonts w:asciiTheme="minorHAnsi" w:hAnsiTheme="minorHAnsi"/>
              <w:b/>
              <w:sz w:val="14"/>
              <w:szCs w:val="14"/>
              <w:lang w:val="en-GB"/>
            </w:rPr>
            <w:fldChar w:fldCharType="end"/>
          </w:r>
        </w:p>
      </w:tc>
    </w:tr>
  </w:tbl>
  <w:p w14:paraId="09C764AE" w14:textId="46F9CFAB" w:rsidR="0006403F" w:rsidRPr="008E32F2" w:rsidRDefault="0006403F" w:rsidP="008E32F2">
    <w:pPr>
      <w:pStyle w:val="Voettekst"/>
      <w:tabs>
        <w:tab w:val="clear" w:pos="4536"/>
        <w:tab w:val="clear" w:pos="9072"/>
        <w:tab w:val="left" w:pos="2247"/>
      </w:tabs>
      <w:spacing w:line="240" w:lineRule="auto"/>
      <w:ind w:right="-1"/>
      <w:rPr>
        <w:rFonts w:asciiTheme="minorHAnsi" w:hAnsiTheme="minorHAnsi"/>
        <w:sz w:val="14"/>
        <w:szCs w:val="14"/>
        <w:lang w:val="en-GB"/>
      </w:rPr>
    </w:pPr>
    <w:r w:rsidRPr="008E32F2">
      <w:rPr>
        <w:rFonts w:asciiTheme="minorHAnsi" w:hAnsiTheme="minorHAnsi"/>
        <w:sz w:val="14"/>
        <w:szCs w:val="14"/>
        <w:lang w:val="en-G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06403F" w:rsidRPr="00C17DA9" w14:paraId="4E12A21C" w14:textId="77777777" w:rsidTr="00B979A1">
      <w:tc>
        <w:tcPr>
          <w:tcW w:w="4536" w:type="dxa"/>
        </w:tcPr>
        <w:p w14:paraId="6510D670" w14:textId="0699C52A" w:rsidR="0006403F" w:rsidRPr="00C17DA9" w:rsidRDefault="0006403F" w:rsidP="00FC4959">
          <w:pPr>
            <w:pStyle w:val="Voettekst"/>
            <w:tabs>
              <w:tab w:val="clear" w:pos="4536"/>
              <w:tab w:val="clear" w:pos="9072"/>
            </w:tabs>
            <w:spacing w:line="240" w:lineRule="auto"/>
            <w:ind w:right="-1"/>
            <w:rPr>
              <w:rFonts w:ascii="RijksoverheidSerif" w:hAnsi="RijksoverheidSerif"/>
              <w:sz w:val="14"/>
              <w:szCs w:val="14"/>
              <w:lang w:val="en-GB"/>
            </w:rPr>
          </w:pPr>
          <w:r>
            <w:rPr>
              <w:rFonts w:ascii="RijksoverheidSerif" w:hAnsi="RijksoverheidSerif"/>
              <w:sz w:val="14"/>
              <w:szCs w:val="14"/>
              <w:lang w:val="en-GB"/>
            </w:rPr>
            <w:t xml:space="preserve">Partner Form </w:t>
          </w:r>
          <w:r w:rsidR="00D771BA">
            <w:rPr>
              <w:rFonts w:ascii="RijksoverheidSerif" w:hAnsi="RijksoverheidSerif"/>
              <w:sz w:val="14"/>
              <w:szCs w:val="14"/>
              <w:lang w:val="en-GB"/>
            </w:rPr>
            <w:t>2019</w:t>
          </w:r>
        </w:p>
      </w:tc>
      <w:tc>
        <w:tcPr>
          <w:tcW w:w="4962" w:type="dxa"/>
        </w:tcPr>
        <w:p w14:paraId="51FF66AB" w14:textId="77777777" w:rsidR="0006403F" w:rsidRPr="00C17DA9" w:rsidRDefault="0006403F" w:rsidP="00B979A1">
          <w:pPr>
            <w:pStyle w:val="Voettekst"/>
            <w:tabs>
              <w:tab w:val="clear" w:pos="4536"/>
              <w:tab w:val="clear" w:pos="9072"/>
            </w:tabs>
            <w:spacing w:line="240" w:lineRule="auto"/>
            <w:ind w:right="-1"/>
            <w:jc w:val="right"/>
            <w:rPr>
              <w:rFonts w:ascii="RijksoverheidSerif" w:hAnsi="RijksoverheidSerif"/>
              <w:sz w:val="14"/>
              <w:szCs w:val="14"/>
              <w:lang w:val="en-GB"/>
            </w:rPr>
          </w:pPr>
          <w:r w:rsidRPr="00C17DA9">
            <w:rPr>
              <w:rFonts w:ascii="RijksoverheidSerif" w:hAnsi="RijksoverheidSerif"/>
              <w:sz w:val="14"/>
              <w:szCs w:val="14"/>
              <w:lang w:val="en-GB"/>
            </w:rPr>
            <w:t xml:space="preserve">Page </w:t>
          </w:r>
          <w:r w:rsidRPr="00C17DA9">
            <w:rPr>
              <w:rFonts w:ascii="RijksoverheidSerif" w:hAnsi="RijksoverheidSerif"/>
              <w:b/>
              <w:sz w:val="14"/>
              <w:szCs w:val="14"/>
              <w:lang w:val="en-GB"/>
            </w:rPr>
            <w:fldChar w:fldCharType="begin"/>
          </w:r>
          <w:r w:rsidRPr="00C17DA9">
            <w:rPr>
              <w:rFonts w:ascii="RijksoverheidSerif" w:hAnsi="RijksoverheidSerif"/>
              <w:b/>
              <w:sz w:val="14"/>
              <w:szCs w:val="14"/>
              <w:lang w:val="en-GB"/>
            </w:rPr>
            <w:instrText>PAGE  \* Arabic  \* MERGEFORMAT</w:instrText>
          </w:r>
          <w:r w:rsidRPr="00C17DA9">
            <w:rPr>
              <w:rFonts w:ascii="RijksoverheidSerif" w:hAnsi="RijksoverheidSerif"/>
              <w:b/>
              <w:sz w:val="14"/>
              <w:szCs w:val="14"/>
              <w:lang w:val="en-GB"/>
            </w:rPr>
            <w:fldChar w:fldCharType="separate"/>
          </w:r>
          <w:r w:rsidR="00ED7C7F">
            <w:rPr>
              <w:rFonts w:ascii="RijksoverheidSerif" w:hAnsi="RijksoverheidSerif"/>
              <w:b/>
              <w:noProof/>
              <w:sz w:val="14"/>
              <w:szCs w:val="14"/>
              <w:lang w:val="en-GB"/>
            </w:rPr>
            <w:t>3</w:t>
          </w:r>
          <w:r w:rsidRPr="00C17DA9">
            <w:rPr>
              <w:rFonts w:ascii="RijksoverheidSerif" w:hAnsi="RijksoverheidSerif"/>
              <w:b/>
              <w:sz w:val="14"/>
              <w:szCs w:val="14"/>
              <w:lang w:val="en-GB"/>
            </w:rPr>
            <w:fldChar w:fldCharType="end"/>
          </w:r>
          <w:r w:rsidRPr="00C17DA9">
            <w:rPr>
              <w:rFonts w:ascii="RijksoverheidSerif" w:hAnsi="RijksoverheidSerif"/>
              <w:sz w:val="14"/>
              <w:szCs w:val="14"/>
              <w:lang w:val="en-GB"/>
            </w:rPr>
            <w:t xml:space="preserve"> of </w:t>
          </w:r>
          <w:r w:rsidRPr="00C17DA9">
            <w:rPr>
              <w:rFonts w:ascii="RijksoverheidSerif" w:hAnsi="RijksoverheidSerif"/>
              <w:b/>
              <w:sz w:val="14"/>
              <w:szCs w:val="14"/>
              <w:lang w:val="en-GB"/>
            </w:rPr>
            <w:fldChar w:fldCharType="begin"/>
          </w:r>
          <w:r w:rsidRPr="00C17DA9">
            <w:rPr>
              <w:rFonts w:ascii="RijksoverheidSerif" w:hAnsi="RijksoverheidSerif"/>
              <w:b/>
              <w:sz w:val="14"/>
              <w:szCs w:val="14"/>
              <w:lang w:val="en-GB"/>
            </w:rPr>
            <w:instrText>NUMPAGES  \* Arabic  \* MERGEFORMAT</w:instrText>
          </w:r>
          <w:r w:rsidRPr="00C17DA9">
            <w:rPr>
              <w:rFonts w:ascii="RijksoverheidSerif" w:hAnsi="RijksoverheidSerif"/>
              <w:b/>
              <w:sz w:val="14"/>
              <w:szCs w:val="14"/>
              <w:lang w:val="en-GB"/>
            </w:rPr>
            <w:fldChar w:fldCharType="separate"/>
          </w:r>
          <w:r w:rsidR="00ED7C7F">
            <w:rPr>
              <w:rFonts w:ascii="RijksoverheidSerif" w:hAnsi="RijksoverheidSerif"/>
              <w:b/>
              <w:noProof/>
              <w:sz w:val="14"/>
              <w:szCs w:val="14"/>
              <w:lang w:val="en-GB"/>
            </w:rPr>
            <w:t>3</w:t>
          </w:r>
          <w:r w:rsidRPr="00C17DA9">
            <w:rPr>
              <w:rFonts w:ascii="RijksoverheidSerif" w:hAnsi="RijksoverheidSerif"/>
              <w:b/>
              <w:sz w:val="14"/>
              <w:szCs w:val="14"/>
              <w:lang w:val="en-GB"/>
            </w:rPr>
            <w:fldChar w:fldCharType="end"/>
          </w:r>
        </w:p>
      </w:tc>
    </w:tr>
  </w:tbl>
  <w:p w14:paraId="62A05FF9" w14:textId="51A4202F" w:rsidR="0006403F" w:rsidRPr="00C17DA9" w:rsidRDefault="0006403F" w:rsidP="00C17D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F934" w14:textId="77777777" w:rsidR="0006403F" w:rsidRDefault="0006403F">
      <w:r>
        <w:separator/>
      </w:r>
    </w:p>
    <w:p w14:paraId="42782964" w14:textId="77777777" w:rsidR="0006403F" w:rsidRDefault="0006403F"/>
  </w:footnote>
  <w:footnote w:type="continuationSeparator" w:id="0">
    <w:p w14:paraId="122142DA" w14:textId="77777777" w:rsidR="0006403F" w:rsidRDefault="0006403F">
      <w:r>
        <w:continuationSeparator/>
      </w:r>
    </w:p>
    <w:p w14:paraId="210E4EA2" w14:textId="77777777" w:rsidR="0006403F" w:rsidRDefault="00064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41F9" w14:textId="77777777" w:rsidR="0006403F" w:rsidRDefault="0006403F">
    <w:pPr>
      <w:pStyle w:val="Koptekst"/>
    </w:pPr>
  </w:p>
  <w:p w14:paraId="3C52D66F" w14:textId="77777777" w:rsidR="0006403F" w:rsidRDefault="000640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6272" w14:textId="77777777" w:rsidR="0056781A" w:rsidRDefault="005678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2914" w14:textId="77777777" w:rsidR="0006403F" w:rsidRDefault="0006403F">
    <w:pPr>
      <w:pStyle w:val="Koptekst"/>
    </w:pPr>
  </w:p>
  <w:p w14:paraId="585FD854" w14:textId="77777777" w:rsidR="0006403F" w:rsidRDefault="0006403F">
    <w:pPr>
      <w:pStyle w:val="Koptekst"/>
    </w:pPr>
    <w:r>
      <w:rPr>
        <w:noProof/>
      </w:rPr>
      <mc:AlternateContent>
        <mc:Choice Requires="wps">
          <w:drawing>
            <wp:anchor distT="0" distB="0" distL="114300" distR="114300" simplePos="0" relativeHeight="251655168" behindDoc="0" locked="0" layoutInCell="1" allowOverlap="1" wp14:anchorId="207845DD" wp14:editId="411CF5A5">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6403F" w:rsidRPr="00E80718" w14:paraId="190B1CE1" w14:textId="77777777">
                            <w:trPr>
                              <w:trHeight w:val="1787"/>
                            </w:trPr>
                            <w:tc>
                              <w:tcPr>
                                <w:tcW w:w="4788" w:type="dxa"/>
                                <w:tcBorders>
                                  <w:top w:val="nil"/>
                                  <w:left w:val="nil"/>
                                  <w:bottom w:val="nil"/>
                                  <w:right w:val="nil"/>
                                </w:tcBorders>
                              </w:tcPr>
                              <w:p w14:paraId="17224704" w14:textId="77777777" w:rsidR="0006403F" w:rsidRPr="00E80718" w:rsidRDefault="0006403F">
                                <w:pPr>
                                  <w:rPr>
                                    <w:lang w:val="en-GB"/>
                                  </w:rPr>
                                </w:pPr>
                                <w:bookmarkStart w:id="4" w:name="bmLintregel1" w:colFirst="0" w:colLast="1"/>
                                <w:r w:rsidRPr="00E80718">
                                  <w:rPr>
                                    <w:noProof/>
                                  </w:rPr>
                                  <w:drawing>
                                    <wp:inline distT="0" distB="0" distL="0" distR="0" wp14:anchorId="5AC82DBB" wp14:editId="4C8F4642">
                                      <wp:extent cx="2343051" cy="1584915"/>
                                      <wp:effectExtent l="0" t="0" r="635"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3051" cy="1584915"/>
                                              </a:xfrm>
                                              <a:prstGeom prst="rect">
                                                <a:avLst/>
                                              </a:prstGeom>
                                            </pic:spPr>
                                          </pic:pic>
                                        </a:graphicData>
                                      </a:graphic>
                                    </wp:inline>
                                  </w:drawing>
                                </w:r>
                              </w:p>
                            </w:tc>
                          </w:tr>
                          <w:bookmarkEnd w:id="4"/>
                        </w:tbl>
                        <w:p w14:paraId="5A5F9A19" w14:textId="77777777" w:rsidR="0006403F" w:rsidRPr="00E80718" w:rsidRDefault="0006403F">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845DD"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rRvw8rZqHkrqkeQ&#10;sBQgMBAjDD4wGiG/YzTAEMmw+rYnkmLUvufwDMzEmQ05G9vZILyEqxnWGE3mWk+Tad9LtmsAeXpo&#10;XNzAU6mZFfFTFscHBoPBcjkOMTN5zv+t19OoXf0C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FNAF07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6403F" w:rsidRPr="00E80718" w14:paraId="190B1CE1" w14:textId="77777777">
                      <w:trPr>
                        <w:trHeight w:val="1787"/>
                      </w:trPr>
                      <w:tc>
                        <w:tcPr>
                          <w:tcW w:w="4788" w:type="dxa"/>
                          <w:tcBorders>
                            <w:top w:val="nil"/>
                            <w:left w:val="nil"/>
                            <w:bottom w:val="nil"/>
                            <w:right w:val="nil"/>
                          </w:tcBorders>
                        </w:tcPr>
                        <w:p w14:paraId="17224704" w14:textId="77777777" w:rsidR="0006403F" w:rsidRPr="00E80718" w:rsidRDefault="0006403F">
                          <w:pPr>
                            <w:rPr>
                              <w:lang w:val="en-GB"/>
                            </w:rPr>
                          </w:pPr>
                          <w:bookmarkStart w:id="5" w:name="bmLintregel1" w:colFirst="0" w:colLast="1"/>
                          <w:r w:rsidRPr="00E80718">
                            <w:rPr>
                              <w:noProof/>
                            </w:rPr>
                            <w:drawing>
                              <wp:inline distT="0" distB="0" distL="0" distR="0" wp14:anchorId="5AC82DBB" wp14:editId="4C8F4642">
                                <wp:extent cx="2343051" cy="1584915"/>
                                <wp:effectExtent l="0" t="0" r="635"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3051" cy="1584915"/>
                                        </a:xfrm>
                                        <a:prstGeom prst="rect">
                                          <a:avLst/>
                                        </a:prstGeom>
                                      </pic:spPr>
                                    </pic:pic>
                                  </a:graphicData>
                                </a:graphic>
                              </wp:inline>
                            </w:drawing>
                          </w:r>
                        </w:p>
                      </w:tc>
                    </w:tr>
                    <w:bookmarkEnd w:id="5"/>
                  </w:tbl>
                  <w:p w14:paraId="5A5F9A19" w14:textId="77777777" w:rsidR="0006403F" w:rsidRPr="00E80718" w:rsidRDefault="0006403F">
                    <w:pPr>
                      <w:rPr>
                        <w:lang w:val="en-GB"/>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F0883ED" wp14:editId="54B9CB6D">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06403F" w:rsidRPr="00E80718" w14:paraId="3EE97C41" w14:textId="77777777">
                            <w:trPr>
                              <w:trHeight w:val="2140"/>
                            </w:trPr>
                            <w:tc>
                              <w:tcPr>
                                <w:tcW w:w="737" w:type="dxa"/>
                              </w:tcPr>
                              <w:p w14:paraId="5825CEE2" w14:textId="77777777" w:rsidR="0006403F" w:rsidRPr="00E80718" w:rsidRDefault="0006403F">
                                <w:pPr>
                                  <w:spacing w:line="240" w:lineRule="auto"/>
                                  <w:rPr>
                                    <w:lang w:val="en-GB"/>
                                  </w:rPr>
                                </w:pPr>
                                <w:bookmarkStart w:id="6" w:name="bmRijksLogo" w:colFirst="0" w:colLast="0"/>
                                <w:r w:rsidRPr="00E80718">
                                  <w:rPr>
                                    <w:noProof/>
                                  </w:rPr>
                                  <w:drawing>
                                    <wp:inline distT="0" distB="0" distL="0" distR="0" wp14:anchorId="2F873E53" wp14:editId="726EC2A7">
                                      <wp:extent cx="466725" cy="1333500"/>
                                      <wp:effectExtent l="19050" t="0" r="9525" b="0"/>
                                      <wp:docPr id="8" name="Afbeelding 8"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D7EA76B" w14:textId="77777777" w:rsidR="0006403F" w:rsidRPr="00E80718" w:rsidRDefault="0006403F">
                                <w:pPr>
                                  <w:spacing w:line="240" w:lineRule="auto"/>
                                  <w:rPr>
                                    <w:rFonts w:ascii="Times New Roman" w:hAnsi="Times New Roman"/>
                                    <w:sz w:val="24"/>
                                    <w:lang w:val="en-GB"/>
                                  </w:rPr>
                                </w:pPr>
                              </w:p>
                            </w:tc>
                          </w:tr>
                          <w:bookmarkEnd w:id="6"/>
                        </w:tbl>
                        <w:p w14:paraId="1E508EED" w14:textId="77777777" w:rsidR="0006403F" w:rsidRPr="00E80718" w:rsidRDefault="0006403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83ED" id="Text Box 56" o:spid="_x0000_s1028" type="#_x0000_t202" style="position:absolute;margin-left:276.15pt;margin-top:-3.4pt;width:316.9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hO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5sesZBZ6D1MICe2cM7lNmFqod7WX3TSMhlS8WG3Solx5bRGtwL7U//4uuE&#10;oy3Ievwoa7BDt0Y6oH2jeps7yAYCdCjT06k01pcKHkkQkeQdiCqQhTOSRLE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06403F" w:rsidRPr="00E80718" w14:paraId="3EE97C41" w14:textId="77777777">
                      <w:trPr>
                        <w:trHeight w:val="2140"/>
                      </w:trPr>
                      <w:tc>
                        <w:tcPr>
                          <w:tcW w:w="737" w:type="dxa"/>
                        </w:tcPr>
                        <w:p w14:paraId="5825CEE2" w14:textId="77777777" w:rsidR="0006403F" w:rsidRPr="00E80718" w:rsidRDefault="0006403F">
                          <w:pPr>
                            <w:spacing w:line="240" w:lineRule="auto"/>
                            <w:rPr>
                              <w:lang w:val="en-GB"/>
                            </w:rPr>
                          </w:pPr>
                          <w:bookmarkStart w:id="7" w:name="bmRijksLogo" w:colFirst="0" w:colLast="0"/>
                          <w:r w:rsidRPr="00E80718">
                            <w:rPr>
                              <w:noProof/>
                            </w:rPr>
                            <w:drawing>
                              <wp:inline distT="0" distB="0" distL="0" distR="0" wp14:anchorId="2F873E53" wp14:editId="726EC2A7">
                                <wp:extent cx="466725" cy="1333500"/>
                                <wp:effectExtent l="19050" t="0" r="9525" b="0"/>
                                <wp:docPr id="8" name="Afbeelding 8"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D7EA76B" w14:textId="77777777" w:rsidR="0006403F" w:rsidRPr="00E80718" w:rsidRDefault="0006403F">
                          <w:pPr>
                            <w:spacing w:line="240" w:lineRule="auto"/>
                            <w:rPr>
                              <w:rFonts w:ascii="Times New Roman" w:hAnsi="Times New Roman"/>
                              <w:sz w:val="24"/>
                              <w:lang w:val="en-GB"/>
                            </w:rPr>
                          </w:pPr>
                        </w:p>
                      </w:tc>
                    </w:tr>
                    <w:bookmarkEnd w:id="7"/>
                  </w:tbl>
                  <w:p w14:paraId="1E508EED" w14:textId="77777777" w:rsidR="0006403F" w:rsidRPr="00E80718" w:rsidRDefault="0006403F">
                    <w:pPr>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5E00CD9"/>
    <w:multiLevelType w:val="hybridMultilevel"/>
    <w:tmpl w:val="8F5AF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90877"/>
    <w:multiLevelType w:val="hybridMultilevel"/>
    <w:tmpl w:val="DD9C6DA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47FD0"/>
    <w:multiLevelType w:val="hybridMultilevel"/>
    <w:tmpl w:val="9BF204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7A00B5"/>
    <w:multiLevelType w:val="hybridMultilevel"/>
    <w:tmpl w:val="1D0A48DC"/>
    <w:lvl w:ilvl="0" w:tplc="967818B2">
      <w:start w:val="1"/>
      <w:numFmt w:val="bullet"/>
      <w:pStyle w:val="Bullet01"/>
      <w:lvlText w:val="-"/>
      <w:lvlJc w:val="left"/>
      <w:pPr>
        <w:ind w:left="4046" w:hanging="360"/>
      </w:pPr>
      <w:rPr>
        <w:rFonts w:ascii="Arial" w:hAnsi="Aria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F57711"/>
    <w:multiLevelType w:val="hybridMultilevel"/>
    <w:tmpl w:val="4032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C3B00"/>
    <w:multiLevelType w:val="hybridMultilevel"/>
    <w:tmpl w:val="6E1EF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1363AA"/>
    <w:multiLevelType w:val="hybridMultilevel"/>
    <w:tmpl w:val="FC142220"/>
    <w:lvl w:ilvl="0" w:tplc="62A6E6F6">
      <w:start w:val="1"/>
      <w:numFmt w:val="bullet"/>
      <w:pStyle w:val="BUL01"/>
      <w:lvlText w:val=""/>
      <w:lvlJc w:val="left"/>
      <w:pPr>
        <w:ind w:left="360" w:hanging="360"/>
      </w:pPr>
      <w:rPr>
        <w:rFonts w:ascii="Symbol" w:hAnsi="Symbol" w:hint="default"/>
      </w:rPr>
    </w:lvl>
    <w:lvl w:ilvl="1" w:tplc="A8040CDE">
      <w:start w:val="1"/>
      <w:numFmt w:val="bullet"/>
      <w:pStyle w:val="BUL02"/>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A256DB1"/>
    <w:multiLevelType w:val="hybridMultilevel"/>
    <w:tmpl w:val="F368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C399E"/>
    <w:multiLevelType w:val="hybridMultilevel"/>
    <w:tmpl w:val="C6F2AFDE"/>
    <w:lvl w:ilvl="0" w:tplc="C18A6460">
      <w:start w:val="1"/>
      <w:numFmt w:val="bullet"/>
      <w:pStyle w:val="vraag"/>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4"/>
  </w:num>
  <w:num w:numId="15">
    <w:abstractNumId w:val="22"/>
  </w:num>
  <w:num w:numId="16">
    <w:abstractNumId w:val="9"/>
  </w:num>
  <w:num w:numId="17">
    <w:abstractNumId w:val="21"/>
  </w:num>
  <w:num w:numId="18">
    <w:abstractNumId w:val="12"/>
  </w:num>
  <w:num w:numId="19">
    <w:abstractNumId w:val="16"/>
  </w:num>
  <w:num w:numId="20">
    <w:abstractNumId w:val="15"/>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proofState w:spelling="clean"/>
  <w:attachedTemplate r:id="rId1"/>
  <w:defaultTabStop w:val="227"/>
  <w:hyphenationZone w:val="425"/>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mTitel" w:val="Concept Note"/>
    <w:docVar w:name="cmbTaal" w:val="Engels"/>
    <w:docVar w:name="lstMinDienst" w:val="2"/>
    <w:docVar w:name="NieuwDocument" w:val="0"/>
  </w:docVars>
  <w:rsids>
    <w:rsidRoot w:val="00E80718"/>
    <w:rsid w:val="00001719"/>
    <w:rsid w:val="00012B54"/>
    <w:rsid w:val="00015165"/>
    <w:rsid w:val="00015DE4"/>
    <w:rsid w:val="00016865"/>
    <w:rsid w:val="00021011"/>
    <w:rsid w:val="000216F5"/>
    <w:rsid w:val="00022053"/>
    <w:rsid w:val="000339A2"/>
    <w:rsid w:val="0004501E"/>
    <w:rsid w:val="000467C0"/>
    <w:rsid w:val="00050075"/>
    <w:rsid w:val="0005719C"/>
    <w:rsid w:val="00060904"/>
    <w:rsid w:val="00063C59"/>
    <w:rsid w:val="0006403F"/>
    <w:rsid w:val="00064E52"/>
    <w:rsid w:val="00067F5A"/>
    <w:rsid w:val="000744BB"/>
    <w:rsid w:val="0007465E"/>
    <w:rsid w:val="00080576"/>
    <w:rsid w:val="00082406"/>
    <w:rsid w:val="00083EAF"/>
    <w:rsid w:val="00093B37"/>
    <w:rsid w:val="00093D67"/>
    <w:rsid w:val="000A2A58"/>
    <w:rsid w:val="000A77AA"/>
    <w:rsid w:val="000B45F4"/>
    <w:rsid w:val="000B79C6"/>
    <w:rsid w:val="000C3597"/>
    <w:rsid w:val="000C4B17"/>
    <w:rsid w:val="000C524F"/>
    <w:rsid w:val="000C7385"/>
    <w:rsid w:val="000D5C4D"/>
    <w:rsid w:val="000E010B"/>
    <w:rsid w:val="000E1977"/>
    <w:rsid w:val="000F0BD3"/>
    <w:rsid w:val="000F523C"/>
    <w:rsid w:val="000F5E63"/>
    <w:rsid w:val="000F6273"/>
    <w:rsid w:val="00100023"/>
    <w:rsid w:val="00102D6E"/>
    <w:rsid w:val="001050F5"/>
    <w:rsid w:val="00106FC6"/>
    <w:rsid w:val="00107FC4"/>
    <w:rsid w:val="001120C8"/>
    <w:rsid w:val="00114009"/>
    <w:rsid w:val="001141D2"/>
    <w:rsid w:val="00116563"/>
    <w:rsid w:val="00124668"/>
    <w:rsid w:val="00135E18"/>
    <w:rsid w:val="00136965"/>
    <w:rsid w:val="0014359B"/>
    <w:rsid w:val="0014461E"/>
    <w:rsid w:val="001521A9"/>
    <w:rsid w:val="00153664"/>
    <w:rsid w:val="00153711"/>
    <w:rsid w:val="00155309"/>
    <w:rsid w:val="00160B73"/>
    <w:rsid w:val="001611DE"/>
    <w:rsid w:val="0016152C"/>
    <w:rsid w:val="001639F6"/>
    <w:rsid w:val="00170249"/>
    <w:rsid w:val="001707E9"/>
    <w:rsid w:val="00170EF1"/>
    <w:rsid w:val="001719A7"/>
    <w:rsid w:val="00174772"/>
    <w:rsid w:val="00176716"/>
    <w:rsid w:val="00180486"/>
    <w:rsid w:val="00182A97"/>
    <w:rsid w:val="00182C54"/>
    <w:rsid w:val="00185DFB"/>
    <w:rsid w:val="001A0ECF"/>
    <w:rsid w:val="001A12CE"/>
    <w:rsid w:val="001A2B2B"/>
    <w:rsid w:val="001B0A5D"/>
    <w:rsid w:val="001B2DAF"/>
    <w:rsid w:val="001B34AB"/>
    <w:rsid w:val="001B4D94"/>
    <w:rsid w:val="001B5D50"/>
    <w:rsid w:val="001C598E"/>
    <w:rsid w:val="001C77CE"/>
    <w:rsid w:val="001D50A1"/>
    <w:rsid w:val="001E2F16"/>
    <w:rsid w:val="001E72A1"/>
    <w:rsid w:val="001F1558"/>
    <w:rsid w:val="001F5B4A"/>
    <w:rsid w:val="001F6919"/>
    <w:rsid w:val="001F79DA"/>
    <w:rsid w:val="00204FD1"/>
    <w:rsid w:val="00210269"/>
    <w:rsid w:val="002160F0"/>
    <w:rsid w:val="002269D0"/>
    <w:rsid w:val="00233298"/>
    <w:rsid w:val="00233731"/>
    <w:rsid w:val="00236088"/>
    <w:rsid w:val="00246251"/>
    <w:rsid w:val="00246686"/>
    <w:rsid w:val="00250E49"/>
    <w:rsid w:val="00253D14"/>
    <w:rsid w:val="00255B62"/>
    <w:rsid w:val="00255E2E"/>
    <w:rsid w:val="0028205D"/>
    <w:rsid w:val="00285761"/>
    <w:rsid w:val="002918B0"/>
    <w:rsid w:val="00292068"/>
    <w:rsid w:val="00293CB7"/>
    <w:rsid w:val="00295F97"/>
    <w:rsid w:val="00296F65"/>
    <w:rsid w:val="002A02CB"/>
    <w:rsid w:val="002A126D"/>
    <w:rsid w:val="002A280F"/>
    <w:rsid w:val="002A6322"/>
    <w:rsid w:val="002A7731"/>
    <w:rsid w:val="002B25FD"/>
    <w:rsid w:val="002B37F9"/>
    <w:rsid w:val="002B6AB0"/>
    <w:rsid w:val="002C0823"/>
    <w:rsid w:val="002C4C1E"/>
    <w:rsid w:val="002D7344"/>
    <w:rsid w:val="002E0BEC"/>
    <w:rsid w:val="002E672E"/>
    <w:rsid w:val="002F2F6D"/>
    <w:rsid w:val="00301E47"/>
    <w:rsid w:val="00307FEF"/>
    <w:rsid w:val="003102D2"/>
    <w:rsid w:val="003102E5"/>
    <w:rsid w:val="00312CE9"/>
    <w:rsid w:val="00317E03"/>
    <w:rsid w:val="003207D2"/>
    <w:rsid w:val="00324E66"/>
    <w:rsid w:val="00327C46"/>
    <w:rsid w:val="0033285B"/>
    <w:rsid w:val="00333DC9"/>
    <w:rsid w:val="003342EF"/>
    <w:rsid w:val="00336ECC"/>
    <w:rsid w:val="00341657"/>
    <w:rsid w:val="00343BF8"/>
    <w:rsid w:val="00355EAA"/>
    <w:rsid w:val="00360A16"/>
    <w:rsid w:val="0036174B"/>
    <w:rsid w:val="00376711"/>
    <w:rsid w:val="00387F4C"/>
    <w:rsid w:val="0039704F"/>
    <w:rsid w:val="003A0D5A"/>
    <w:rsid w:val="003A3AF1"/>
    <w:rsid w:val="003A3F87"/>
    <w:rsid w:val="003B0157"/>
    <w:rsid w:val="003B483E"/>
    <w:rsid w:val="003B5A70"/>
    <w:rsid w:val="003B5CAE"/>
    <w:rsid w:val="003C149E"/>
    <w:rsid w:val="003C57C6"/>
    <w:rsid w:val="003C5E14"/>
    <w:rsid w:val="003D388E"/>
    <w:rsid w:val="003D420E"/>
    <w:rsid w:val="003D50BE"/>
    <w:rsid w:val="003E2CFA"/>
    <w:rsid w:val="003E3EFB"/>
    <w:rsid w:val="003E6627"/>
    <w:rsid w:val="003F1694"/>
    <w:rsid w:val="003F655A"/>
    <w:rsid w:val="0040098F"/>
    <w:rsid w:val="00401C48"/>
    <w:rsid w:val="004039A5"/>
    <w:rsid w:val="00403D32"/>
    <w:rsid w:val="00404A6F"/>
    <w:rsid w:val="0040585D"/>
    <w:rsid w:val="00407C54"/>
    <w:rsid w:val="00410807"/>
    <w:rsid w:val="00413C38"/>
    <w:rsid w:val="00423B4E"/>
    <w:rsid w:val="00427195"/>
    <w:rsid w:val="00431296"/>
    <w:rsid w:val="00431614"/>
    <w:rsid w:val="00436A7B"/>
    <w:rsid w:val="00436C57"/>
    <w:rsid w:val="004430D2"/>
    <w:rsid w:val="004463D3"/>
    <w:rsid w:val="00451B97"/>
    <w:rsid w:val="0046644F"/>
    <w:rsid w:val="00471A4E"/>
    <w:rsid w:val="00472545"/>
    <w:rsid w:val="00480FA2"/>
    <w:rsid w:val="00483254"/>
    <w:rsid w:val="004858F5"/>
    <w:rsid w:val="00486583"/>
    <w:rsid w:val="00491800"/>
    <w:rsid w:val="004947CC"/>
    <w:rsid w:val="004967E2"/>
    <w:rsid w:val="004A41E7"/>
    <w:rsid w:val="004B342D"/>
    <w:rsid w:val="004B5B3C"/>
    <w:rsid w:val="004C17AF"/>
    <w:rsid w:val="004D18C8"/>
    <w:rsid w:val="004D1D49"/>
    <w:rsid w:val="004D3EEE"/>
    <w:rsid w:val="004D681C"/>
    <w:rsid w:val="004E217B"/>
    <w:rsid w:val="004E2E95"/>
    <w:rsid w:val="004E64E2"/>
    <w:rsid w:val="004F0F32"/>
    <w:rsid w:val="004F2C3E"/>
    <w:rsid w:val="004F733F"/>
    <w:rsid w:val="00501124"/>
    <w:rsid w:val="005041BE"/>
    <w:rsid w:val="00510CEE"/>
    <w:rsid w:val="00517DE7"/>
    <w:rsid w:val="00524D04"/>
    <w:rsid w:val="00526122"/>
    <w:rsid w:val="00536C42"/>
    <w:rsid w:val="005425D2"/>
    <w:rsid w:val="00545147"/>
    <w:rsid w:val="005455D3"/>
    <w:rsid w:val="00554A6E"/>
    <w:rsid w:val="005660FE"/>
    <w:rsid w:val="0056781A"/>
    <w:rsid w:val="00567EC3"/>
    <w:rsid w:val="00572589"/>
    <w:rsid w:val="00586C0E"/>
    <w:rsid w:val="00590B5F"/>
    <w:rsid w:val="00592BA5"/>
    <w:rsid w:val="0059344A"/>
    <w:rsid w:val="00593EBE"/>
    <w:rsid w:val="005A5E96"/>
    <w:rsid w:val="005A632C"/>
    <w:rsid w:val="005B0837"/>
    <w:rsid w:val="005B37C8"/>
    <w:rsid w:val="005B781C"/>
    <w:rsid w:val="005C0F75"/>
    <w:rsid w:val="005C6B86"/>
    <w:rsid w:val="005C74FC"/>
    <w:rsid w:val="005C7D4C"/>
    <w:rsid w:val="005D2FF2"/>
    <w:rsid w:val="005D51A9"/>
    <w:rsid w:val="005F0409"/>
    <w:rsid w:val="00600956"/>
    <w:rsid w:val="00600F61"/>
    <w:rsid w:val="00601C06"/>
    <w:rsid w:val="00605894"/>
    <w:rsid w:val="00605BB8"/>
    <w:rsid w:val="00610310"/>
    <w:rsid w:val="00610C4D"/>
    <w:rsid w:val="00610DE2"/>
    <w:rsid w:val="00617B8F"/>
    <w:rsid w:val="00621417"/>
    <w:rsid w:val="00634585"/>
    <w:rsid w:val="006348D4"/>
    <w:rsid w:val="00636621"/>
    <w:rsid w:val="006372C6"/>
    <w:rsid w:val="006414DE"/>
    <w:rsid w:val="00641F11"/>
    <w:rsid w:val="00642420"/>
    <w:rsid w:val="0064454A"/>
    <w:rsid w:val="00645AEB"/>
    <w:rsid w:val="006555DF"/>
    <w:rsid w:val="00664ADA"/>
    <w:rsid w:val="00665B9C"/>
    <w:rsid w:val="00673D32"/>
    <w:rsid w:val="00676DED"/>
    <w:rsid w:val="006837AB"/>
    <w:rsid w:val="00684843"/>
    <w:rsid w:val="00685C4F"/>
    <w:rsid w:val="0068760B"/>
    <w:rsid w:val="006A3A75"/>
    <w:rsid w:val="006B157E"/>
    <w:rsid w:val="006B3ABD"/>
    <w:rsid w:val="006B55A4"/>
    <w:rsid w:val="006B78CA"/>
    <w:rsid w:val="006C2AFC"/>
    <w:rsid w:val="006C3428"/>
    <w:rsid w:val="006C4F6A"/>
    <w:rsid w:val="006C5762"/>
    <w:rsid w:val="006D0A3E"/>
    <w:rsid w:val="006D4FC7"/>
    <w:rsid w:val="006D53EA"/>
    <w:rsid w:val="006D592A"/>
    <w:rsid w:val="006D68CA"/>
    <w:rsid w:val="006E0331"/>
    <w:rsid w:val="006E1F98"/>
    <w:rsid w:val="006E2349"/>
    <w:rsid w:val="006E5305"/>
    <w:rsid w:val="006F2A1F"/>
    <w:rsid w:val="006F45EA"/>
    <w:rsid w:val="00711518"/>
    <w:rsid w:val="00711C56"/>
    <w:rsid w:val="00712575"/>
    <w:rsid w:val="00714BD1"/>
    <w:rsid w:val="00717F68"/>
    <w:rsid w:val="007251AF"/>
    <w:rsid w:val="00725AB0"/>
    <w:rsid w:val="007306A3"/>
    <w:rsid w:val="00730B53"/>
    <w:rsid w:val="0074157E"/>
    <w:rsid w:val="00741EA1"/>
    <w:rsid w:val="007421BB"/>
    <w:rsid w:val="00751466"/>
    <w:rsid w:val="0075153B"/>
    <w:rsid w:val="00751AD2"/>
    <w:rsid w:val="00754F03"/>
    <w:rsid w:val="007558C3"/>
    <w:rsid w:val="0076050B"/>
    <w:rsid w:val="0076159F"/>
    <w:rsid w:val="0076280A"/>
    <w:rsid w:val="00772AD8"/>
    <w:rsid w:val="0077369B"/>
    <w:rsid w:val="007754E5"/>
    <w:rsid w:val="00781CAB"/>
    <w:rsid w:val="00786FE4"/>
    <w:rsid w:val="00791E9A"/>
    <w:rsid w:val="00792BD0"/>
    <w:rsid w:val="00793C2A"/>
    <w:rsid w:val="00794616"/>
    <w:rsid w:val="007A23F0"/>
    <w:rsid w:val="007A3E4E"/>
    <w:rsid w:val="007A6AEA"/>
    <w:rsid w:val="007B0A5E"/>
    <w:rsid w:val="007B2419"/>
    <w:rsid w:val="007B302D"/>
    <w:rsid w:val="007B413F"/>
    <w:rsid w:val="007B533B"/>
    <w:rsid w:val="007B718D"/>
    <w:rsid w:val="007C5DB6"/>
    <w:rsid w:val="007D2676"/>
    <w:rsid w:val="007E36E4"/>
    <w:rsid w:val="007E5988"/>
    <w:rsid w:val="007E739F"/>
    <w:rsid w:val="00802A66"/>
    <w:rsid w:val="00803162"/>
    <w:rsid w:val="008040C1"/>
    <w:rsid w:val="0081349A"/>
    <w:rsid w:val="008163FF"/>
    <w:rsid w:val="00817DC4"/>
    <w:rsid w:val="00820FC4"/>
    <w:rsid w:val="00823A48"/>
    <w:rsid w:val="00824228"/>
    <w:rsid w:val="00826259"/>
    <w:rsid w:val="00832969"/>
    <w:rsid w:val="00834A00"/>
    <w:rsid w:val="00837308"/>
    <w:rsid w:val="00840134"/>
    <w:rsid w:val="00840221"/>
    <w:rsid w:val="008452F1"/>
    <w:rsid w:val="00846E88"/>
    <w:rsid w:val="00851122"/>
    <w:rsid w:val="0085160A"/>
    <w:rsid w:val="008531C8"/>
    <w:rsid w:val="00853BFE"/>
    <w:rsid w:val="00860A23"/>
    <w:rsid w:val="008616D0"/>
    <w:rsid w:val="0087068E"/>
    <w:rsid w:val="00872427"/>
    <w:rsid w:val="00876B6C"/>
    <w:rsid w:val="00877C16"/>
    <w:rsid w:val="00882A1C"/>
    <w:rsid w:val="008845F1"/>
    <w:rsid w:val="00886750"/>
    <w:rsid w:val="008918F7"/>
    <w:rsid w:val="00893EF9"/>
    <w:rsid w:val="008944B3"/>
    <w:rsid w:val="00894569"/>
    <w:rsid w:val="0089465B"/>
    <w:rsid w:val="00897CF4"/>
    <w:rsid w:val="008A1E65"/>
    <w:rsid w:val="008A4F9E"/>
    <w:rsid w:val="008B37F6"/>
    <w:rsid w:val="008B4FDF"/>
    <w:rsid w:val="008B67D2"/>
    <w:rsid w:val="008C1409"/>
    <w:rsid w:val="008D0010"/>
    <w:rsid w:val="008D024B"/>
    <w:rsid w:val="008D421E"/>
    <w:rsid w:val="008D45A9"/>
    <w:rsid w:val="008D777B"/>
    <w:rsid w:val="008D7C0D"/>
    <w:rsid w:val="008E06A7"/>
    <w:rsid w:val="008E290D"/>
    <w:rsid w:val="008E32F2"/>
    <w:rsid w:val="008E337B"/>
    <w:rsid w:val="008E3DE8"/>
    <w:rsid w:val="008E449E"/>
    <w:rsid w:val="008E6195"/>
    <w:rsid w:val="008F22DB"/>
    <w:rsid w:val="008F4896"/>
    <w:rsid w:val="008F4DE7"/>
    <w:rsid w:val="008F64DC"/>
    <w:rsid w:val="00906525"/>
    <w:rsid w:val="00906C4B"/>
    <w:rsid w:val="00911729"/>
    <w:rsid w:val="00915539"/>
    <w:rsid w:val="009258E9"/>
    <w:rsid w:val="009279FA"/>
    <w:rsid w:val="00927D36"/>
    <w:rsid w:val="0093142E"/>
    <w:rsid w:val="00932A2D"/>
    <w:rsid w:val="00932F71"/>
    <w:rsid w:val="00934038"/>
    <w:rsid w:val="00934B6D"/>
    <w:rsid w:val="009359C5"/>
    <w:rsid w:val="00942CA0"/>
    <w:rsid w:val="009432FD"/>
    <w:rsid w:val="00944A75"/>
    <w:rsid w:val="009451EC"/>
    <w:rsid w:val="00945493"/>
    <w:rsid w:val="009467F8"/>
    <w:rsid w:val="00950AA3"/>
    <w:rsid w:val="00953127"/>
    <w:rsid w:val="00960B61"/>
    <w:rsid w:val="00966825"/>
    <w:rsid w:val="00967848"/>
    <w:rsid w:val="00971181"/>
    <w:rsid w:val="00972EF1"/>
    <w:rsid w:val="00977F6D"/>
    <w:rsid w:val="00992148"/>
    <w:rsid w:val="0099475D"/>
    <w:rsid w:val="00994AF1"/>
    <w:rsid w:val="009A2E17"/>
    <w:rsid w:val="009A747A"/>
    <w:rsid w:val="009B0122"/>
    <w:rsid w:val="009B0A3A"/>
    <w:rsid w:val="009B2239"/>
    <w:rsid w:val="009C0C53"/>
    <w:rsid w:val="009C2404"/>
    <w:rsid w:val="009C59D0"/>
    <w:rsid w:val="009C65DB"/>
    <w:rsid w:val="009C6DC9"/>
    <w:rsid w:val="009D0C12"/>
    <w:rsid w:val="009D5BFB"/>
    <w:rsid w:val="009D737F"/>
    <w:rsid w:val="009E19B8"/>
    <w:rsid w:val="009F614B"/>
    <w:rsid w:val="009F73CC"/>
    <w:rsid w:val="00A01D24"/>
    <w:rsid w:val="00A05728"/>
    <w:rsid w:val="00A116E9"/>
    <w:rsid w:val="00A11F01"/>
    <w:rsid w:val="00A1216B"/>
    <w:rsid w:val="00A12760"/>
    <w:rsid w:val="00A246D0"/>
    <w:rsid w:val="00A271FD"/>
    <w:rsid w:val="00A27264"/>
    <w:rsid w:val="00A33DF9"/>
    <w:rsid w:val="00A36485"/>
    <w:rsid w:val="00A37206"/>
    <w:rsid w:val="00A40B28"/>
    <w:rsid w:val="00A47E64"/>
    <w:rsid w:val="00A55770"/>
    <w:rsid w:val="00A564DF"/>
    <w:rsid w:val="00A57A73"/>
    <w:rsid w:val="00A61ED2"/>
    <w:rsid w:val="00A627B1"/>
    <w:rsid w:val="00A646A8"/>
    <w:rsid w:val="00A672EC"/>
    <w:rsid w:val="00A673F9"/>
    <w:rsid w:val="00A77479"/>
    <w:rsid w:val="00A83193"/>
    <w:rsid w:val="00A94FE8"/>
    <w:rsid w:val="00AA33BC"/>
    <w:rsid w:val="00AA63D6"/>
    <w:rsid w:val="00AA6750"/>
    <w:rsid w:val="00AB0EC9"/>
    <w:rsid w:val="00AB19CA"/>
    <w:rsid w:val="00AB282B"/>
    <w:rsid w:val="00AB7A36"/>
    <w:rsid w:val="00AC0A5B"/>
    <w:rsid w:val="00AC305A"/>
    <w:rsid w:val="00AC57E5"/>
    <w:rsid w:val="00AD1BF3"/>
    <w:rsid w:val="00AD2440"/>
    <w:rsid w:val="00AD2FA8"/>
    <w:rsid w:val="00AD7ED5"/>
    <w:rsid w:val="00AE58E0"/>
    <w:rsid w:val="00B03A32"/>
    <w:rsid w:val="00B04F91"/>
    <w:rsid w:val="00B05F1D"/>
    <w:rsid w:val="00B12988"/>
    <w:rsid w:val="00B12AB9"/>
    <w:rsid w:val="00B14BCD"/>
    <w:rsid w:val="00B215B1"/>
    <w:rsid w:val="00B22345"/>
    <w:rsid w:val="00B3054E"/>
    <w:rsid w:val="00B30E10"/>
    <w:rsid w:val="00B31000"/>
    <w:rsid w:val="00B356A9"/>
    <w:rsid w:val="00B357E0"/>
    <w:rsid w:val="00B367CE"/>
    <w:rsid w:val="00B57BC6"/>
    <w:rsid w:val="00B61942"/>
    <w:rsid w:val="00B634BE"/>
    <w:rsid w:val="00B721F3"/>
    <w:rsid w:val="00B77A8A"/>
    <w:rsid w:val="00B804E1"/>
    <w:rsid w:val="00B8227F"/>
    <w:rsid w:val="00B83062"/>
    <w:rsid w:val="00B84D24"/>
    <w:rsid w:val="00B854E6"/>
    <w:rsid w:val="00B8709E"/>
    <w:rsid w:val="00B962FB"/>
    <w:rsid w:val="00B975FE"/>
    <w:rsid w:val="00B979A1"/>
    <w:rsid w:val="00B97EEE"/>
    <w:rsid w:val="00BA30ED"/>
    <w:rsid w:val="00BA4607"/>
    <w:rsid w:val="00BA574A"/>
    <w:rsid w:val="00BB0318"/>
    <w:rsid w:val="00BB0F12"/>
    <w:rsid w:val="00BB142A"/>
    <w:rsid w:val="00BB2B19"/>
    <w:rsid w:val="00BB703B"/>
    <w:rsid w:val="00BB72E6"/>
    <w:rsid w:val="00BC458E"/>
    <w:rsid w:val="00BC7F91"/>
    <w:rsid w:val="00BE41E3"/>
    <w:rsid w:val="00BE7431"/>
    <w:rsid w:val="00BF1F8D"/>
    <w:rsid w:val="00BF20C4"/>
    <w:rsid w:val="00BF7571"/>
    <w:rsid w:val="00BF7CE9"/>
    <w:rsid w:val="00C02015"/>
    <w:rsid w:val="00C0326B"/>
    <w:rsid w:val="00C10357"/>
    <w:rsid w:val="00C11B6E"/>
    <w:rsid w:val="00C12039"/>
    <w:rsid w:val="00C1460F"/>
    <w:rsid w:val="00C151C5"/>
    <w:rsid w:val="00C156E6"/>
    <w:rsid w:val="00C1619E"/>
    <w:rsid w:val="00C17DA9"/>
    <w:rsid w:val="00C246D7"/>
    <w:rsid w:val="00C25B1F"/>
    <w:rsid w:val="00C2735D"/>
    <w:rsid w:val="00C31E9F"/>
    <w:rsid w:val="00C333B9"/>
    <w:rsid w:val="00C334B0"/>
    <w:rsid w:val="00C35877"/>
    <w:rsid w:val="00C36CCC"/>
    <w:rsid w:val="00C36EE1"/>
    <w:rsid w:val="00C40DDE"/>
    <w:rsid w:val="00C426C8"/>
    <w:rsid w:val="00C44FCA"/>
    <w:rsid w:val="00C513A4"/>
    <w:rsid w:val="00C51DAB"/>
    <w:rsid w:val="00C52376"/>
    <w:rsid w:val="00C53604"/>
    <w:rsid w:val="00C57363"/>
    <w:rsid w:val="00C602E0"/>
    <w:rsid w:val="00C60A14"/>
    <w:rsid w:val="00C66712"/>
    <w:rsid w:val="00C679D9"/>
    <w:rsid w:val="00C73B31"/>
    <w:rsid w:val="00C83446"/>
    <w:rsid w:val="00C84A81"/>
    <w:rsid w:val="00C861B1"/>
    <w:rsid w:val="00C86BFF"/>
    <w:rsid w:val="00C87AF4"/>
    <w:rsid w:val="00C90FDA"/>
    <w:rsid w:val="00C94224"/>
    <w:rsid w:val="00C965F3"/>
    <w:rsid w:val="00CA118D"/>
    <w:rsid w:val="00CA70F0"/>
    <w:rsid w:val="00CA75C2"/>
    <w:rsid w:val="00CB37F2"/>
    <w:rsid w:val="00CB5AF0"/>
    <w:rsid w:val="00CB69D1"/>
    <w:rsid w:val="00CC3864"/>
    <w:rsid w:val="00CC6CCD"/>
    <w:rsid w:val="00CD00AA"/>
    <w:rsid w:val="00CD2510"/>
    <w:rsid w:val="00CD5673"/>
    <w:rsid w:val="00CD60A7"/>
    <w:rsid w:val="00CD774F"/>
    <w:rsid w:val="00CD7FAE"/>
    <w:rsid w:val="00CE47B6"/>
    <w:rsid w:val="00CE538F"/>
    <w:rsid w:val="00CE7C9D"/>
    <w:rsid w:val="00CF7563"/>
    <w:rsid w:val="00D01EC2"/>
    <w:rsid w:val="00D05274"/>
    <w:rsid w:val="00D14445"/>
    <w:rsid w:val="00D1529B"/>
    <w:rsid w:val="00D221B9"/>
    <w:rsid w:val="00D22E12"/>
    <w:rsid w:val="00D30B70"/>
    <w:rsid w:val="00D30FE6"/>
    <w:rsid w:val="00D3519D"/>
    <w:rsid w:val="00D36AB4"/>
    <w:rsid w:val="00D409CA"/>
    <w:rsid w:val="00D43330"/>
    <w:rsid w:val="00D444B0"/>
    <w:rsid w:val="00D6011C"/>
    <w:rsid w:val="00D611B4"/>
    <w:rsid w:val="00D6417B"/>
    <w:rsid w:val="00D664F4"/>
    <w:rsid w:val="00D724C0"/>
    <w:rsid w:val="00D771BA"/>
    <w:rsid w:val="00D8006B"/>
    <w:rsid w:val="00D802DD"/>
    <w:rsid w:val="00D821DF"/>
    <w:rsid w:val="00D83EB1"/>
    <w:rsid w:val="00D85E4E"/>
    <w:rsid w:val="00D87981"/>
    <w:rsid w:val="00D9296C"/>
    <w:rsid w:val="00D9395D"/>
    <w:rsid w:val="00D95895"/>
    <w:rsid w:val="00DA1332"/>
    <w:rsid w:val="00DA14E0"/>
    <w:rsid w:val="00DA49A7"/>
    <w:rsid w:val="00DA5932"/>
    <w:rsid w:val="00DB3153"/>
    <w:rsid w:val="00DB4534"/>
    <w:rsid w:val="00DB7791"/>
    <w:rsid w:val="00DC032A"/>
    <w:rsid w:val="00DC05D7"/>
    <w:rsid w:val="00DC1A82"/>
    <w:rsid w:val="00DC6874"/>
    <w:rsid w:val="00DC77BF"/>
    <w:rsid w:val="00DD6522"/>
    <w:rsid w:val="00DE0832"/>
    <w:rsid w:val="00DE0C35"/>
    <w:rsid w:val="00DE0D4A"/>
    <w:rsid w:val="00DE1BE6"/>
    <w:rsid w:val="00DE2294"/>
    <w:rsid w:val="00DE233D"/>
    <w:rsid w:val="00DE342D"/>
    <w:rsid w:val="00DE3ACF"/>
    <w:rsid w:val="00DE4E2E"/>
    <w:rsid w:val="00DE586C"/>
    <w:rsid w:val="00DF18F3"/>
    <w:rsid w:val="00DF2E6F"/>
    <w:rsid w:val="00DF3503"/>
    <w:rsid w:val="00DF4B90"/>
    <w:rsid w:val="00E00AE4"/>
    <w:rsid w:val="00E04362"/>
    <w:rsid w:val="00E153A6"/>
    <w:rsid w:val="00E20438"/>
    <w:rsid w:val="00E207B0"/>
    <w:rsid w:val="00E22174"/>
    <w:rsid w:val="00E252E0"/>
    <w:rsid w:val="00E25817"/>
    <w:rsid w:val="00E30AF1"/>
    <w:rsid w:val="00E340E1"/>
    <w:rsid w:val="00E34A61"/>
    <w:rsid w:val="00E40779"/>
    <w:rsid w:val="00E46DAD"/>
    <w:rsid w:val="00E50DA3"/>
    <w:rsid w:val="00E52173"/>
    <w:rsid w:val="00E63139"/>
    <w:rsid w:val="00E67C0D"/>
    <w:rsid w:val="00E70B75"/>
    <w:rsid w:val="00E76831"/>
    <w:rsid w:val="00E80718"/>
    <w:rsid w:val="00E822AA"/>
    <w:rsid w:val="00E90A9D"/>
    <w:rsid w:val="00E919E1"/>
    <w:rsid w:val="00EA0A79"/>
    <w:rsid w:val="00EA1EB9"/>
    <w:rsid w:val="00EA2F7A"/>
    <w:rsid w:val="00EA771E"/>
    <w:rsid w:val="00EC176D"/>
    <w:rsid w:val="00EC1DBB"/>
    <w:rsid w:val="00ED52A9"/>
    <w:rsid w:val="00ED7C7F"/>
    <w:rsid w:val="00EE06F6"/>
    <w:rsid w:val="00EE41BE"/>
    <w:rsid w:val="00EE4551"/>
    <w:rsid w:val="00EE59E2"/>
    <w:rsid w:val="00EE7C06"/>
    <w:rsid w:val="00EF112F"/>
    <w:rsid w:val="00EF13BE"/>
    <w:rsid w:val="00EF4537"/>
    <w:rsid w:val="00EF6724"/>
    <w:rsid w:val="00F02811"/>
    <w:rsid w:val="00F03BE2"/>
    <w:rsid w:val="00F11858"/>
    <w:rsid w:val="00F226A9"/>
    <w:rsid w:val="00F268B5"/>
    <w:rsid w:val="00F3013B"/>
    <w:rsid w:val="00F32900"/>
    <w:rsid w:val="00F3690F"/>
    <w:rsid w:val="00F37C63"/>
    <w:rsid w:val="00F45E6D"/>
    <w:rsid w:val="00F526F3"/>
    <w:rsid w:val="00F5703F"/>
    <w:rsid w:val="00F572D7"/>
    <w:rsid w:val="00F60F4E"/>
    <w:rsid w:val="00F62C18"/>
    <w:rsid w:val="00F655C1"/>
    <w:rsid w:val="00F660AF"/>
    <w:rsid w:val="00F66DC9"/>
    <w:rsid w:val="00F76230"/>
    <w:rsid w:val="00F77AD3"/>
    <w:rsid w:val="00F80FDE"/>
    <w:rsid w:val="00F8177D"/>
    <w:rsid w:val="00F818B5"/>
    <w:rsid w:val="00F92ED8"/>
    <w:rsid w:val="00FA3C21"/>
    <w:rsid w:val="00FB1421"/>
    <w:rsid w:val="00FB29B3"/>
    <w:rsid w:val="00FC4800"/>
    <w:rsid w:val="00FC4959"/>
    <w:rsid w:val="00FC657C"/>
    <w:rsid w:val="00FD4186"/>
    <w:rsid w:val="00FE1929"/>
    <w:rsid w:val="00FF02F9"/>
    <w:rsid w:val="00FF23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fill="f" fillcolor="white" stroke="f">
      <v:fill color="white" on="f"/>
      <v:stroke on="f"/>
    </o:shapedefaults>
    <o:shapelayout v:ext="edit">
      <o:idmap v:ext="edit" data="1"/>
    </o:shapelayout>
  </w:shapeDefaults>
  <w:decimalSymbol w:val=","/>
  <w:listSeparator w:val=";"/>
  <w14:docId w14:val="75F0C0C3"/>
  <w15:docId w15:val="{DDC955BF-9711-481C-A753-C30AD3D5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A3C21"/>
    <w:pPr>
      <w:spacing w:line="240" w:lineRule="atLeast"/>
    </w:pPr>
    <w:rPr>
      <w:rFonts w:ascii="Verdana" w:hAnsi="Verdana"/>
      <w:sz w:val="18"/>
      <w:szCs w:val="24"/>
    </w:rPr>
  </w:style>
  <w:style w:type="paragraph" w:styleId="Kop1">
    <w:name w:val="heading 1"/>
    <w:basedOn w:val="Kop2"/>
    <w:next w:val="Standaard"/>
    <w:link w:val="Kop1Char"/>
    <w:qFormat/>
    <w:rsid w:val="00EE7C06"/>
    <w:pPr>
      <w:outlineLvl w:val="0"/>
    </w:pPr>
    <w:rPr>
      <w:bCs/>
      <w:i/>
      <w:iCs/>
      <w:smallCaps w:val="0"/>
      <w:sz w:val="24"/>
      <w:szCs w:val="24"/>
      <w:lang w:val="en-GB"/>
    </w:rPr>
  </w:style>
  <w:style w:type="paragraph" w:styleId="Kop2">
    <w:name w:val="heading 2"/>
    <w:basedOn w:val="Kop3"/>
    <w:next w:val="Standaard"/>
    <w:link w:val="Kop2Char"/>
    <w:uiPriority w:val="9"/>
    <w:qFormat/>
    <w:rsid w:val="00EE7C06"/>
    <w:pPr>
      <w:outlineLvl w:val="1"/>
    </w:pPr>
    <w:rPr>
      <w:b/>
      <w:bCs w:val="0"/>
      <w:smallCaps/>
      <w:u w:val="none"/>
    </w:rPr>
  </w:style>
  <w:style w:type="paragraph" w:styleId="Kop3">
    <w:name w:val="heading 3"/>
    <w:basedOn w:val="Standaard"/>
    <w:next w:val="Standaard"/>
    <w:link w:val="Kop3Char"/>
    <w:uiPriority w:val="9"/>
    <w:qFormat/>
    <w:rsid w:val="00FA3C21"/>
    <w:pPr>
      <w:keepNext/>
      <w:spacing w:before="240" w:after="60"/>
      <w:outlineLvl w:val="2"/>
    </w:pPr>
    <w:rPr>
      <w:rFonts w:eastAsiaTheme="minorHAnsi" w:cs="Arial"/>
      <w:bCs/>
      <w:szCs w:val="22"/>
      <w:u w:val="single"/>
      <w:lang w:val="en-US" w:eastAsia="en-US"/>
    </w:rPr>
  </w:style>
  <w:style w:type="paragraph" w:styleId="Kop4">
    <w:name w:val="heading 4"/>
    <w:basedOn w:val="Standaard"/>
    <w:next w:val="Standaard"/>
    <w:link w:val="Kop4Char"/>
    <w:uiPriority w:val="9"/>
    <w:semiHidden/>
    <w:unhideWhenUsed/>
    <w:rsid w:val="00FA3C21"/>
    <w:pPr>
      <w:spacing w:before="240"/>
      <w:outlineLvl w:val="3"/>
    </w:pPr>
    <w:rPr>
      <w:smallCaps/>
      <w:spacing w:val="10"/>
      <w:sz w:val="22"/>
      <w:szCs w:val="22"/>
    </w:rPr>
  </w:style>
  <w:style w:type="paragraph" w:styleId="Kop5">
    <w:name w:val="heading 5"/>
    <w:basedOn w:val="Standaard"/>
    <w:next w:val="Standaard"/>
    <w:link w:val="Kop5Char"/>
    <w:semiHidden/>
    <w:unhideWhenUsed/>
    <w:qFormat/>
    <w:rsid w:val="00FA3C2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FA3C2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FA3C2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FA3C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FA3C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link w:val="OndertitelChar"/>
    <w:uiPriority w:val="11"/>
    <w:rsid w:val="00FA3C21"/>
    <w:pPr>
      <w:spacing w:after="720" w:line="240" w:lineRule="auto"/>
      <w:jc w:val="right"/>
    </w:pPr>
    <w:rPr>
      <w:rFonts w:asciiTheme="majorHAnsi" w:eastAsiaTheme="majorEastAsia" w:hAnsiTheme="majorHAnsi" w:cstheme="majorBidi"/>
      <w:szCs w:val="22"/>
    </w:rPr>
  </w:style>
  <w:style w:type="paragraph" w:styleId="Titel">
    <w:name w:val="Title"/>
    <w:basedOn w:val="Standaard"/>
    <w:link w:val="TitelChar"/>
    <w:qFormat/>
    <w:rsid w:val="00FA3C21"/>
    <w:rPr>
      <w:sz w:val="40"/>
      <w:szCs w:val="40"/>
      <w:lang w:val="en-GB"/>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basedOn w:val="Standaardalinea-lettertype"/>
    <w:link w:val="Kop1"/>
    <w:rsid w:val="00EE7C06"/>
    <w:rPr>
      <w:rFonts w:ascii="Verdana" w:eastAsiaTheme="minorHAnsi" w:hAnsi="Verdana" w:cs="Arial"/>
      <w:b/>
      <w:bCs/>
      <w:i/>
      <w:iCs/>
      <w:sz w:val="24"/>
      <w:szCs w:val="24"/>
      <w:lang w:val="en-GB" w:eastAsia="en-US"/>
    </w:rPr>
  </w:style>
  <w:style w:type="character" w:customStyle="1" w:styleId="Kop2Char">
    <w:name w:val="Kop 2 Char"/>
    <w:basedOn w:val="Standaardalinea-lettertype"/>
    <w:link w:val="Kop2"/>
    <w:uiPriority w:val="9"/>
    <w:rsid w:val="00EE7C06"/>
    <w:rPr>
      <w:rFonts w:ascii="Verdana" w:eastAsiaTheme="minorHAnsi" w:hAnsi="Verdana" w:cs="Arial"/>
      <w:b/>
      <w:smallCaps/>
      <w:sz w:val="18"/>
      <w:szCs w:val="22"/>
      <w:lang w:val="en-US" w:eastAsia="en-US"/>
    </w:rPr>
  </w:style>
  <w:style w:type="paragraph" w:styleId="Lijstalinea">
    <w:name w:val="List Paragraph"/>
    <w:basedOn w:val="Standaard"/>
    <w:link w:val="LijstalineaChar"/>
    <w:uiPriority w:val="34"/>
    <w:qFormat/>
    <w:rsid w:val="00FA3C21"/>
    <w:pPr>
      <w:ind w:left="720"/>
      <w:contextualSpacing/>
    </w:pPr>
  </w:style>
  <w:style w:type="table" w:styleId="Tabelraster">
    <w:name w:val="Table Grid"/>
    <w:basedOn w:val="Standaardtabel"/>
    <w:uiPriority w:val="59"/>
    <w:rsid w:val="00E8071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Standaard"/>
    <w:qFormat/>
    <w:rsid w:val="00E80718"/>
    <w:rPr>
      <w:lang w:val="en-GB"/>
    </w:rPr>
  </w:style>
  <w:style w:type="character" w:customStyle="1" w:styleId="VoetnoottekstChar">
    <w:name w:val="Voetnoottekst Char"/>
    <w:basedOn w:val="Standaardalinea-lettertype"/>
    <w:link w:val="Voetnoottekst"/>
    <w:uiPriority w:val="99"/>
    <w:rsid w:val="00E80718"/>
    <w:rPr>
      <w:rFonts w:ascii="Verdana" w:hAnsi="Verdana"/>
      <w:sz w:val="13"/>
    </w:rPr>
  </w:style>
  <w:style w:type="character" w:styleId="Verwijzingopmerking">
    <w:name w:val="annotation reference"/>
    <w:basedOn w:val="Standaardalinea-lettertype"/>
    <w:uiPriority w:val="99"/>
    <w:unhideWhenUsed/>
    <w:rsid w:val="00E80718"/>
    <w:rPr>
      <w:sz w:val="16"/>
      <w:szCs w:val="16"/>
    </w:rPr>
  </w:style>
  <w:style w:type="paragraph" w:styleId="Tekstopmerking">
    <w:name w:val="annotation text"/>
    <w:basedOn w:val="Standaard"/>
    <w:link w:val="TekstopmerkingChar"/>
    <w:uiPriority w:val="99"/>
    <w:unhideWhenUsed/>
    <w:rsid w:val="00E80718"/>
    <w:pPr>
      <w:spacing w:line="240" w:lineRule="auto"/>
    </w:pPr>
    <w:rPr>
      <w:sz w:val="20"/>
      <w:szCs w:val="20"/>
    </w:rPr>
  </w:style>
  <w:style w:type="character" w:customStyle="1" w:styleId="TekstopmerkingChar">
    <w:name w:val="Tekst opmerking Char"/>
    <w:basedOn w:val="Standaardalinea-lettertype"/>
    <w:link w:val="Tekstopmerking"/>
    <w:uiPriority w:val="99"/>
    <w:rsid w:val="00E80718"/>
    <w:rPr>
      <w:rFonts w:asciiTheme="minorHAnsi" w:eastAsiaTheme="minorHAnsi" w:hAnsiTheme="minorHAnsi" w:cstheme="minorBidi"/>
      <w:lang w:val="en-US" w:eastAsia="en-US"/>
    </w:rPr>
  </w:style>
  <w:style w:type="character" w:customStyle="1" w:styleId="Kop3Char">
    <w:name w:val="Kop 3 Char"/>
    <w:basedOn w:val="Standaardalinea-lettertype"/>
    <w:link w:val="Kop3"/>
    <w:uiPriority w:val="9"/>
    <w:rsid w:val="00FA3C21"/>
    <w:rPr>
      <w:rFonts w:ascii="Verdana" w:eastAsiaTheme="minorHAnsi" w:hAnsi="Verdana" w:cs="Arial"/>
      <w:bCs/>
      <w:sz w:val="18"/>
      <w:szCs w:val="22"/>
      <w:u w:val="single"/>
      <w:lang w:val="en-US" w:eastAsia="en-US"/>
    </w:rPr>
  </w:style>
  <w:style w:type="paragraph" w:customStyle="1" w:styleId="Onderschrift">
    <w:name w:val="Onderschrift"/>
    <w:basedOn w:val="Standaard"/>
    <w:link w:val="OnderschriftChar"/>
    <w:qFormat/>
    <w:rsid w:val="00872427"/>
    <w:rPr>
      <w:color w:val="0033CC"/>
      <w:sz w:val="16"/>
      <w:szCs w:val="18"/>
      <w:lang w:val="en-GB"/>
    </w:rPr>
  </w:style>
  <w:style w:type="character" w:customStyle="1" w:styleId="OnderschriftChar">
    <w:name w:val="Onderschrift Char"/>
    <w:basedOn w:val="Standaardalinea-lettertype"/>
    <w:link w:val="Onderschrift"/>
    <w:rsid w:val="00872427"/>
    <w:rPr>
      <w:rFonts w:ascii="Verdana" w:eastAsiaTheme="minorHAnsi" w:hAnsi="Verdana" w:cstheme="minorBidi"/>
      <w:color w:val="0033CC"/>
      <w:sz w:val="16"/>
      <w:szCs w:val="18"/>
      <w:lang w:val="en-GB" w:eastAsia="en-US"/>
    </w:rPr>
  </w:style>
  <w:style w:type="paragraph" w:customStyle="1" w:styleId="Toelichting">
    <w:name w:val="Toelichting"/>
    <w:basedOn w:val="Standaard"/>
    <w:link w:val="ToelichtingChar"/>
    <w:qFormat/>
    <w:rsid w:val="00872427"/>
    <w:rPr>
      <w:color w:val="0033CC"/>
      <w:lang w:val="en-GB"/>
    </w:rPr>
  </w:style>
  <w:style w:type="paragraph" w:customStyle="1" w:styleId="vraag">
    <w:name w:val="vraag"/>
    <w:basedOn w:val="Lijstalinea"/>
    <w:link w:val="vraagChar"/>
    <w:rsid w:val="001E2F16"/>
    <w:pPr>
      <w:numPr>
        <w:numId w:val="15"/>
      </w:numPr>
    </w:pPr>
    <w:rPr>
      <w:lang w:val="en-GB"/>
    </w:rPr>
  </w:style>
  <w:style w:type="character" w:customStyle="1" w:styleId="ToelichtingChar">
    <w:name w:val="Toelichting Char"/>
    <w:basedOn w:val="Standaardalinea-lettertype"/>
    <w:link w:val="Toelichting"/>
    <w:rsid w:val="00872427"/>
    <w:rPr>
      <w:rFonts w:ascii="Verdana" w:eastAsiaTheme="minorHAnsi" w:hAnsi="Verdana" w:cstheme="minorBidi"/>
      <w:color w:val="0033CC"/>
      <w:sz w:val="18"/>
      <w:szCs w:val="22"/>
      <w:lang w:val="en-GB" w:eastAsia="en-US"/>
    </w:rPr>
  </w:style>
  <w:style w:type="character" w:customStyle="1" w:styleId="LijstalineaChar">
    <w:name w:val="Lijstalinea Char"/>
    <w:basedOn w:val="Standaardalinea-lettertype"/>
    <w:link w:val="Lijstalinea"/>
    <w:uiPriority w:val="34"/>
    <w:rsid w:val="00E80718"/>
  </w:style>
  <w:style w:type="character" w:customStyle="1" w:styleId="vraagChar">
    <w:name w:val="vraag Char"/>
    <w:basedOn w:val="LijstalineaChar"/>
    <w:link w:val="vraag"/>
    <w:rsid w:val="001E2F16"/>
    <w:rPr>
      <w:rFonts w:ascii="Verdana" w:eastAsiaTheme="minorHAnsi" w:hAnsi="Verdana" w:cstheme="minorBidi"/>
      <w:sz w:val="18"/>
      <w:szCs w:val="22"/>
      <w:lang w:val="en-GB" w:eastAsia="en-US"/>
    </w:rPr>
  </w:style>
  <w:style w:type="paragraph" w:customStyle="1" w:styleId="Bullet01">
    <w:name w:val="Bullet_01"/>
    <w:basedOn w:val="Lijstalinea"/>
    <w:rsid w:val="00772AD8"/>
    <w:pPr>
      <w:numPr>
        <w:numId w:val="19"/>
      </w:numPr>
      <w:spacing w:line="240" w:lineRule="auto"/>
      <w:ind w:left="360"/>
    </w:pPr>
    <w:rPr>
      <w:szCs w:val="18"/>
      <w:lang w:val="en-GB" w:eastAsia="en-GB" w:bidi="en-GB"/>
    </w:rPr>
  </w:style>
  <w:style w:type="paragraph" w:styleId="Onderwerpvanopmerking">
    <w:name w:val="annotation subject"/>
    <w:basedOn w:val="Tekstopmerking"/>
    <w:next w:val="Tekstopmerking"/>
    <w:link w:val="OnderwerpvanopmerkingChar"/>
    <w:rsid w:val="00D95895"/>
    <w:rPr>
      <w:b/>
      <w:bCs/>
    </w:rPr>
  </w:style>
  <w:style w:type="character" w:customStyle="1" w:styleId="OnderwerpvanopmerkingChar">
    <w:name w:val="Onderwerp van opmerking Char"/>
    <w:basedOn w:val="TekstopmerkingChar"/>
    <w:link w:val="Onderwerpvanopmerking"/>
    <w:rsid w:val="00D95895"/>
    <w:rPr>
      <w:rFonts w:ascii="Verdana" w:eastAsiaTheme="minorHAnsi" w:hAnsi="Verdana" w:cstheme="minorBidi"/>
      <w:b/>
      <w:bCs/>
      <w:lang w:val="en-US" w:eastAsia="en-US"/>
    </w:rPr>
  </w:style>
  <w:style w:type="paragraph" w:styleId="Documentstructuur">
    <w:name w:val="Document Map"/>
    <w:basedOn w:val="Standaard"/>
    <w:link w:val="DocumentstructuurChar"/>
    <w:rsid w:val="00820FC4"/>
    <w:pPr>
      <w:spacing w:line="240" w:lineRule="auto"/>
    </w:pPr>
    <w:rPr>
      <w:rFonts w:ascii="Lucida Grande" w:hAnsi="Lucida Grande" w:cs="Lucida Grande"/>
      <w:sz w:val="24"/>
    </w:rPr>
  </w:style>
  <w:style w:type="character" w:customStyle="1" w:styleId="DocumentstructuurChar">
    <w:name w:val="Documentstructuur Char"/>
    <w:basedOn w:val="Standaardalinea-lettertype"/>
    <w:link w:val="Documentstructuur"/>
    <w:rsid w:val="00820FC4"/>
    <w:rPr>
      <w:rFonts w:ascii="Lucida Grande" w:eastAsiaTheme="minorHAnsi" w:hAnsi="Lucida Grande" w:cs="Lucida Grande"/>
      <w:sz w:val="24"/>
      <w:szCs w:val="24"/>
      <w:lang w:val="en-US" w:eastAsia="en-US"/>
    </w:rPr>
  </w:style>
  <w:style w:type="paragraph" w:customStyle="1" w:styleId="Explanation">
    <w:name w:val="Explanation"/>
    <w:basedOn w:val="Standaard"/>
    <w:qFormat/>
    <w:rsid w:val="00FA3C21"/>
    <w:rPr>
      <w:rFonts w:eastAsiaTheme="minorHAnsi" w:cstheme="minorBidi"/>
      <w:color w:val="0033CC"/>
      <w:szCs w:val="22"/>
      <w:lang w:val="en-GB" w:eastAsia="en-US"/>
    </w:rPr>
  </w:style>
  <w:style w:type="paragraph" w:customStyle="1" w:styleId="BUL01">
    <w:name w:val="BUL01"/>
    <w:basedOn w:val="Lijstalinea"/>
    <w:qFormat/>
    <w:rsid w:val="00FA3C21"/>
    <w:pPr>
      <w:numPr>
        <w:numId w:val="28"/>
      </w:numPr>
    </w:pPr>
    <w:rPr>
      <w:szCs w:val="18"/>
      <w:lang w:val="en-GB"/>
    </w:rPr>
  </w:style>
  <w:style w:type="paragraph" w:customStyle="1" w:styleId="BUL01Expl">
    <w:name w:val="BUL01_Expl"/>
    <w:basedOn w:val="BUL01"/>
    <w:qFormat/>
    <w:rsid w:val="00FA3C21"/>
    <w:pPr>
      <w:numPr>
        <w:numId w:val="0"/>
      </w:numPr>
    </w:pPr>
    <w:rPr>
      <w:rFonts w:eastAsiaTheme="minorHAnsi" w:cstheme="minorBidi"/>
      <w:color w:val="0033CC"/>
      <w:lang w:eastAsia="en-US"/>
    </w:rPr>
  </w:style>
  <w:style w:type="paragraph" w:customStyle="1" w:styleId="BUL02">
    <w:name w:val="BUL02"/>
    <w:basedOn w:val="BUL01"/>
    <w:qFormat/>
    <w:rsid w:val="00FA3C21"/>
    <w:pPr>
      <w:numPr>
        <w:ilvl w:val="1"/>
      </w:numPr>
    </w:pPr>
  </w:style>
  <w:style w:type="paragraph" w:customStyle="1" w:styleId="BUL02Expl">
    <w:name w:val="BUL02_Expl"/>
    <w:basedOn w:val="BUL02"/>
    <w:qFormat/>
    <w:rsid w:val="00FA3C21"/>
    <w:rPr>
      <w:color w:val="0018C0"/>
    </w:rPr>
  </w:style>
  <w:style w:type="character" w:customStyle="1" w:styleId="Kop4Char">
    <w:name w:val="Kop 4 Char"/>
    <w:basedOn w:val="Standaardalinea-lettertype"/>
    <w:link w:val="Kop4"/>
    <w:uiPriority w:val="9"/>
    <w:semiHidden/>
    <w:rsid w:val="00FA3C21"/>
    <w:rPr>
      <w:smallCaps/>
      <w:spacing w:val="10"/>
      <w:sz w:val="22"/>
      <w:szCs w:val="22"/>
    </w:rPr>
  </w:style>
  <w:style w:type="character" w:customStyle="1" w:styleId="Kop5Char">
    <w:name w:val="Kop 5 Char"/>
    <w:basedOn w:val="Standaardalinea-lettertype"/>
    <w:link w:val="Kop5"/>
    <w:semiHidden/>
    <w:rsid w:val="00FA3C21"/>
    <w:rPr>
      <w:rFonts w:asciiTheme="majorHAnsi" w:eastAsiaTheme="majorEastAsia" w:hAnsiTheme="majorHAnsi" w:cstheme="majorBidi"/>
      <w:color w:val="243F60" w:themeColor="accent1" w:themeShade="7F"/>
      <w:sz w:val="18"/>
      <w:szCs w:val="24"/>
    </w:rPr>
  </w:style>
  <w:style w:type="character" w:customStyle="1" w:styleId="Kop6Char">
    <w:name w:val="Kop 6 Char"/>
    <w:basedOn w:val="Standaardalinea-lettertype"/>
    <w:link w:val="Kop6"/>
    <w:semiHidden/>
    <w:rsid w:val="00FA3C21"/>
    <w:rPr>
      <w:rFonts w:asciiTheme="majorHAnsi" w:eastAsiaTheme="majorEastAsia" w:hAnsiTheme="majorHAnsi" w:cstheme="majorBidi"/>
      <w:i/>
      <w:iCs/>
      <w:color w:val="243F60" w:themeColor="accent1" w:themeShade="7F"/>
      <w:sz w:val="18"/>
      <w:szCs w:val="24"/>
    </w:rPr>
  </w:style>
  <w:style w:type="character" w:customStyle="1" w:styleId="Kop7Char">
    <w:name w:val="Kop 7 Char"/>
    <w:basedOn w:val="Standaardalinea-lettertype"/>
    <w:link w:val="Kop7"/>
    <w:semiHidden/>
    <w:rsid w:val="00FA3C21"/>
    <w:rPr>
      <w:rFonts w:asciiTheme="majorHAnsi" w:eastAsiaTheme="majorEastAsia" w:hAnsiTheme="majorHAnsi" w:cstheme="majorBidi"/>
      <w:i/>
      <w:iCs/>
      <w:color w:val="404040" w:themeColor="text1" w:themeTint="BF"/>
      <w:sz w:val="18"/>
      <w:szCs w:val="24"/>
    </w:rPr>
  </w:style>
  <w:style w:type="character" w:customStyle="1" w:styleId="Kop8Char">
    <w:name w:val="Kop 8 Char"/>
    <w:basedOn w:val="Standaardalinea-lettertype"/>
    <w:link w:val="Kop8"/>
    <w:semiHidden/>
    <w:rsid w:val="00FA3C21"/>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FA3C21"/>
    <w:rPr>
      <w:rFonts w:asciiTheme="majorHAnsi" w:eastAsiaTheme="majorEastAsia" w:hAnsiTheme="majorHAnsi" w:cstheme="majorBidi"/>
      <w:i/>
      <w:iCs/>
      <w:color w:val="404040" w:themeColor="text1" w:themeTint="BF"/>
    </w:rPr>
  </w:style>
  <w:style w:type="paragraph" w:styleId="Bijschrift">
    <w:name w:val="caption"/>
    <w:basedOn w:val="Standaard"/>
    <w:next w:val="Standaard"/>
    <w:semiHidden/>
    <w:unhideWhenUsed/>
    <w:qFormat/>
    <w:rsid w:val="00FA3C21"/>
    <w:pPr>
      <w:spacing w:after="200" w:line="240" w:lineRule="auto"/>
    </w:pPr>
    <w:rPr>
      <w:b/>
      <w:bCs/>
      <w:color w:val="4F81BD" w:themeColor="accent1"/>
      <w:szCs w:val="18"/>
    </w:rPr>
  </w:style>
  <w:style w:type="character" w:customStyle="1" w:styleId="TitelChar">
    <w:name w:val="Titel Char"/>
    <w:basedOn w:val="Standaardalinea-lettertype"/>
    <w:link w:val="Titel"/>
    <w:rsid w:val="00FA3C21"/>
    <w:rPr>
      <w:rFonts w:ascii="Verdana" w:hAnsi="Verdana"/>
      <w:sz w:val="40"/>
      <w:szCs w:val="40"/>
      <w:lang w:val="en-GB"/>
    </w:rPr>
  </w:style>
  <w:style w:type="character" w:customStyle="1" w:styleId="OndertitelChar">
    <w:name w:val="Ondertitel Char"/>
    <w:basedOn w:val="Standaardalinea-lettertype"/>
    <w:link w:val="Ondertitel"/>
    <w:uiPriority w:val="11"/>
    <w:rsid w:val="00FA3C21"/>
    <w:rPr>
      <w:rFonts w:asciiTheme="majorHAnsi" w:eastAsiaTheme="majorEastAsia" w:hAnsiTheme="majorHAnsi" w:cstheme="majorBidi"/>
      <w:szCs w:val="22"/>
    </w:rPr>
  </w:style>
  <w:style w:type="character" w:styleId="Zwaar">
    <w:name w:val="Strong"/>
    <w:uiPriority w:val="22"/>
    <w:rsid w:val="00FA3C21"/>
    <w:rPr>
      <w:b/>
      <w:color w:val="C0504D" w:themeColor="accent2"/>
    </w:rPr>
  </w:style>
  <w:style w:type="character" w:styleId="Nadruk">
    <w:name w:val="Emphasis"/>
    <w:uiPriority w:val="20"/>
    <w:rsid w:val="00FA3C21"/>
    <w:rPr>
      <w:b/>
      <w:i/>
      <w:spacing w:val="10"/>
    </w:rPr>
  </w:style>
  <w:style w:type="paragraph" w:styleId="Geenafstand">
    <w:name w:val="No Spacing"/>
    <w:basedOn w:val="Standaard"/>
    <w:link w:val="GeenafstandChar"/>
    <w:uiPriority w:val="1"/>
    <w:qFormat/>
    <w:rsid w:val="00FA3C21"/>
    <w:pPr>
      <w:spacing w:line="240" w:lineRule="auto"/>
    </w:pPr>
  </w:style>
  <w:style w:type="character" w:customStyle="1" w:styleId="GeenafstandChar">
    <w:name w:val="Geen afstand Char"/>
    <w:basedOn w:val="Standaardalinea-lettertype"/>
    <w:link w:val="Geenafstand"/>
    <w:uiPriority w:val="1"/>
    <w:rsid w:val="00FA3C21"/>
  </w:style>
  <w:style w:type="paragraph" w:styleId="Citaat">
    <w:name w:val="Quote"/>
    <w:basedOn w:val="Standaard"/>
    <w:next w:val="Standaard"/>
    <w:link w:val="CitaatChar"/>
    <w:uiPriority w:val="29"/>
    <w:rsid w:val="00FA3C21"/>
    <w:rPr>
      <w:i/>
    </w:rPr>
  </w:style>
  <w:style w:type="character" w:customStyle="1" w:styleId="CitaatChar">
    <w:name w:val="Citaat Char"/>
    <w:basedOn w:val="Standaardalinea-lettertype"/>
    <w:link w:val="Citaat"/>
    <w:uiPriority w:val="29"/>
    <w:rsid w:val="00FA3C21"/>
    <w:rPr>
      <w:i/>
    </w:rPr>
  </w:style>
  <w:style w:type="paragraph" w:styleId="Duidelijkcitaat">
    <w:name w:val="Intense Quote"/>
    <w:basedOn w:val="Standaard"/>
    <w:next w:val="Standaard"/>
    <w:link w:val="DuidelijkcitaatChar"/>
    <w:uiPriority w:val="30"/>
    <w:rsid w:val="00FA3C2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FA3C21"/>
    <w:rPr>
      <w:b/>
      <w:i/>
      <w:color w:val="FFFFFF" w:themeColor="background1"/>
      <w:shd w:val="clear" w:color="auto" w:fill="C0504D" w:themeFill="accent2"/>
    </w:rPr>
  </w:style>
  <w:style w:type="character" w:styleId="Subtielebenadrukking">
    <w:name w:val="Subtle Emphasis"/>
    <w:uiPriority w:val="19"/>
    <w:rsid w:val="00FA3C21"/>
    <w:rPr>
      <w:i/>
    </w:rPr>
  </w:style>
  <w:style w:type="character" w:styleId="Intensievebenadrukking">
    <w:name w:val="Intense Emphasis"/>
    <w:uiPriority w:val="21"/>
    <w:rsid w:val="00FA3C21"/>
    <w:rPr>
      <w:b/>
      <w:i/>
      <w:color w:val="C0504D" w:themeColor="accent2"/>
      <w:spacing w:val="10"/>
    </w:rPr>
  </w:style>
  <w:style w:type="character" w:styleId="Subtieleverwijzing">
    <w:name w:val="Subtle Reference"/>
    <w:uiPriority w:val="31"/>
    <w:rsid w:val="00FA3C21"/>
    <w:rPr>
      <w:b/>
    </w:rPr>
  </w:style>
  <w:style w:type="character" w:styleId="Intensieveverwijzing">
    <w:name w:val="Intense Reference"/>
    <w:uiPriority w:val="32"/>
    <w:rsid w:val="00FA3C21"/>
    <w:rPr>
      <w:b/>
      <w:bCs/>
      <w:smallCaps/>
      <w:spacing w:val="5"/>
      <w:sz w:val="22"/>
      <w:szCs w:val="22"/>
      <w:u w:val="single"/>
    </w:rPr>
  </w:style>
  <w:style w:type="character" w:styleId="Titelvanboek">
    <w:name w:val="Book Title"/>
    <w:uiPriority w:val="33"/>
    <w:rsid w:val="00FA3C21"/>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FA3C21"/>
    <w:pPr>
      <w:keepLines/>
      <w:spacing w:before="480" w:after="0"/>
      <w:outlineLvl w:val="9"/>
    </w:pPr>
    <w:rPr>
      <w:rFonts w:asciiTheme="majorHAnsi" w:eastAsiaTheme="majorEastAsia" w:hAnsiTheme="majorHAnsi" w:cstheme="majorBidi"/>
      <w:b w:val="0"/>
      <w:i w:val="0"/>
      <w:iCs w:val="0"/>
      <w:color w:val="345A8A" w:themeColor="accent1" w:themeShade="B5"/>
      <w:sz w:val="32"/>
      <w:szCs w:val="32"/>
      <w:lang w:val="nl-NL" w:eastAsia="nl-NL"/>
    </w:rPr>
  </w:style>
  <w:style w:type="character" w:styleId="Tekstvantijdelijkeaanduiding">
    <w:name w:val="Placeholder Text"/>
    <w:basedOn w:val="Standaardalinea-lettertype"/>
    <w:uiPriority w:val="99"/>
    <w:semiHidden/>
    <w:rsid w:val="00F52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1540">
      <w:bodyDiv w:val="1"/>
      <w:marLeft w:val="0"/>
      <w:marRight w:val="0"/>
      <w:marTop w:val="0"/>
      <w:marBottom w:val="0"/>
      <w:divBdr>
        <w:top w:val="none" w:sz="0" w:space="0" w:color="auto"/>
        <w:left w:val="none" w:sz="0" w:space="0" w:color="auto"/>
        <w:bottom w:val="none" w:sz="0" w:space="0" w:color="auto"/>
        <w:right w:val="none" w:sz="0" w:space="0" w:color="auto"/>
      </w:divBdr>
    </w:div>
    <w:div w:id="868953039">
      <w:bodyDiv w:val="1"/>
      <w:marLeft w:val="0"/>
      <w:marRight w:val="0"/>
      <w:marTop w:val="0"/>
      <w:marBottom w:val="0"/>
      <w:divBdr>
        <w:top w:val="none" w:sz="0" w:space="0" w:color="auto"/>
        <w:left w:val="none" w:sz="0" w:space="0" w:color="auto"/>
        <w:bottom w:val="none" w:sz="0" w:space="0" w:color="auto"/>
        <w:right w:val="none" w:sz="0" w:space="0" w:color="auto"/>
      </w:divBdr>
      <w:divsChild>
        <w:div w:id="1680111107">
          <w:marLeft w:val="0"/>
          <w:marRight w:val="0"/>
          <w:marTop w:val="0"/>
          <w:marBottom w:val="0"/>
          <w:divBdr>
            <w:top w:val="none" w:sz="0" w:space="0" w:color="auto"/>
            <w:left w:val="none" w:sz="0" w:space="0" w:color="auto"/>
            <w:bottom w:val="none" w:sz="0" w:space="0" w:color="auto"/>
            <w:right w:val="none" w:sz="0" w:space="0" w:color="auto"/>
          </w:divBdr>
        </w:div>
        <w:div w:id="2109111196">
          <w:marLeft w:val="0"/>
          <w:marRight w:val="0"/>
          <w:marTop w:val="0"/>
          <w:marBottom w:val="0"/>
          <w:divBdr>
            <w:top w:val="none" w:sz="0" w:space="0" w:color="auto"/>
            <w:left w:val="none" w:sz="0" w:space="0" w:color="auto"/>
            <w:bottom w:val="none" w:sz="0" w:space="0" w:color="auto"/>
            <w:right w:val="none" w:sz="0" w:space="0" w:color="auto"/>
          </w:divBdr>
        </w:div>
      </w:divsChild>
    </w:div>
    <w:div w:id="1119880280">
      <w:bodyDiv w:val="1"/>
      <w:marLeft w:val="0"/>
      <w:marRight w:val="0"/>
      <w:marTop w:val="0"/>
      <w:marBottom w:val="0"/>
      <w:divBdr>
        <w:top w:val="none" w:sz="0" w:space="0" w:color="auto"/>
        <w:left w:val="none" w:sz="0" w:space="0" w:color="auto"/>
        <w:bottom w:val="none" w:sz="0" w:space="0" w:color="auto"/>
        <w:right w:val="none" w:sz="0" w:space="0" w:color="auto"/>
      </w:divBdr>
    </w:div>
    <w:div w:id="1212351786">
      <w:bodyDiv w:val="1"/>
      <w:marLeft w:val="0"/>
      <w:marRight w:val="0"/>
      <w:marTop w:val="0"/>
      <w:marBottom w:val="0"/>
      <w:divBdr>
        <w:top w:val="none" w:sz="0" w:space="0" w:color="auto"/>
        <w:left w:val="none" w:sz="0" w:space="0" w:color="auto"/>
        <w:bottom w:val="none" w:sz="0" w:space="0" w:color="auto"/>
        <w:right w:val="none" w:sz="0" w:space="0" w:color="auto"/>
      </w:divBdr>
    </w:div>
    <w:div w:id="1276790870">
      <w:bodyDiv w:val="1"/>
      <w:marLeft w:val="0"/>
      <w:marRight w:val="0"/>
      <w:marTop w:val="0"/>
      <w:marBottom w:val="0"/>
      <w:divBdr>
        <w:top w:val="none" w:sz="0" w:space="0" w:color="auto"/>
        <w:left w:val="none" w:sz="0" w:space="0" w:color="auto"/>
        <w:bottom w:val="none" w:sz="0" w:space="0" w:color="auto"/>
        <w:right w:val="none" w:sz="0" w:space="0" w:color="auto"/>
      </w:divBdr>
    </w:div>
    <w:div w:id="1541042848">
      <w:bodyDiv w:val="1"/>
      <w:marLeft w:val="0"/>
      <w:marRight w:val="0"/>
      <w:marTop w:val="0"/>
      <w:marBottom w:val="0"/>
      <w:divBdr>
        <w:top w:val="none" w:sz="0" w:space="0" w:color="auto"/>
        <w:left w:val="none" w:sz="0" w:space="0" w:color="auto"/>
        <w:bottom w:val="none" w:sz="0" w:space="0" w:color="auto"/>
        <w:right w:val="none" w:sz="0" w:space="0" w:color="auto"/>
      </w:divBdr>
    </w:div>
    <w:div w:id="1906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ijksoverheid.nl/privac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C87D-6D13-4B83-9515-85A4E8EA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3</TotalTime>
  <Pages>3</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vaman.chalabi@rvo.nl</dc:creator>
  <cp:lastModifiedBy>Os, E.L.C.M. van (Esther)</cp:lastModifiedBy>
  <cp:revision>5</cp:revision>
  <cp:lastPrinted>2016-09-29T10:59:00Z</cp:lastPrinted>
  <dcterms:created xsi:type="dcterms:W3CDTF">2019-10-16T11:59:00Z</dcterms:created>
  <dcterms:modified xsi:type="dcterms:W3CDTF">2019-10-29T13:24:00Z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