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7278" w14:textId="082CEEAA" w:rsidR="00E61126" w:rsidRDefault="00E61126" w:rsidP="00E61126">
      <w:pPr>
        <w:ind w:left="2040" w:hanging="2040"/>
        <w:rPr>
          <w:rFonts w:ascii="Verdana" w:hAnsi="Verdana" w:cs="Arial"/>
          <w:b/>
          <w:sz w:val="32"/>
          <w:lang w:val="en-GB"/>
        </w:rPr>
      </w:pPr>
      <w:r w:rsidRPr="00255B7F">
        <w:rPr>
          <w:rFonts w:ascii="Verdana" w:hAnsi="Verdana" w:cs="Arial"/>
          <w:sz w:val="52"/>
          <w:lang w:val="en-GB"/>
        </w:rPr>
        <w:t>Form</w:t>
      </w:r>
      <w:r w:rsidRPr="00255B7F">
        <w:rPr>
          <w:rFonts w:ascii="Verdana" w:hAnsi="Verdana" w:cs="Arial"/>
          <w:b/>
          <w:sz w:val="52"/>
          <w:lang w:val="en-GB"/>
        </w:rPr>
        <w:t xml:space="preserve"> </w:t>
      </w:r>
      <w:r>
        <w:rPr>
          <w:rFonts w:ascii="Verdana" w:hAnsi="Verdana" w:cs="Arial"/>
          <w:b/>
          <w:sz w:val="52"/>
          <w:lang w:val="en-GB"/>
        </w:rPr>
        <w:tab/>
      </w:r>
      <w:r w:rsidR="00F11D19">
        <w:rPr>
          <w:rFonts w:ascii="Verdana" w:hAnsi="Verdana" w:cs="Arial"/>
          <w:sz w:val="32"/>
          <w:lang w:val="en-GB"/>
        </w:rPr>
        <w:t xml:space="preserve">Final </w:t>
      </w:r>
      <w:r w:rsidRPr="00255B7F">
        <w:rPr>
          <w:rFonts w:ascii="Verdana" w:hAnsi="Verdana" w:cs="Arial"/>
          <w:sz w:val="32"/>
          <w:lang w:val="en-GB"/>
        </w:rPr>
        <w:t>report</w:t>
      </w:r>
      <w:r w:rsidRPr="00255B7F">
        <w:rPr>
          <w:rFonts w:ascii="Verdana" w:hAnsi="Verdana" w:cs="Arial"/>
          <w:b/>
          <w:sz w:val="32"/>
          <w:lang w:val="en-GB"/>
        </w:rPr>
        <w:t xml:space="preserve"> </w:t>
      </w:r>
      <w:r w:rsidR="000134B5">
        <w:rPr>
          <w:rFonts w:ascii="Verdana" w:hAnsi="Verdana" w:cs="Arial"/>
          <w:b/>
          <w:sz w:val="32"/>
          <w:lang w:val="en-GB"/>
        </w:rPr>
        <w:t xml:space="preserve">for the Fund </w:t>
      </w:r>
      <w:r w:rsidR="009E494A">
        <w:rPr>
          <w:rFonts w:ascii="Verdana" w:hAnsi="Verdana" w:cs="Arial"/>
          <w:b/>
          <w:sz w:val="32"/>
          <w:lang w:val="en-GB"/>
        </w:rPr>
        <w:t>for Responsible Business (FVO)</w:t>
      </w:r>
      <w:r>
        <w:rPr>
          <w:rFonts w:ascii="Verdana" w:hAnsi="Verdana" w:cs="Arial"/>
          <w:b/>
          <w:sz w:val="32"/>
          <w:lang w:val="en-GB"/>
        </w:rPr>
        <w:br/>
      </w:r>
      <w:r w:rsidR="00F11D19">
        <w:rPr>
          <w:rFonts w:ascii="Verdana" w:hAnsi="Verdana" w:cs="Arial"/>
          <w:b/>
          <w:sz w:val="32"/>
          <w:lang w:val="en-GB"/>
        </w:rPr>
        <w:t xml:space="preserve">PROJECT </w:t>
      </w:r>
      <w:r w:rsidR="00CF268F">
        <w:rPr>
          <w:rFonts w:ascii="Verdana" w:hAnsi="Verdana" w:cs="Arial"/>
          <w:b/>
          <w:sz w:val="32"/>
          <w:lang w:val="en-GB"/>
        </w:rPr>
        <w:t>B</w:t>
      </w:r>
    </w:p>
    <w:p w14:paraId="19352C7B" w14:textId="77777777" w:rsidR="00E61126" w:rsidRDefault="00E61126" w:rsidP="00761940">
      <w:pPr>
        <w:tabs>
          <w:tab w:val="left" w:pos="1843"/>
        </w:tabs>
        <w:rPr>
          <w:rFonts w:ascii="Verdana" w:hAnsi="Verdana" w:cs="Arial"/>
          <w:b/>
          <w:sz w:val="32"/>
          <w:lang w:val="en-GB"/>
        </w:rPr>
      </w:pPr>
    </w:p>
    <w:p w14:paraId="27F817B8" w14:textId="77777777" w:rsidR="00F11D19" w:rsidRPr="00E36D17" w:rsidRDefault="00F11D19" w:rsidP="00F11D19">
      <w:pPr>
        <w:rPr>
          <w:rFonts w:ascii="Verdana" w:hAnsi="Verdana" w:cs="Arial"/>
          <w:b/>
          <w:sz w:val="20"/>
          <w:lang w:val="en-GB"/>
        </w:rPr>
      </w:pPr>
      <w:r w:rsidRPr="00E36D17">
        <w:rPr>
          <w:rFonts w:ascii="Verdana" w:hAnsi="Verdana" w:cs="Arial"/>
          <w:b/>
          <w:sz w:val="20"/>
          <w:lang w:val="en-GB"/>
        </w:rPr>
        <w:t>Instructions:</w:t>
      </w:r>
    </w:p>
    <w:p w14:paraId="73B2A7B0" w14:textId="77777777" w:rsidR="00F11D19" w:rsidRPr="008F20B4" w:rsidRDefault="00F11D19" w:rsidP="00F11D19">
      <w:pPr>
        <w:pStyle w:val="Lijstalinea"/>
        <w:numPr>
          <w:ilvl w:val="0"/>
          <w:numId w:val="22"/>
        </w:numPr>
        <w:spacing w:line="260" w:lineRule="atLeast"/>
        <w:rPr>
          <w:rFonts w:ascii="Verdana" w:hAnsi="Verdana" w:cs="Arial"/>
          <w:sz w:val="18"/>
          <w:szCs w:val="18"/>
          <w:lang w:val="en-GB"/>
        </w:rPr>
      </w:pPr>
      <w:r w:rsidRPr="008F20B4">
        <w:rPr>
          <w:rFonts w:ascii="Verdana" w:hAnsi="Verdana" w:cs="Arial"/>
          <w:sz w:val="18"/>
          <w:szCs w:val="18"/>
          <w:lang w:val="en-GB"/>
        </w:rPr>
        <w:t>This final report gives an account of the results of your project and of the actual costs incurred. On the basis of this final report, RVO.nl will determine the final subsidy amount;</w:t>
      </w:r>
    </w:p>
    <w:p w14:paraId="27D7ED78" w14:textId="77777777" w:rsidR="00F11D19" w:rsidRPr="008F20B4" w:rsidRDefault="00F11D19" w:rsidP="00F11D19">
      <w:pPr>
        <w:numPr>
          <w:ilvl w:val="0"/>
          <w:numId w:val="22"/>
        </w:numPr>
        <w:spacing w:line="260" w:lineRule="atLeast"/>
        <w:rPr>
          <w:rFonts w:ascii="Verdana" w:hAnsi="Verdana" w:cs="Arial"/>
          <w:sz w:val="18"/>
          <w:szCs w:val="18"/>
          <w:lang w:val="en-GB"/>
        </w:rPr>
      </w:pPr>
      <w:r w:rsidRPr="008F20B4">
        <w:rPr>
          <w:rFonts w:ascii="Verdana" w:hAnsi="Verdana" w:cs="Arial"/>
          <w:sz w:val="18"/>
          <w:szCs w:val="18"/>
          <w:lang w:val="en-GB"/>
        </w:rPr>
        <w:t>This final report and all accompanying documents must be in English;</w:t>
      </w:r>
    </w:p>
    <w:p w14:paraId="21BDE90A" w14:textId="7C31E831" w:rsidR="00F11D19" w:rsidRPr="008F20B4" w:rsidRDefault="00F11D19" w:rsidP="00F11D19">
      <w:pPr>
        <w:numPr>
          <w:ilvl w:val="0"/>
          <w:numId w:val="21"/>
        </w:numPr>
        <w:spacing w:line="260" w:lineRule="atLeast"/>
        <w:rPr>
          <w:rFonts w:ascii="Verdana" w:hAnsi="Verdana" w:cs="Arial"/>
          <w:sz w:val="18"/>
          <w:szCs w:val="18"/>
          <w:lang w:val="en-GB"/>
        </w:rPr>
      </w:pPr>
      <w:r w:rsidRPr="008F20B4">
        <w:rPr>
          <w:rFonts w:ascii="Verdana" w:hAnsi="Verdana" w:cs="Arial"/>
          <w:sz w:val="18"/>
          <w:szCs w:val="18"/>
          <w:lang w:val="en-GB"/>
        </w:rPr>
        <w:t xml:space="preserve">Please send this report with the relevant annexes to </w:t>
      </w:r>
      <w:hyperlink r:id="rId8" w:history="1">
        <w:r w:rsidR="009E494A">
          <w:rPr>
            <w:rStyle w:val="Hyperlink"/>
            <w:rFonts w:ascii="Verdana" w:hAnsi="Verdana" w:cs="Arial"/>
            <w:color w:val="auto"/>
            <w:sz w:val="18"/>
            <w:szCs w:val="18"/>
            <w:lang w:val="en-GB"/>
          </w:rPr>
          <w:t>fvo@rvo.nl</w:t>
        </w:r>
      </w:hyperlink>
      <w:r w:rsidRPr="008F20B4">
        <w:rPr>
          <w:rFonts w:ascii="Verdana" w:hAnsi="Verdana" w:cs="Arial"/>
          <w:sz w:val="18"/>
          <w:szCs w:val="18"/>
          <w:lang w:val="en-GB"/>
        </w:rPr>
        <w:t>;</w:t>
      </w:r>
    </w:p>
    <w:p w14:paraId="2A3061FB" w14:textId="0A3DC05C" w:rsidR="00332596" w:rsidRDefault="008514E7" w:rsidP="00332596">
      <w:pPr>
        <w:numPr>
          <w:ilvl w:val="1"/>
          <w:numId w:val="21"/>
        </w:numPr>
        <w:spacing w:line="260" w:lineRule="atLeast"/>
        <w:rPr>
          <w:rFonts w:ascii="Verdana" w:eastAsia="Times New Roman" w:hAnsi="Verdana"/>
          <w:b/>
          <w:bCs/>
          <w:sz w:val="18"/>
          <w:szCs w:val="18"/>
          <w:lang w:val="en-GB"/>
        </w:rPr>
      </w:pPr>
      <w:r>
        <w:rPr>
          <w:rFonts w:ascii="Verdana" w:eastAsia="Times New Roman" w:hAnsi="Verdana"/>
          <w:b/>
          <w:bCs/>
          <w:sz w:val="18"/>
          <w:szCs w:val="18"/>
          <w:lang w:val="en-GB"/>
        </w:rPr>
        <w:t>The r</w:t>
      </w:r>
      <w:r w:rsidR="002F5B3F">
        <w:rPr>
          <w:rFonts w:ascii="Verdana" w:eastAsia="Times New Roman" w:hAnsi="Verdana"/>
          <w:b/>
          <w:bCs/>
          <w:sz w:val="18"/>
          <w:szCs w:val="18"/>
          <w:lang w:val="en-GB"/>
        </w:rPr>
        <w:t>equested</w:t>
      </w:r>
      <w:r w:rsidR="00332596">
        <w:rPr>
          <w:rFonts w:ascii="Verdana" w:eastAsia="Times New Roman" w:hAnsi="Verdana"/>
          <w:b/>
          <w:bCs/>
          <w:sz w:val="18"/>
          <w:szCs w:val="18"/>
          <w:lang w:val="en-GB"/>
        </w:rPr>
        <w:t xml:space="preserve"> M</w:t>
      </w:r>
      <w:r w:rsidR="002F5B3F">
        <w:rPr>
          <w:rFonts w:ascii="Verdana" w:eastAsia="Times New Roman" w:hAnsi="Verdana"/>
          <w:b/>
          <w:bCs/>
          <w:sz w:val="18"/>
          <w:szCs w:val="18"/>
          <w:lang w:val="en-GB"/>
        </w:rPr>
        <w:t xml:space="preserve">eans </w:t>
      </w:r>
      <w:r w:rsidR="00332596">
        <w:rPr>
          <w:rFonts w:ascii="Verdana" w:eastAsia="Times New Roman" w:hAnsi="Verdana"/>
          <w:b/>
          <w:bCs/>
          <w:sz w:val="18"/>
          <w:szCs w:val="18"/>
          <w:lang w:val="en-GB"/>
        </w:rPr>
        <w:t>o</w:t>
      </w:r>
      <w:r w:rsidR="002F5B3F">
        <w:rPr>
          <w:rFonts w:ascii="Verdana" w:eastAsia="Times New Roman" w:hAnsi="Verdana"/>
          <w:b/>
          <w:bCs/>
          <w:sz w:val="18"/>
          <w:szCs w:val="18"/>
          <w:lang w:val="en-GB"/>
        </w:rPr>
        <w:t xml:space="preserve">f </w:t>
      </w:r>
      <w:r w:rsidR="00332596">
        <w:rPr>
          <w:rFonts w:ascii="Verdana" w:eastAsia="Times New Roman" w:hAnsi="Verdana"/>
          <w:b/>
          <w:bCs/>
          <w:sz w:val="18"/>
          <w:szCs w:val="18"/>
          <w:lang w:val="en-GB"/>
        </w:rPr>
        <w:t>V</w:t>
      </w:r>
      <w:r w:rsidR="002F5B3F">
        <w:rPr>
          <w:rFonts w:ascii="Verdana" w:eastAsia="Times New Roman" w:hAnsi="Verdana"/>
          <w:b/>
          <w:bCs/>
          <w:sz w:val="18"/>
          <w:szCs w:val="18"/>
          <w:lang w:val="en-GB"/>
        </w:rPr>
        <w:t>erification</w:t>
      </w:r>
      <w:r w:rsidR="00332596">
        <w:rPr>
          <w:rFonts w:ascii="Verdana" w:eastAsia="Times New Roman" w:hAnsi="Verdana"/>
          <w:b/>
          <w:bCs/>
          <w:sz w:val="18"/>
          <w:szCs w:val="18"/>
          <w:lang w:val="en-GB"/>
        </w:rPr>
        <w:t xml:space="preserve"> per result</w:t>
      </w:r>
    </w:p>
    <w:p w14:paraId="1D2B9BC0" w14:textId="77777777" w:rsidR="00332596" w:rsidRDefault="00332596" w:rsidP="00332596">
      <w:pPr>
        <w:numPr>
          <w:ilvl w:val="1"/>
          <w:numId w:val="21"/>
        </w:numPr>
        <w:spacing w:line="260" w:lineRule="atLeast"/>
        <w:rPr>
          <w:rFonts w:ascii="Verdana" w:eastAsia="Times New Roman" w:hAnsi="Verdana"/>
          <w:b/>
          <w:bCs/>
          <w:sz w:val="18"/>
          <w:szCs w:val="18"/>
          <w:lang w:val="en-GB"/>
        </w:rPr>
      </w:pPr>
      <w:r>
        <w:rPr>
          <w:rFonts w:ascii="Verdana" w:eastAsia="Times New Roman" w:hAnsi="Verdana"/>
          <w:b/>
          <w:bCs/>
          <w:sz w:val="18"/>
          <w:szCs w:val="18"/>
          <w:lang w:val="en-GB"/>
        </w:rPr>
        <w:t>Results sheet</w:t>
      </w:r>
    </w:p>
    <w:p w14:paraId="2D02C5C1" w14:textId="77777777" w:rsidR="00332596" w:rsidRDefault="00332596" w:rsidP="00332596">
      <w:pPr>
        <w:numPr>
          <w:ilvl w:val="1"/>
          <w:numId w:val="21"/>
        </w:numPr>
        <w:spacing w:line="260" w:lineRule="atLeast"/>
        <w:rPr>
          <w:rFonts w:ascii="Verdana" w:eastAsia="Times New Roman" w:hAnsi="Verdana"/>
          <w:b/>
          <w:bCs/>
          <w:sz w:val="18"/>
          <w:szCs w:val="18"/>
          <w:lang w:val="en-GB"/>
        </w:rPr>
      </w:pPr>
      <w:r>
        <w:rPr>
          <w:rFonts w:ascii="Verdana" w:eastAsia="Times New Roman" w:hAnsi="Verdana"/>
          <w:b/>
          <w:bCs/>
          <w:sz w:val="18"/>
          <w:szCs w:val="18"/>
          <w:lang w:val="en-GB"/>
        </w:rPr>
        <w:t>Financial budget tool</w:t>
      </w:r>
    </w:p>
    <w:p w14:paraId="5E694F02" w14:textId="77777777" w:rsidR="00332596" w:rsidRDefault="00332596" w:rsidP="00332596">
      <w:pPr>
        <w:numPr>
          <w:ilvl w:val="1"/>
          <w:numId w:val="21"/>
        </w:numPr>
        <w:spacing w:line="260" w:lineRule="atLeast"/>
        <w:rPr>
          <w:rFonts w:ascii="Verdana" w:eastAsia="Times New Roman" w:hAnsi="Verdana"/>
          <w:b/>
          <w:bCs/>
          <w:sz w:val="18"/>
          <w:szCs w:val="18"/>
          <w:lang w:val="en-GB"/>
        </w:rPr>
      </w:pPr>
      <w:r>
        <w:rPr>
          <w:rFonts w:ascii="Verdana" w:eastAsia="Times New Roman" w:hAnsi="Verdana"/>
          <w:b/>
          <w:bCs/>
          <w:sz w:val="18"/>
          <w:szCs w:val="18"/>
          <w:lang w:val="en-GB"/>
        </w:rPr>
        <w:t>Management Statement</w:t>
      </w:r>
    </w:p>
    <w:p w14:paraId="2D300D2C" w14:textId="77777777" w:rsidR="00F11D19" w:rsidRPr="008F20B4" w:rsidRDefault="00F11D19" w:rsidP="00F11D19">
      <w:pPr>
        <w:numPr>
          <w:ilvl w:val="0"/>
          <w:numId w:val="21"/>
        </w:numPr>
        <w:spacing w:line="260" w:lineRule="atLeast"/>
        <w:rPr>
          <w:rFonts w:ascii="Verdana" w:hAnsi="Verdana" w:cs="Arial"/>
          <w:sz w:val="18"/>
          <w:szCs w:val="18"/>
          <w:lang w:val="en-GB"/>
        </w:rPr>
      </w:pPr>
      <w:r w:rsidRPr="008F20B4">
        <w:rPr>
          <w:rFonts w:ascii="Verdana" w:hAnsi="Verdana" w:cs="Arial"/>
          <w:sz w:val="18"/>
          <w:szCs w:val="18"/>
          <w:lang w:val="en-GB"/>
        </w:rPr>
        <w:t>RVO.nl should receive the final report according to the date included in the (amended) Grant Decision ('beschikking'); i.e. within thirteen (13) weeks after the achievement of the final project result;</w:t>
      </w:r>
    </w:p>
    <w:p w14:paraId="27760DC1" w14:textId="77777777" w:rsidR="00F11D19" w:rsidRPr="008F20B4" w:rsidRDefault="00F11D19" w:rsidP="00F11D19">
      <w:pPr>
        <w:numPr>
          <w:ilvl w:val="0"/>
          <w:numId w:val="21"/>
        </w:numPr>
        <w:spacing w:line="260" w:lineRule="atLeast"/>
        <w:rPr>
          <w:rFonts w:ascii="Verdana" w:hAnsi="Verdana" w:cs="Arial"/>
          <w:sz w:val="18"/>
          <w:szCs w:val="18"/>
          <w:lang w:val="en-GB"/>
        </w:rPr>
      </w:pPr>
      <w:r w:rsidRPr="008F20B4">
        <w:rPr>
          <w:rFonts w:ascii="Verdana" w:hAnsi="Verdana" w:cs="Arial"/>
          <w:sz w:val="18"/>
          <w:szCs w:val="18"/>
          <w:lang w:val="en-GB"/>
        </w:rPr>
        <w:t xml:space="preserve">The final report has to be signed by the lead party. </w:t>
      </w:r>
    </w:p>
    <w:p w14:paraId="76FA6480" w14:textId="77777777" w:rsidR="00854E54" w:rsidRDefault="00854E54" w:rsidP="00BD3EAD">
      <w:pPr>
        <w:spacing w:line="260" w:lineRule="atLeast"/>
        <w:rPr>
          <w:rFonts w:ascii="Verdana" w:hAnsi="Verdana" w:cs="Arial"/>
          <w:b/>
          <w:sz w:val="16"/>
          <w:szCs w:val="16"/>
          <w:lang w:val="en-GB"/>
        </w:rPr>
      </w:pPr>
    </w:p>
    <w:p w14:paraId="7EEE75F6" w14:textId="77777777" w:rsidR="00761940" w:rsidRDefault="00761940" w:rsidP="00292D13">
      <w:pPr>
        <w:pStyle w:val="Lijstalinea"/>
        <w:numPr>
          <w:ilvl w:val="0"/>
          <w:numId w:val="46"/>
        </w:numPr>
        <w:rPr>
          <w:rFonts w:ascii="Verdana" w:hAnsi="Verdana"/>
          <w:b/>
          <w:szCs w:val="18"/>
          <w:lang w:val="en-GB"/>
        </w:rPr>
      </w:pPr>
      <w:r w:rsidRPr="00292D13">
        <w:rPr>
          <w:rFonts w:ascii="Verdana" w:hAnsi="Verdana"/>
          <w:b/>
          <w:szCs w:val="18"/>
          <w:lang w:val="en-GB"/>
        </w:rPr>
        <w:t>General information</w:t>
      </w:r>
    </w:p>
    <w:p w14:paraId="1D305B20" w14:textId="77777777" w:rsidR="00C84765" w:rsidRPr="00292D13" w:rsidRDefault="00C84765" w:rsidP="00C84765">
      <w:pPr>
        <w:pStyle w:val="Lijstalinea"/>
        <w:rPr>
          <w:rFonts w:ascii="Verdana" w:hAnsi="Verdana"/>
          <w:b/>
          <w:szCs w:val="18"/>
          <w:lang w:val="en-GB"/>
        </w:rPr>
      </w:pPr>
    </w:p>
    <w:tbl>
      <w:tblPr>
        <w:tblpPr w:leftFromText="141" w:rightFromText="141" w:vertAnchor="text" w:horzAnchor="margin" w:tblpY="46"/>
        <w:tblW w:w="96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237"/>
      </w:tblGrid>
      <w:tr w:rsidR="00761940" w:rsidRPr="007E60D4" w14:paraId="52E72504" w14:textId="77777777" w:rsidTr="009F1DBF">
        <w:tc>
          <w:tcPr>
            <w:tcW w:w="3369" w:type="dxa"/>
            <w:shd w:val="clear" w:color="auto" w:fill="548DD4" w:themeFill="text2" w:themeFillTint="99"/>
            <w:vAlign w:val="center"/>
          </w:tcPr>
          <w:p w14:paraId="63249EBC"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title</w:t>
            </w:r>
          </w:p>
        </w:tc>
        <w:tc>
          <w:tcPr>
            <w:tcW w:w="6237" w:type="dxa"/>
            <w:vAlign w:val="center"/>
          </w:tcPr>
          <w:p w14:paraId="0EEA7069"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76E8A04D" w14:textId="77777777" w:rsidTr="009F1DBF">
        <w:tc>
          <w:tcPr>
            <w:tcW w:w="3369" w:type="dxa"/>
            <w:shd w:val="clear" w:color="auto" w:fill="548DD4" w:themeFill="text2" w:themeFillTint="99"/>
            <w:vAlign w:val="center"/>
          </w:tcPr>
          <w:p w14:paraId="0883DF20"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Reference number</w:t>
            </w:r>
          </w:p>
        </w:tc>
        <w:tc>
          <w:tcPr>
            <w:tcW w:w="6237" w:type="dxa"/>
            <w:vAlign w:val="center"/>
          </w:tcPr>
          <w:p w14:paraId="46138BD7" w14:textId="3E4D2F1D" w:rsidR="00761940" w:rsidRPr="007E60D4" w:rsidRDefault="00761940" w:rsidP="00B23BCE">
            <w:pPr>
              <w:rPr>
                <w:rFonts w:ascii="Verdana" w:hAnsi="Verdana" w:cs="Arial"/>
                <w:b/>
                <w:noProof/>
                <w:sz w:val="18"/>
                <w:szCs w:val="18"/>
                <w:lang w:val="en-GB"/>
              </w:rPr>
            </w:pPr>
            <w:r w:rsidRPr="007E60D4">
              <w:rPr>
                <w:rFonts w:ascii="Verdana" w:hAnsi="Verdana"/>
                <w:b/>
                <w:color w:val="000000" w:themeColor="text1"/>
                <w:sz w:val="18"/>
                <w:szCs w:val="18"/>
                <w:lang w:val="en-US"/>
              </w:rPr>
              <w:t>F</w:t>
            </w:r>
            <w:r w:rsidR="009E494A">
              <w:rPr>
                <w:rFonts w:ascii="Verdana" w:hAnsi="Verdana"/>
                <w:b/>
                <w:color w:val="000000" w:themeColor="text1"/>
                <w:sz w:val="18"/>
                <w:szCs w:val="18"/>
                <w:lang w:val="en-US"/>
              </w:rPr>
              <w:t>VO</w:t>
            </w:r>
            <w:r w:rsidR="00B71573" w:rsidRPr="007E60D4">
              <w:rPr>
                <w:rFonts w:ascii="Verdana" w:hAnsi="Verdana" w:cs="Arial"/>
                <w:sz w:val="18"/>
                <w:szCs w:val="18"/>
                <w:lang w:val="en-GB"/>
              </w:rPr>
              <w:fldChar w:fldCharType="begin">
                <w:ffData>
                  <w:name w:val="Text6"/>
                  <w:enabled/>
                  <w:calcOnExit w:val="0"/>
                  <w:textInput/>
                </w:ffData>
              </w:fldChar>
            </w:r>
            <w:r w:rsidRPr="007E60D4">
              <w:rPr>
                <w:rFonts w:ascii="Verdana" w:hAnsi="Verdana" w:cs="Arial"/>
                <w:sz w:val="18"/>
                <w:szCs w:val="18"/>
                <w:lang w:val="en-GB"/>
              </w:rPr>
              <w:instrText xml:space="preserve"> FORMTEXT </w:instrText>
            </w:r>
            <w:r w:rsidR="00B71573" w:rsidRPr="007E60D4">
              <w:rPr>
                <w:rFonts w:ascii="Verdana" w:hAnsi="Verdana" w:cs="Arial"/>
                <w:sz w:val="18"/>
                <w:szCs w:val="18"/>
                <w:lang w:val="en-GB"/>
              </w:rPr>
            </w:r>
            <w:r w:rsidR="00B71573" w:rsidRPr="007E60D4">
              <w:rPr>
                <w:rFonts w:ascii="Verdana" w:hAnsi="Verdana" w:cs="Arial"/>
                <w:sz w:val="18"/>
                <w:szCs w:val="18"/>
                <w:lang w:val="en-GB"/>
              </w:rPr>
              <w:fldChar w:fldCharType="separate"/>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00B71573" w:rsidRPr="007E60D4">
              <w:rPr>
                <w:rFonts w:ascii="Verdana" w:hAnsi="Verdana" w:cs="Arial"/>
                <w:sz w:val="18"/>
                <w:szCs w:val="18"/>
                <w:lang w:val="en-GB"/>
              </w:rPr>
              <w:fldChar w:fldCharType="end"/>
            </w:r>
            <w:r w:rsidRPr="00BC39F5">
              <w:rPr>
                <w:rFonts w:ascii="Verdana" w:hAnsi="Verdana"/>
                <w:b/>
                <w:color w:val="000000" w:themeColor="text1"/>
                <w:sz w:val="18"/>
                <w:szCs w:val="18"/>
                <w:lang w:val="en-US"/>
              </w:rPr>
              <w:t xml:space="preserve">    </w:t>
            </w:r>
          </w:p>
        </w:tc>
      </w:tr>
      <w:tr w:rsidR="00761940" w:rsidRPr="007E60D4" w14:paraId="4D8A39C4" w14:textId="77777777" w:rsidTr="009F1DBF">
        <w:tc>
          <w:tcPr>
            <w:tcW w:w="3369" w:type="dxa"/>
            <w:shd w:val="clear" w:color="auto" w:fill="548DD4" w:themeFill="text2" w:themeFillTint="99"/>
            <w:vAlign w:val="center"/>
          </w:tcPr>
          <w:p w14:paraId="555AAB13" w14:textId="77777777" w:rsidR="00761940" w:rsidRPr="001F312A" w:rsidRDefault="00761940" w:rsidP="00DC5728">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w:t>
            </w:r>
            <w:r w:rsidR="002A6094">
              <w:rPr>
                <w:rFonts w:ascii="Verdana" w:hAnsi="Verdana"/>
                <w:color w:val="FFFFFF" w:themeColor="background1"/>
                <w:sz w:val="18"/>
                <w:szCs w:val="18"/>
                <w:lang w:val="en-US"/>
              </w:rPr>
              <w:t>l</w:t>
            </w:r>
            <w:r w:rsidR="002A6094" w:rsidRPr="001F312A">
              <w:rPr>
                <w:rFonts w:ascii="Verdana" w:hAnsi="Verdana"/>
                <w:color w:val="FFFFFF" w:themeColor="background1"/>
                <w:sz w:val="18"/>
                <w:szCs w:val="18"/>
                <w:lang w:val="en-US"/>
              </w:rPr>
              <w:t xml:space="preserve">ead </w:t>
            </w:r>
            <w:r w:rsidR="002A6094">
              <w:rPr>
                <w:rFonts w:ascii="Verdana" w:hAnsi="Verdana"/>
                <w:color w:val="FFFFFF" w:themeColor="background1"/>
                <w:sz w:val="18"/>
                <w:szCs w:val="18"/>
                <w:lang w:val="en-US"/>
              </w:rPr>
              <w:t>p</w:t>
            </w:r>
            <w:r w:rsidR="002A6094" w:rsidRPr="001F312A">
              <w:rPr>
                <w:rFonts w:ascii="Verdana" w:hAnsi="Verdana"/>
                <w:color w:val="FFFFFF" w:themeColor="background1"/>
                <w:sz w:val="18"/>
                <w:szCs w:val="18"/>
                <w:lang w:val="en-US"/>
              </w:rPr>
              <w:t>arty</w:t>
            </w:r>
          </w:p>
        </w:tc>
        <w:tc>
          <w:tcPr>
            <w:tcW w:w="6237" w:type="dxa"/>
            <w:vAlign w:val="center"/>
          </w:tcPr>
          <w:p w14:paraId="1261D08C"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7A4686E8" w14:textId="77777777" w:rsidTr="009F1DBF">
        <w:tc>
          <w:tcPr>
            <w:tcW w:w="3369" w:type="dxa"/>
            <w:shd w:val="clear" w:color="auto" w:fill="548DD4" w:themeFill="text2" w:themeFillTint="99"/>
            <w:vAlign w:val="center"/>
          </w:tcPr>
          <w:p w14:paraId="4AD6E2CD"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project partner(s) </w:t>
            </w:r>
          </w:p>
        </w:tc>
        <w:tc>
          <w:tcPr>
            <w:tcW w:w="6237" w:type="dxa"/>
            <w:vAlign w:val="center"/>
          </w:tcPr>
          <w:p w14:paraId="30C7C111"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27BAF50A" w14:textId="77777777" w:rsidTr="009F1DBF">
        <w:tc>
          <w:tcPr>
            <w:tcW w:w="3369" w:type="dxa"/>
            <w:shd w:val="clear" w:color="auto" w:fill="548DD4" w:themeFill="text2" w:themeFillTint="99"/>
            <w:vAlign w:val="center"/>
          </w:tcPr>
          <w:p w14:paraId="7EB27B66" w14:textId="77777777"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countr(y)(ies)</w:t>
            </w:r>
          </w:p>
        </w:tc>
        <w:tc>
          <w:tcPr>
            <w:tcW w:w="6237" w:type="dxa"/>
            <w:vAlign w:val="center"/>
          </w:tcPr>
          <w:p w14:paraId="2034E17B"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39021A9C" w14:textId="77777777" w:rsidTr="009F1DBF">
        <w:tc>
          <w:tcPr>
            <w:tcW w:w="3369" w:type="dxa"/>
            <w:shd w:val="clear" w:color="auto" w:fill="548DD4" w:themeFill="text2" w:themeFillTint="99"/>
            <w:vAlign w:val="center"/>
          </w:tcPr>
          <w:p w14:paraId="4A5753CE" w14:textId="77777777" w:rsidR="00761940" w:rsidRPr="009F1DBF"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US"/>
              </w:rPr>
              <w:t xml:space="preserve">Actual start date </w:t>
            </w:r>
            <w:r w:rsidR="000134B5">
              <w:rPr>
                <w:rFonts w:ascii="Verdana" w:hAnsi="Verdana"/>
                <w:color w:val="FFFFFF" w:themeColor="background1"/>
                <w:sz w:val="18"/>
                <w:szCs w:val="18"/>
                <w:lang w:val="en-US"/>
              </w:rPr>
              <w:t xml:space="preserve">of </w:t>
            </w:r>
            <w:r w:rsidRPr="001F312A">
              <w:rPr>
                <w:rFonts w:ascii="Verdana" w:hAnsi="Verdana"/>
                <w:color w:val="FFFFFF" w:themeColor="background1"/>
                <w:sz w:val="18"/>
                <w:szCs w:val="18"/>
                <w:lang w:val="en-US"/>
              </w:rPr>
              <w:t>project</w:t>
            </w:r>
          </w:p>
        </w:tc>
        <w:tc>
          <w:tcPr>
            <w:tcW w:w="6237" w:type="dxa"/>
            <w:vAlign w:val="center"/>
          </w:tcPr>
          <w:p w14:paraId="1336D124"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625C5059" w14:textId="77777777" w:rsidTr="009F1DBF">
        <w:tc>
          <w:tcPr>
            <w:tcW w:w="3369" w:type="dxa"/>
            <w:shd w:val="clear" w:color="auto" w:fill="548DD4" w:themeFill="text2" w:themeFillTint="99"/>
            <w:vAlign w:val="center"/>
          </w:tcPr>
          <w:p w14:paraId="20C3A5EB" w14:textId="77777777" w:rsidR="00761940" w:rsidRPr="001F312A" w:rsidRDefault="000959C5"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Actual</w:t>
            </w:r>
            <w:r w:rsidR="00761940" w:rsidRPr="001F312A">
              <w:rPr>
                <w:rFonts w:ascii="Verdana" w:hAnsi="Verdana"/>
                <w:color w:val="FFFFFF" w:themeColor="background1"/>
                <w:sz w:val="18"/>
                <w:szCs w:val="18"/>
                <w:lang w:val="en-GB"/>
              </w:rPr>
              <w:t xml:space="preserve"> end date </w:t>
            </w:r>
            <w:r w:rsidR="000134B5">
              <w:rPr>
                <w:rFonts w:ascii="Verdana" w:hAnsi="Verdana"/>
                <w:color w:val="FFFFFF" w:themeColor="background1"/>
                <w:sz w:val="18"/>
                <w:szCs w:val="18"/>
                <w:lang w:val="en-GB"/>
              </w:rPr>
              <w:t xml:space="preserve">of </w:t>
            </w:r>
            <w:r w:rsidR="00761940" w:rsidRPr="001F312A">
              <w:rPr>
                <w:rFonts w:ascii="Verdana" w:hAnsi="Verdana"/>
                <w:color w:val="FFFFFF" w:themeColor="background1"/>
                <w:sz w:val="18"/>
                <w:szCs w:val="18"/>
                <w:lang w:val="en-GB"/>
              </w:rPr>
              <w:t>project</w:t>
            </w:r>
          </w:p>
        </w:tc>
        <w:tc>
          <w:tcPr>
            <w:tcW w:w="6237" w:type="dxa"/>
            <w:vAlign w:val="center"/>
          </w:tcPr>
          <w:p w14:paraId="0CC0FAA5" w14:textId="77777777"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14:paraId="0615DE85" w14:textId="77777777" w:rsidTr="009F1DBF">
        <w:tc>
          <w:tcPr>
            <w:tcW w:w="3369" w:type="dxa"/>
            <w:shd w:val="clear" w:color="auto" w:fill="548DD4" w:themeFill="text2" w:themeFillTint="99"/>
            <w:vAlign w:val="center"/>
          </w:tcPr>
          <w:p w14:paraId="0A836052" w14:textId="77777777" w:rsidR="00761940" w:rsidRPr="001F312A"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GB"/>
              </w:rPr>
              <w:t>Reporting period</w:t>
            </w:r>
          </w:p>
        </w:tc>
        <w:tc>
          <w:tcPr>
            <w:tcW w:w="6237" w:type="dxa"/>
            <w:vAlign w:val="center"/>
          </w:tcPr>
          <w:p w14:paraId="6D12D22C" w14:textId="77777777" w:rsidR="00761940" w:rsidRPr="007E60D4" w:rsidRDefault="00B71573" w:rsidP="00761940">
            <w:pPr>
              <w:rPr>
                <w:rFonts w:ascii="Verdana" w:hAnsi="Verdana" w:cs="Arial"/>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10064399" w14:textId="77777777" w:rsidR="00422E2A" w:rsidRDefault="00422E2A" w:rsidP="00761940">
      <w:pPr>
        <w:pStyle w:val="Lijstalinea"/>
        <w:ind w:left="567"/>
        <w:rPr>
          <w:rFonts w:ascii="Verdana" w:hAnsi="Verdana"/>
          <w:b/>
          <w:szCs w:val="18"/>
          <w:lang w:val="en-GB"/>
        </w:rPr>
      </w:pPr>
    </w:p>
    <w:p w14:paraId="78BD5C0B" w14:textId="77777777" w:rsidR="009306AB" w:rsidRPr="009306AB" w:rsidRDefault="009306AB" w:rsidP="00292D13">
      <w:pPr>
        <w:rPr>
          <w:rFonts w:ascii="Verdana" w:hAnsi="Verdana"/>
          <w:sz w:val="18"/>
          <w:szCs w:val="18"/>
        </w:rPr>
      </w:pPr>
    </w:p>
    <w:p w14:paraId="13811B0B" w14:textId="77777777" w:rsidR="00292D13" w:rsidRPr="00292D13" w:rsidRDefault="00292D13" w:rsidP="00292D13">
      <w:pPr>
        <w:pStyle w:val="Lijstalinea"/>
        <w:numPr>
          <w:ilvl w:val="0"/>
          <w:numId w:val="46"/>
        </w:numPr>
        <w:rPr>
          <w:rFonts w:ascii="Verdana" w:hAnsi="Verdana"/>
          <w:b/>
          <w:szCs w:val="18"/>
          <w:lang w:val="en-US"/>
        </w:rPr>
      </w:pPr>
      <w:r w:rsidRPr="00292D13">
        <w:rPr>
          <w:rFonts w:ascii="Verdana" w:hAnsi="Verdana"/>
          <w:b/>
          <w:szCs w:val="18"/>
          <w:lang w:val="en-US"/>
        </w:rPr>
        <w:t>External factors and risks for the project</w:t>
      </w:r>
    </w:p>
    <w:p w14:paraId="5AF73103" w14:textId="77777777" w:rsidR="00292D13" w:rsidRPr="00292D13" w:rsidRDefault="00292D13" w:rsidP="00CF268F">
      <w:pPr>
        <w:rPr>
          <w:rFonts w:ascii="Verdana" w:hAnsi="Verdana"/>
          <w:b/>
          <w:szCs w:val="18"/>
          <w:lang w:val="en-U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296"/>
        <w:gridCol w:w="8895"/>
      </w:tblGrid>
      <w:tr w:rsidR="00332596" w:rsidRPr="00B86968" w14:paraId="0A2A77F0" w14:textId="77777777" w:rsidTr="007D00DD">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720DAB84"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t>Changes in relation to the project plan</w:t>
            </w:r>
          </w:p>
        </w:tc>
        <w:tc>
          <w:tcPr>
            <w:tcW w:w="8930" w:type="dxa"/>
            <w:tcBorders>
              <w:top w:val="single" w:sz="4" w:space="0" w:color="808080"/>
              <w:left w:val="single" w:sz="4" w:space="0" w:color="808080"/>
              <w:bottom w:val="single" w:sz="4" w:space="0" w:color="808080"/>
              <w:right w:val="single" w:sz="12" w:space="0" w:color="808080"/>
            </w:tcBorders>
          </w:tcPr>
          <w:p w14:paraId="1179D699" w14:textId="77777777" w:rsidR="00332596" w:rsidRPr="00675F86" w:rsidRDefault="00332596" w:rsidP="007D00DD">
            <w:pPr>
              <w:pStyle w:val="Standaard12ptinterlinie"/>
              <w:spacing w:line="260" w:lineRule="exact"/>
              <w:rPr>
                <w:rFonts w:ascii="Verdana" w:hAnsi="Verdana" w:cs="Arial"/>
                <w:i/>
                <w:sz w:val="18"/>
                <w:szCs w:val="18"/>
                <w:lang w:val="en-US"/>
              </w:rPr>
            </w:pPr>
            <w:r>
              <w:rPr>
                <w:rFonts w:ascii="Verdana" w:hAnsi="Verdana" w:cs="Arial"/>
                <w:i/>
                <w:sz w:val="18"/>
                <w:szCs w:val="18"/>
              </w:rPr>
              <w:t>Please describe any changes (activities, budget, delays, etc.) in the project over the last year in relation to the Results described in the Administrative Decision.</w:t>
            </w:r>
          </w:p>
        </w:tc>
      </w:tr>
      <w:tr w:rsidR="00332596" w:rsidRPr="00862AD0" w14:paraId="3435BEE8" w14:textId="77777777" w:rsidTr="007D00DD">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1A47E930"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bookmarkStart w:id="0" w:name="_Hlk11413402"/>
            <w:r>
              <w:rPr>
                <w:rFonts w:ascii="Verdana" w:hAnsi="Verdana" w:cs="Arial"/>
                <w:b/>
                <w:iCs/>
                <w:color w:val="FFFFFF" w:themeColor="background1"/>
                <w:sz w:val="18"/>
                <w:szCs w:val="18"/>
              </w:rPr>
              <w:t>Internal and e</w:t>
            </w:r>
            <w:r w:rsidRPr="00937FFB">
              <w:rPr>
                <w:rFonts w:ascii="Verdana" w:hAnsi="Verdana" w:cs="Arial"/>
                <w:b/>
                <w:iCs/>
                <w:color w:val="FFFFFF" w:themeColor="background1"/>
                <w:sz w:val="18"/>
                <w:szCs w:val="18"/>
              </w:rPr>
              <w:t>xternal factors and challenges</w:t>
            </w:r>
          </w:p>
        </w:tc>
        <w:tc>
          <w:tcPr>
            <w:tcW w:w="8930" w:type="dxa"/>
            <w:tcBorders>
              <w:top w:val="single" w:sz="4" w:space="0" w:color="808080"/>
              <w:left w:val="single" w:sz="4" w:space="0" w:color="808080"/>
              <w:bottom w:val="single" w:sz="4" w:space="0" w:color="808080"/>
              <w:right w:val="single" w:sz="12" w:space="0" w:color="808080"/>
            </w:tcBorders>
          </w:tcPr>
          <w:p w14:paraId="53C9965A" w14:textId="77777777" w:rsidR="00332596" w:rsidRPr="001D1A75" w:rsidRDefault="00332596" w:rsidP="007D00DD">
            <w:pPr>
              <w:rPr>
                <w:rFonts w:ascii="Verdana" w:hAnsi="Verdana"/>
                <w:i/>
                <w:sz w:val="18"/>
                <w:szCs w:val="18"/>
                <w:lang w:val="en-GB"/>
              </w:rPr>
            </w:pPr>
            <w:r w:rsidRPr="001D1A75">
              <w:rPr>
                <w:rFonts w:ascii="Verdana" w:hAnsi="Verdana" w:cs="Arial"/>
                <w:i/>
                <w:sz w:val="18"/>
                <w:szCs w:val="18"/>
                <w:lang w:val="en-US"/>
              </w:rPr>
              <w:t xml:space="preserve">Please describe any </w:t>
            </w:r>
            <w:r>
              <w:rPr>
                <w:rFonts w:ascii="Verdana" w:hAnsi="Verdana" w:cs="Arial"/>
                <w:i/>
                <w:sz w:val="18"/>
                <w:szCs w:val="18"/>
                <w:lang w:val="en-US"/>
              </w:rPr>
              <w:t xml:space="preserve">internal and </w:t>
            </w:r>
            <w:r w:rsidRPr="001D1A75">
              <w:rPr>
                <w:rFonts w:ascii="Verdana" w:hAnsi="Verdana" w:cs="Arial"/>
                <w:i/>
                <w:sz w:val="18"/>
                <w:szCs w:val="18"/>
                <w:lang w:val="en-US"/>
              </w:rPr>
              <w:t>external factors an</w:t>
            </w:r>
            <w:r>
              <w:rPr>
                <w:rFonts w:ascii="Verdana" w:hAnsi="Verdana" w:cs="Arial"/>
                <w:i/>
                <w:sz w:val="18"/>
                <w:szCs w:val="18"/>
                <w:lang w:val="en-US"/>
              </w:rPr>
              <w:t>d/or challenges</w:t>
            </w:r>
            <w:r w:rsidRPr="001D1A75">
              <w:rPr>
                <w:rFonts w:ascii="Verdana" w:hAnsi="Verdana" w:cs="Arial"/>
                <w:i/>
                <w:sz w:val="18"/>
                <w:szCs w:val="18"/>
                <w:lang w:val="en-US"/>
              </w:rPr>
              <w:t xml:space="preserve"> affecting the project, and how these problems have been or will be resolved.</w:t>
            </w:r>
            <w:r>
              <w:rPr>
                <w:rFonts w:ascii="Verdana" w:hAnsi="Verdana" w:cs="Arial"/>
                <w:i/>
                <w:sz w:val="18"/>
                <w:szCs w:val="18"/>
                <w:lang w:val="en-US"/>
              </w:rPr>
              <w:t xml:space="preserve"> </w:t>
            </w:r>
            <w:r>
              <w:rPr>
                <w:rFonts w:ascii="Verdana" w:hAnsi="Verdana"/>
                <w:i/>
                <w:sz w:val="18"/>
                <w:szCs w:val="18"/>
                <w:lang w:val="en-GB"/>
              </w:rPr>
              <w:t xml:space="preserve">(e.g.internal resistance to change, </w:t>
            </w:r>
            <w:r w:rsidRPr="001D1A75">
              <w:rPr>
                <w:rFonts w:ascii="Verdana" w:hAnsi="Verdana"/>
                <w:i/>
                <w:sz w:val="18"/>
                <w:szCs w:val="18"/>
                <w:lang w:val="en-GB"/>
              </w:rPr>
              <w:t>cooperation with your project partners, lack of cooperation from your supplier(s)/ smallholders, hostile other stakeholders problems, poor governance, poor public services,  safety issues, cultural challenges</w:t>
            </w:r>
            <w:r>
              <w:rPr>
                <w:rFonts w:ascii="Verdana" w:hAnsi="Verdana"/>
                <w:i/>
                <w:sz w:val="18"/>
                <w:szCs w:val="18"/>
                <w:lang w:val="en-GB"/>
              </w:rPr>
              <w:t xml:space="preserve">). </w:t>
            </w:r>
            <w:r w:rsidRPr="001D1A75">
              <w:rPr>
                <w:rFonts w:ascii="Verdana" w:hAnsi="Verdana"/>
                <w:i/>
                <w:sz w:val="18"/>
                <w:szCs w:val="18"/>
                <w:lang w:val="en-GB"/>
              </w:rPr>
              <w:t xml:space="preserve"> etc. How did you deal with these challenges?</w:t>
            </w:r>
          </w:p>
          <w:p w14:paraId="7799D235" w14:textId="77777777" w:rsidR="00332596" w:rsidRDefault="00332596" w:rsidP="007D00DD">
            <w:pPr>
              <w:pStyle w:val="Standaard12ptinterlinie"/>
              <w:spacing w:line="260" w:lineRule="exact"/>
              <w:rPr>
                <w:rFonts w:ascii="Verdana" w:hAnsi="Verdana" w:cs="Arial"/>
                <w:i/>
                <w:sz w:val="18"/>
                <w:szCs w:val="18"/>
              </w:rPr>
            </w:pPr>
          </w:p>
          <w:p w14:paraId="63224173" w14:textId="77777777" w:rsidR="00332596" w:rsidRPr="001D1A75" w:rsidRDefault="00332596" w:rsidP="007D00DD">
            <w:pPr>
              <w:pStyle w:val="Standaard12ptinterlinie"/>
              <w:spacing w:line="260" w:lineRule="exact"/>
              <w:rPr>
                <w:rFonts w:ascii="Verdana" w:hAnsi="Verdana" w:cs="Arial"/>
                <w:i/>
                <w:sz w:val="18"/>
                <w:szCs w:val="18"/>
              </w:rPr>
            </w:pPr>
          </w:p>
        </w:tc>
      </w:tr>
      <w:tr w:rsidR="00332596" w:rsidRPr="00B86968" w14:paraId="092535F0" w14:textId="77777777" w:rsidTr="007D00DD">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0CE993DD"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r w:rsidRPr="00937FFB">
              <w:rPr>
                <w:rFonts w:ascii="Verdana" w:hAnsi="Verdana" w:cs="Arial"/>
                <w:b/>
                <w:iCs/>
                <w:color w:val="FFFFFF" w:themeColor="background1"/>
                <w:sz w:val="18"/>
                <w:szCs w:val="18"/>
              </w:rPr>
              <w:lastRenderedPageBreak/>
              <w:t>CSR risks</w:t>
            </w:r>
          </w:p>
        </w:tc>
        <w:tc>
          <w:tcPr>
            <w:tcW w:w="8930" w:type="dxa"/>
            <w:tcBorders>
              <w:top w:val="single" w:sz="4" w:space="0" w:color="808080"/>
              <w:left w:val="single" w:sz="4" w:space="0" w:color="808080"/>
              <w:bottom w:val="single" w:sz="4" w:space="0" w:color="808080"/>
              <w:right w:val="single" w:sz="12" w:space="0" w:color="808080"/>
            </w:tcBorders>
          </w:tcPr>
          <w:p w14:paraId="77DA46FF" w14:textId="77777777" w:rsidR="00332596" w:rsidRDefault="00332596" w:rsidP="007D00DD">
            <w:pPr>
              <w:pStyle w:val="Tekstopmerking"/>
              <w:rPr>
                <w:rFonts w:ascii="Verdana" w:hAnsi="Verdana"/>
                <w:i/>
                <w:sz w:val="18"/>
                <w:lang w:val="en-US"/>
              </w:rPr>
            </w:pPr>
            <w:r>
              <w:rPr>
                <w:rFonts w:ascii="Verdana" w:hAnsi="Verdana"/>
                <w:i/>
                <w:sz w:val="18"/>
                <w:lang w:val="en-US"/>
              </w:rPr>
              <w:t xml:space="preserve">Please describe how you reduced the CSR risks as identified in the project proposal. Did improvement take place in these CSR areas? </w:t>
            </w:r>
            <w:r>
              <w:rPr>
                <w:rFonts w:ascii="Verdana" w:hAnsi="Verdana"/>
                <w:i/>
                <w:sz w:val="18"/>
                <w:szCs w:val="18"/>
                <w:lang w:val="en-GB"/>
              </w:rPr>
              <w:t xml:space="preserve">How successful were the implemented measures to reduce the CSR risks? Did the measures lead to the desired outcomes? </w:t>
            </w:r>
            <w:r>
              <w:rPr>
                <w:rFonts w:ascii="Verdana" w:hAnsi="Verdana"/>
                <w:i/>
                <w:sz w:val="18"/>
                <w:lang w:val="en-US"/>
              </w:rPr>
              <w:t xml:space="preserve">Did improvements take place in other CSR areas? </w:t>
            </w:r>
          </w:p>
          <w:p w14:paraId="0BE289F1" w14:textId="77777777" w:rsidR="00332596" w:rsidRDefault="00332596" w:rsidP="007D00DD">
            <w:pPr>
              <w:pStyle w:val="Tekstopmerking"/>
              <w:rPr>
                <w:rFonts w:ascii="Verdana" w:hAnsi="Verdana"/>
                <w:i/>
                <w:sz w:val="18"/>
                <w:lang w:val="en-US"/>
              </w:rPr>
            </w:pPr>
          </w:p>
          <w:p w14:paraId="0CD2AC35" w14:textId="77777777" w:rsidR="00332596" w:rsidRPr="0063081E" w:rsidRDefault="00332596" w:rsidP="007D00DD">
            <w:pPr>
              <w:pStyle w:val="Tekstopmerking"/>
              <w:rPr>
                <w:rFonts w:ascii="Verdana" w:hAnsi="Verdana"/>
                <w:i/>
                <w:sz w:val="18"/>
                <w:lang w:val="en-US"/>
              </w:rPr>
            </w:pPr>
          </w:p>
        </w:tc>
      </w:tr>
      <w:tr w:rsidR="00332596" w:rsidRPr="00B86968" w14:paraId="59E9BAFC" w14:textId="77777777" w:rsidTr="007D00DD">
        <w:tc>
          <w:tcPr>
            <w:tcW w:w="1261" w:type="dxa"/>
            <w:tcBorders>
              <w:top w:val="single" w:sz="4" w:space="0" w:color="808080"/>
              <w:left w:val="single" w:sz="12" w:space="0" w:color="808080"/>
              <w:bottom w:val="single" w:sz="12" w:space="0" w:color="808080"/>
              <w:right w:val="single" w:sz="4" w:space="0" w:color="808080"/>
            </w:tcBorders>
            <w:shd w:val="clear" w:color="auto" w:fill="548DD4" w:themeFill="text2" w:themeFillTint="99"/>
          </w:tcPr>
          <w:p w14:paraId="7392F301" w14:textId="77777777" w:rsidR="00332596" w:rsidRDefault="00332596" w:rsidP="007D00DD">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Other risks (if applicable)</w:t>
            </w:r>
          </w:p>
        </w:tc>
        <w:tc>
          <w:tcPr>
            <w:tcW w:w="8930" w:type="dxa"/>
            <w:tcBorders>
              <w:top w:val="single" w:sz="4" w:space="0" w:color="808080"/>
              <w:left w:val="single" w:sz="4" w:space="0" w:color="808080"/>
              <w:bottom w:val="single" w:sz="12" w:space="0" w:color="808080"/>
              <w:right w:val="single" w:sz="12" w:space="0" w:color="808080"/>
            </w:tcBorders>
          </w:tcPr>
          <w:p w14:paraId="67815DC1" w14:textId="77777777" w:rsidR="00332596" w:rsidRPr="00CA1463" w:rsidRDefault="00332596" w:rsidP="007D00DD">
            <w:pPr>
              <w:pStyle w:val="Tekstopmerking"/>
              <w:rPr>
                <w:rFonts w:ascii="Verdana" w:hAnsi="Verdana"/>
                <w:i/>
                <w:sz w:val="18"/>
                <w:szCs w:val="18"/>
                <w:lang w:val="en-GB"/>
              </w:rPr>
            </w:pPr>
            <w:r w:rsidRPr="00CA1463">
              <w:rPr>
                <w:rFonts w:ascii="Verdana" w:hAnsi="Verdana"/>
                <w:i/>
                <w:sz w:val="18"/>
                <w:szCs w:val="18"/>
                <w:lang w:val="en-GB"/>
              </w:rPr>
              <w:t xml:space="preserve">Please describe how you reduced </w:t>
            </w:r>
            <w:r>
              <w:rPr>
                <w:rFonts w:ascii="Verdana" w:hAnsi="Verdana"/>
                <w:i/>
                <w:sz w:val="18"/>
                <w:szCs w:val="18"/>
                <w:lang w:val="en-GB"/>
              </w:rPr>
              <w:t>other</w:t>
            </w:r>
            <w:r w:rsidRPr="00CA1463">
              <w:rPr>
                <w:rFonts w:ascii="Verdana" w:hAnsi="Verdana"/>
                <w:i/>
                <w:sz w:val="18"/>
                <w:szCs w:val="18"/>
                <w:lang w:val="en-GB"/>
              </w:rPr>
              <w:t xml:space="preserve"> risks</w:t>
            </w:r>
            <w:r>
              <w:rPr>
                <w:rFonts w:ascii="Verdana" w:hAnsi="Verdana"/>
                <w:i/>
                <w:sz w:val="18"/>
                <w:szCs w:val="18"/>
                <w:lang w:val="en-GB"/>
              </w:rPr>
              <w:t xml:space="preserve"> (not mentioned above)</w:t>
            </w:r>
            <w:r w:rsidRPr="00CA1463">
              <w:rPr>
                <w:rFonts w:ascii="Verdana" w:hAnsi="Verdana"/>
                <w:i/>
                <w:sz w:val="18"/>
                <w:szCs w:val="18"/>
                <w:lang w:val="en-GB"/>
              </w:rPr>
              <w:t xml:space="preserve"> for the implementation of the project</w:t>
            </w:r>
            <w:r>
              <w:rPr>
                <w:rFonts w:ascii="Verdana" w:hAnsi="Verdana"/>
                <w:i/>
                <w:sz w:val="18"/>
                <w:szCs w:val="18"/>
                <w:lang w:val="en-GB"/>
              </w:rPr>
              <w:t>.</w:t>
            </w:r>
          </w:p>
          <w:p w14:paraId="68F6A0A2" w14:textId="77777777" w:rsidR="00332596" w:rsidRPr="00CA1463" w:rsidRDefault="00332596" w:rsidP="007D00DD">
            <w:pPr>
              <w:pStyle w:val="Tekstopmerking"/>
              <w:rPr>
                <w:rFonts w:ascii="Verdana" w:hAnsi="Verdana"/>
                <w:i/>
                <w:sz w:val="18"/>
                <w:szCs w:val="18"/>
                <w:lang w:val="en-GB"/>
              </w:rPr>
            </w:pPr>
            <w:r w:rsidRPr="00CA1463">
              <w:rPr>
                <w:rFonts w:ascii="Verdana" w:hAnsi="Verdana"/>
                <w:i/>
                <w:sz w:val="18"/>
                <w:szCs w:val="18"/>
                <w:lang w:val="en-GB"/>
              </w:rPr>
              <w:t>Did any new risks appear?</w:t>
            </w:r>
          </w:p>
          <w:p w14:paraId="587D59CA" w14:textId="77777777" w:rsidR="00332596" w:rsidRDefault="00332596" w:rsidP="007D00DD">
            <w:pPr>
              <w:pStyle w:val="Tekstopmerking"/>
              <w:rPr>
                <w:rFonts w:ascii="Verdana" w:hAnsi="Verdana"/>
                <w:i/>
                <w:sz w:val="18"/>
                <w:szCs w:val="18"/>
                <w:lang w:val="en-GB"/>
              </w:rPr>
            </w:pPr>
            <w:r>
              <w:rPr>
                <w:rFonts w:ascii="Verdana" w:hAnsi="Verdana"/>
                <w:i/>
                <w:sz w:val="18"/>
                <w:szCs w:val="18"/>
                <w:lang w:val="en-GB"/>
              </w:rPr>
              <w:t>P</w:t>
            </w:r>
            <w:r w:rsidRPr="00CA1463">
              <w:rPr>
                <w:rFonts w:ascii="Verdana" w:hAnsi="Verdana"/>
                <w:i/>
                <w:sz w:val="18"/>
                <w:szCs w:val="18"/>
                <w:lang w:val="en-GB"/>
              </w:rPr>
              <w:t>lease also describe how you have dealt with these risks and how they effected the implementation of your project.</w:t>
            </w:r>
          </w:p>
          <w:p w14:paraId="5BEA8CA6" w14:textId="77777777" w:rsidR="00332596" w:rsidRDefault="00332596" w:rsidP="007D00DD">
            <w:pPr>
              <w:pStyle w:val="Tekstopmerking"/>
              <w:rPr>
                <w:rFonts w:ascii="Verdana" w:hAnsi="Verdana"/>
                <w:i/>
                <w:sz w:val="18"/>
                <w:szCs w:val="18"/>
                <w:lang w:val="en-GB"/>
              </w:rPr>
            </w:pPr>
          </w:p>
          <w:p w14:paraId="50229638" w14:textId="77777777" w:rsidR="00332596" w:rsidRDefault="00332596" w:rsidP="007D00DD">
            <w:pPr>
              <w:pStyle w:val="Tekstopmerking"/>
              <w:rPr>
                <w:rFonts w:ascii="Verdana" w:hAnsi="Verdana"/>
                <w:i/>
                <w:sz w:val="18"/>
                <w:szCs w:val="18"/>
                <w:lang w:val="en-GB"/>
              </w:rPr>
            </w:pPr>
          </w:p>
        </w:tc>
      </w:tr>
      <w:tr w:rsidR="00332596" w:rsidRPr="00D91EAF" w14:paraId="7FC8CBC5" w14:textId="77777777" w:rsidTr="007D00DD">
        <w:tc>
          <w:tcPr>
            <w:tcW w:w="1261" w:type="dxa"/>
            <w:tcBorders>
              <w:top w:val="single" w:sz="4" w:space="0" w:color="808080"/>
              <w:left w:val="single" w:sz="12" w:space="0" w:color="808080"/>
              <w:bottom w:val="single" w:sz="12" w:space="0" w:color="808080"/>
              <w:right w:val="single" w:sz="4" w:space="0" w:color="808080"/>
            </w:tcBorders>
            <w:shd w:val="clear" w:color="auto" w:fill="548DD4" w:themeFill="text2" w:themeFillTint="99"/>
          </w:tcPr>
          <w:p w14:paraId="76B72AD0" w14:textId="77777777" w:rsidR="00332596" w:rsidRPr="00937FFB" w:rsidRDefault="00332596" w:rsidP="007D00DD">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 xml:space="preserve">Gender </w:t>
            </w:r>
          </w:p>
        </w:tc>
        <w:tc>
          <w:tcPr>
            <w:tcW w:w="8930" w:type="dxa"/>
            <w:tcBorders>
              <w:top w:val="single" w:sz="4" w:space="0" w:color="808080"/>
              <w:left w:val="single" w:sz="4" w:space="0" w:color="808080"/>
              <w:bottom w:val="single" w:sz="12" w:space="0" w:color="808080"/>
              <w:right w:val="single" w:sz="12" w:space="0" w:color="808080"/>
            </w:tcBorders>
          </w:tcPr>
          <w:p w14:paraId="6BF26286" w14:textId="77777777" w:rsidR="00332596" w:rsidRDefault="00332596" w:rsidP="007D00DD">
            <w:pPr>
              <w:pStyle w:val="Tekstopmerking"/>
              <w:rPr>
                <w:rFonts w:ascii="Verdana" w:hAnsi="Verdana"/>
                <w:i/>
                <w:sz w:val="18"/>
                <w:szCs w:val="18"/>
                <w:lang w:val="en-GB"/>
              </w:rPr>
            </w:pPr>
            <w:r>
              <w:rPr>
                <w:rFonts w:ascii="Verdana" w:hAnsi="Verdana"/>
                <w:i/>
                <w:sz w:val="18"/>
                <w:szCs w:val="18"/>
                <w:lang w:val="en-GB"/>
              </w:rPr>
              <w:t>How was a gender sensitive approach included in your project approach? Please elaborate.</w:t>
            </w:r>
          </w:p>
          <w:p w14:paraId="4CBA9D59" w14:textId="77777777" w:rsidR="00332596" w:rsidRDefault="00332596" w:rsidP="007D00DD">
            <w:pPr>
              <w:pStyle w:val="Tekstopmerking"/>
              <w:rPr>
                <w:rFonts w:ascii="Verdana" w:hAnsi="Verdana"/>
                <w:i/>
                <w:sz w:val="18"/>
                <w:lang w:val="en-US"/>
              </w:rPr>
            </w:pPr>
          </w:p>
          <w:p w14:paraId="2E33441D" w14:textId="77777777" w:rsidR="00332596" w:rsidRDefault="00332596" w:rsidP="007D00DD">
            <w:pPr>
              <w:pStyle w:val="Tekstopmerking"/>
              <w:rPr>
                <w:rFonts w:ascii="Verdana" w:hAnsi="Verdana"/>
                <w:i/>
                <w:sz w:val="18"/>
                <w:lang w:val="en-US"/>
              </w:rPr>
            </w:pPr>
          </w:p>
        </w:tc>
      </w:tr>
      <w:bookmarkEnd w:id="0"/>
    </w:tbl>
    <w:p w14:paraId="7CF81D39" w14:textId="77777777" w:rsidR="00292D13" w:rsidRPr="00292D13" w:rsidRDefault="00292D13" w:rsidP="00CF268F">
      <w:pPr>
        <w:rPr>
          <w:rFonts w:ascii="Verdana" w:hAnsi="Verdana"/>
          <w:b/>
          <w:szCs w:val="18"/>
          <w:lang w:val="en-US"/>
        </w:rPr>
      </w:pPr>
    </w:p>
    <w:p w14:paraId="55861D20" w14:textId="77777777" w:rsidR="00A36307" w:rsidRDefault="00292D13" w:rsidP="00292D13">
      <w:pPr>
        <w:pStyle w:val="Lijstalinea"/>
        <w:numPr>
          <w:ilvl w:val="0"/>
          <w:numId w:val="46"/>
        </w:numPr>
        <w:rPr>
          <w:rFonts w:ascii="Verdana" w:hAnsi="Verdana"/>
          <w:b/>
          <w:szCs w:val="18"/>
          <w:lang w:val="en-GB"/>
        </w:rPr>
      </w:pPr>
      <w:r w:rsidRPr="00292D13">
        <w:rPr>
          <w:rFonts w:ascii="Verdana" w:hAnsi="Verdana"/>
          <w:b/>
          <w:szCs w:val="18"/>
          <w:lang w:val="en-GB"/>
        </w:rPr>
        <w:t xml:space="preserve">Cooperation with project partners </w:t>
      </w:r>
    </w:p>
    <w:p w14:paraId="151841CC" w14:textId="77777777" w:rsidR="009306AB" w:rsidRDefault="009306AB" w:rsidP="009306AB">
      <w:pPr>
        <w:rPr>
          <w:rFonts w:ascii="Verdana" w:hAnsi="Verdana"/>
          <w:b/>
          <w:szCs w:val="18"/>
          <w:lang w:val="en-GB"/>
        </w:rPr>
      </w:pPr>
    </w:p>
    <w:p w14:paraId="5EA0FB89" w14:textId="77777777" w:rsidR="009306AB" w:rsidRPr="00712536" w:rsidRDefault="009306AB" w:rsidP="009306AB">
      <w:pPr>
        <w:rPr>
          <w:rFonts w:ascii="Verdana" w:hAnsi="Verdana"/>
          <w:bCs/>
          <w:sz w:val="18"/>
          <w:szCs w:val="18"/>
          <w:lang w:val="en-GB"/>
        </w:rPr>
      </w:pPr>
      <w:r w:rsidRPr="00712536">
        <w:rPr>
          <w:rFonts w:ascii="Verdana" w:hAnsi="Verdana"/>
          <w:sz w:val="18"/>
          <w:szCs w:val="18"/>
          <w:lang w:val="en-GB"/>
        </w:rPr>
        <w:t xml:space="preserve">Please answer the questions below on the cooperation with your project partners. </w:t>
      </w:r>
    </w:p>
    <w:p w14:paraId="60DE9B19" w14:textId="77777777" w:rsidR="009306AB" w:rsidRDefault="009306AB" w:rsidP="009306AB">
      <w:pPr>
        <w:rPr>
          <w:rFonts w:ascii="Verdana" w:hAnsi="Verdana"/>
          <w:b/>
          <w:szCs w:val="18"/>
          <w:lang w:val="en-GB"/>
        </w:rPr>
      </w:pPr>
    </w:p>
    <w:tbl>
      <w:tblPr>
        <w:tblStyle w:val="Tabelraster"/>
        <w:tblW w:w="0" w:type="auto"/>
        <w:tblLook w:val="04A0" w:firstRow="1" w:lastRow="0" w:firstColumn="1" w:lastColumn="0" w:noHBand="0" w:noVBand="1"/>
      </w:tblPr>
      <w:tblGrid>
        <w:gridCol w:w="1521"/>
        <w:gridCol w:w="7966"/>
      </w:tblGrid>
      <w:tr w:rsidR="009306AB" w14:paraId="3772FD1B" w14:textId="77777777" w:rsidTr="009306AB">
        <w:tc>
          <w:tcPr>
            <w:tcW w:w="1413" w:type="dxa"/>
            <w:shd w:val="clear" w:color="auto" w:fill="548DD4" w:themeFill="text2" w:themeFillTint="99"/>
          </w:tcPr>
          <w:p w14:paraId="56F0F03D" w14:textId="77777777" w:rsidR="009306AB" w:rsidRPr="009306AB" w:rsidRDefault="009306AB" w:rsidP="009306AB">
            <w:pPr>
              <w:rPr>
                <w:rFonts w:ascii="Verdana" w:hAnsi="Verdana"/>
                <w:b/>
                <w:color w:val="FFFFFF" w:themeColor="background1"/>
                <w:szCs w:val="18"/>
                <w:lang w:val="en-GB"/>
              </w:rPr>
            </w:pPr>
            <w:r w:rsidRPr="009306AB">
              <w:rPr>
                <w:rFonts w:ascii="Verdana" w:hAnsi="Verdana"/>
                <w:b/>
                <w:color w:val="FFFFFF" w:themeColor="background1"/>
                <w:sz w:val="18"/>
                <w:szCs w:val="18"/>
                <w:lang w:val="en-GB"/>
              </w:rPr>
              <w:t>Cooperation</w:t>
            </w:r>
          </w:p>
        </w:tc>
        <w:tc>
          <w:tcPr>
            <w:tcW w:w="8074" w:type="dxa"/>
          </w:tcPr>
          <w:p w14:paraId="743D2C0C" w14:textId="77777777" w:rsidR="009306AB" w:rsidRDefault="009306AB" w:rsidP="009306AB">
            <w:pPr>
              <w:rPr>
                <w:rFonts w:ascii="Verdana" w:hAnsi="Verdana"/>
                <w:i/>
                <w:sz w:val="18"/>
                <w:szCs w:val="18"/>
                <w:lang w:val="en-GB"/>
              </w:rPr>
            </w:pPr>
            <w:r w:rsidRPr="009306AB">
              <w:rPr>
                <w:rFonts w:ascii="Verdana" w:hAnsi="Verdana"/>
                <w:i/>
                <w:sz w:val="18"/>
                <w:szCs w:val="18"/>
                <w:lang w:val="en-GB"/>
              </w:rPr>
              <w:t>Please rate the cooperation with your partners within the project.</w:t>
            </w:r>
            <w:r>
              <w:rPr>
                <w:rFonts w:ascii="Verdana" w:hAnsi="Verdana"/>
                <w:sz w:val="18"/>
                <w:szCs w:val="18"/>
                <w:lang w:val="en-GB"/>
              </w:rPr>
              <w:t xml:space="preserve"> </w:t>
            </w:r>
            <w:r w:rsidRPr="00292D13">
              <w:rPr>
                <w:rFonts w:ascii="Verdana" w:hAnsi="Verdana"/>
                <w:i/>
                <w:sz w:val="18"/>
                <w:szCs w:val="18"/>
                <w:lang w:val="en-GB"/>
              </w:rPr>
              <w:t>Choose from: Excellent / Good / Adequate / Poor / Difficult or no cooperation. Please elaborate</w:t>
            </w:r>
            <w:r>
              <w:rPr>
                <w:rFonts w:ascii="Verdana" w:hAnsi="Verdana"/>
                <w:i/>
                <w:sz w:val="18"/>
                <w:szCs w:val="18"/>
                <w:lang w:val="en-GB"/>
              </w:rPr>
              <w:t xml:space="preserve"> on your answer</w:t>
            </w:r>
            <w:r w:rsidRPr="00292D13">
              <w:rPr>
                <w:rFonts w:ascii="Verdana" w:hAnsi="Verdana"/>
                <w:i/>
                <w:sz w:val="18"/>
                <w:szCs w:val="18"/>
                <w:lang w:val="en-GB"/>
              </w:rPr>
              <w:t>.</w:t>
            </w:r>
          </w:p>
          <w:p w14:paraId="69CFCB08" w14:textId="77777777" w:rsidR="009306AB" w:rsidRDefault="009306AB" w:rsidP="009306AB">
            <w:pPr>
              <w:rPr>
                <w:rFonts w:ascii="Verdana" w:hAnsi="Verdana"/>
                <w:bCs/>
                <w:i/>
                <w:sz w:val="18"/>
                <w:szCs w:val="18"/>
                <w:lang w:val="en-GB"/>
              </w:rPr>
            </w:pPr>
          </w:p>
          <w:p w14:paraId="63ACE9B7" w14:textId="77777777" w:rsidR="009306AB" w:rsidRDefault="009306AB" w:rsidP="009306AB">
            <w:pPr>
              <w:rPr>
                <w:rFonts w:ascii="Verdana" w:hAnsi="Verdana"/>
                <w:bCs/>
                <w:i/>
                <w:sz w:val="18"/>
                <w:szCs w:val="18"/>
                <w:lang w:val="en-GB"/>
              </w:rPr>
            </w:pPr>
          </w:p>
          <w:p w14:paraId="7B8EFC53" w14:textId="77777777" w:rsidR="009306AB" w:rsidRDefault="009306AB" w:rsidP="009306AB">
            <w:pPr>
              <w:rPr>
                <w:rFonts w:ascii="Verdana" w:hAnsi="Verdana"/>
                <w:b/>
                <w:szCs w:val="18"/>
                <w:lang w:val="en-GB"/>
              </w:rPr>
            </w:pPr>
          </w:p>
        </w:tc>
      </w:tr>
      <w:tr w:rsidR="009306AB" w:rsidRPr="00B86968" w14:paraId="39946196" w14:textId="77777777" w:rsidTr="009306AB">
        <w:tc>
          <w:tcPr>
            <w:tcW w:w="1413" w:type="dxa"/>
            <w:shd w:val="clear" w:color="auto" w:fill="548DD4" w:themeFill="text2" w:themeFillTint="99"/>
          </w:tcPr>
          <w:p w14:paraId="5164BF83" w14:textId="77777777" w:rsidR="009306AB" w:rsidRPr="009306AB" w:rsidRDefault="009306AB" w:rsidP="009306AB">
            <w:pPr>
              <w:rPr>
                <w:rFonts w:ascii="Verdana" w:hAnsi="Verdana"/>
                <w:b/>
                <w:color w:val="FFFFFF" w:themeColor="background1"/>
                <w:szCs w:val="18"/>
                <w:lang w:val="en-GB"/>
              </w:rPr>
            </w:pPr>
            <w:r w:rsidRPr="009306AB">
              <w:rPr>
                <w:rFonts w:ascii="Verdana" w:hAnsi="Verdana"/>
                <w:b/>
                <w:color w:val="FFFFFF" w:themeColor="background1"/>
                <w:sz w:val="18"/>
                <w:szCs w:val="18"/>
                <w:lang w:val="en-GB"/>
              </w:rPr>
              <w:t>Other stakeholders</w:t>
            </w:r>
          </w:p>
        </w:tc>
        <w:tc>
          <w:tcPr>
            <w:tcW w:w="8074" w:type="dxa"/>
          </w:tcPr>
          <w:p w14:paraId="2113E21A" w14:textId="77777777" w:rsidR="009306AB" w:rsidRDefault="009306AB" w:rsidP="009306AB">
            <w:pPr>
              <w:rPr>
                <w:rFonts w:ascii="Verdana" w:hAnsi="Verdana"/>
                <w:i/>
                <w:sz w:val="18"/>
                <w:szCs w:val="18"/>
                <w:lang w:val="en-GB"/>
              </w:rPr>
            </w:pPr>
            <w:r w:rsidRPr="009306AB">
              <w:rPr>
                <w:rFonts w:ascii="Verdana" w:hAnsi="Verdana"/>
                <w:i/>
                <w:sz w:val="18"/>
                <w:szCs w:val="18"/>
                <w:lang w:val="en-GB"/>
              </w:rPr>
              <w:t>Which other stakeholders did you involve in the project besides your project partners? E.g. other companies, local government, NGO’s, local chamber of commerce, labour association, investment agency, none or other.</w:t>
            </w:r>
          </w:p>
          <w:p w14:paraId="12D5CD4D" w14:textId="77777777" w:rsidR="009306AB" w:rsidRDefault="009306AB" w:rsidP="009306AB">
            <w:pPr>
              <w:rPr>
                <w:rFonts w:ascii="Verdana" w:hAnsi="Verdana"/>
                <w:b/>
                <w:bCs/>
                <w:i/>
                <w:szCs w:val="18"/>
                <w:lang w:val="en-GB"/>
              </w:rPr>
            </w:pPr>
          </w:p>
          <w:p w14:paraId="2F31ABE3" w14:textId="77777777" w:rsidR="009306AB" w:rsidRPr="009306AB" w:rsidRDefault="009306AB" w:rsidP="009306AB">
            <w:pPr>
              <w:rPr>
                <w:rFonts w:ascii="Verdana" w:hAnsi="Verdana"/>
                <w:b/>
                <w:bCs/>
                <w:i/>
                <w:szCs w:val="18"/>
                <w:lang w:val="en-GB"/>
              </w:rPr>
            </w:pPr>
          </w:p>
          <w:p w14:paraId="1F9BDDB0" w14:textId="77777777" w:rsidR="009306AB" w:rsidRDefault="009306AB" w:rsidP="009306AB">
            <w:pPr>
              <w:rPr>
                <w:rFonts w:ascii="Verdana" w:hAnsi="Verdana"/>
                <w:b/>
                <w:szCs w:val="18"/>
                <w:lang w:val="en-GB"/>
              </w:rPr>
            </w:pPr>
          </w:p>
        </w:tc>
      </w:tr>
      <w:tr w:rsidR="009306AB" w:rsidRPr="00B86968" w14:paraId="45DA13CC" w14:textId="77777777" w:rsidTr="009306AB">
        <w:tc>
          <w:tcPr>
            <w:tcW w:w="1413" w:type="dxa"/>
            <w:shd w:val="clear" w:color="auto" w:fill="548DD4" w:themeFill="text2" w:themeFillTint="99"/>
          </w:tcPr>
          <w:p w14:paraId="0C707742" w14:textId="77777777" w:rsidR="009306AB" w:rsidRPr="009306AB" w:rsidRDefault="009306AB" w:rsidP="009306AB">
            <w:pPr>
              <w:rPr>
                <w:rFonts w:ascii="Verdana" w:hAnsi="Verdana"/>
                <w:b/>
                <w:color w:val="FFFFFF" w:themeColor="background1"/>
                <w:szCs w:val="18"/>
                <w:lang w:val="en-GB"/>
              </w:rPr>
            </w:pPr>
            <w:r w:rsidRPr="009306AB">
              <w:rPr>
                <w:rFonts w:ascii="Verdana" w:hAnsi="Verdana"/>
                <w:b/>
                <w:color w:val="FFFFFF" w:themeColor="background1"/>
                <w:sz w:val="18"/>
                <w:szCs w:val="18"/>
                <w:lang w:val="en-GB"/>
              </w:rPr>
              <w:t>Success factors</w:t>
            </w:r>
          </w:p>
        </w:tc>
        <w:tc>
          <w:tcPr>
            <w:tcW w:w="8074" w:type="dxa"/>
          </w:tcPr>
          <w:p w14:paraId="519BE88E" w14:textId="77777777" w:rsidR="009306AB" w:rsidRPr="009306AB" w:rsidRDefault="009306AB" w:rsidP="009306AB">
            <w:pPr>
              <w:rPr>
                <w:rFonts w:ascii="Verdana" w:hAnsi="Verdana"/>
                <w:i/>
                <w:sz w:val="18"/>
                <w:szCs w:val="18"/>
                <w:lang w:val="en-GB"/>
              </w:rPr>
            </w:pPr>
            <w:r w:rsidRPr="009306AB">
              <w:rPr>
                <w:rFonts w:ascii="Verdana" w:hAnsi="Verdana"/>
                <w:i/>
                <w:sz w:val="18"/>
                <w:szCs w:val="18"/>
                <w:lang w:val="en-GB"/>
              </w:rPr>
              <w:t xml:space="preserve">Please elaborate how involving other stakeholders contributed to the success (or failure) of your project. </w:t>
            </w:r>
          </w:p>
          <w:p w14:paraId="653577A9" w14:textId="77777777" w:rsidR="009306AB" w:rsidRDefault="009306AB" w:rsidP="009306AB">
            <w:pPr>
              <w:rPr>
                <w:rFonts w:ascii="Verdana" w:hAnsi="Verdana"/>
                <w:b/>
                <w:szCs w:val="18"/>
                <w:lang w:val="en-GB"/>
              </w:rPr>
            </w:pPr>
          </w:p>
          <w:p w14:paraId="4F3C73B2" w14:textId="77777777" w:rsidR="009306AB" w:rsidRDefault="009306AB" w:rsidP="009306AB">
            <w:pPr>
              <w:rPr>
                <w:rFonts w:ascii="Verdana" w:hAnsi="Verdana"/>
                <w:b/>
                <w:szCs w:val="18"/>
                <w:lang w:val="en-GB"/>
              </w:rPr>
            </w:pPr>
          </w:p>
          <w:p w14:paraId="5D2F63AE" w14:textId="77777777" w:rsidR="009306AB" w:rsidRDefault="009306AB" w:rsidP="009306AB">
            <w:pPr>
              <w:rPr>
                <w:rFonts w:ascii="Verdana" w:hAnsi="Verdana"/>
                <w:b/>
                <w:szCs w:val="18"/>
                <w:lang w:val="en-GB"/>
              </w:rPr>
            </w:pPr>
          </w:p>
          <w:p w14:paraId="7E0FF940" w14:textId="77777777" w:rsidR="009306AB" w:rsidRDefault="009306AB" w:rsidP="009306AB">
            <w:pPr>
              <w:rPr>
                <w:rFonts w:ascii="Verdana" w:hAnsi="Verdana"/>
                <w:b/>
                <w:szCs w:val="18"/>
                <w:lang w:val="en-GB"/>
              </w:rPr>
            </w:pPr>
          </w:p>
        </w:tc>
      </w:tr>
    </w:tbl>
    <w:p w14:paraId="5A364336" w14:textId="77777777" w:rsidR="009306AB" w:rsidRPr="009306AB" w:rsidRDefault="009306AB" w:rsidP="009306AB">
      <w:pPr>
        <w:rPr>
          <w:rFonts w:ascii="Verdana" w:hAnsi="Verdana"/>
          <w:b/>
          <w:szCs w:val="18"/>
          <w:lang w:val="en-GB"/>
        </w:rPr>
      </w:pPr>
    </w:p>
    <w:p w14:paraId="6EBD611B" w14:textId="77777777" w:rsidR="0020596C" w:rsidRDefault="00E85FAA" w:rsidP="00292D13">
      <w:pPr>
        <w:pStyle w:val="Lijstalinea"/>
        <w:numPr>
          <w:ilvl w:val="0"/>
          <w:numId w:val="46"/>
        </w:numPr>
        <w:rPr>
          <w:rFonts w:ascii="Verdana" w:hAnsi="Verdana"/>
          <w:b/>
          <w:szCs w:val="18"/>
          <w:lang w:val="en-GB"/>
        </w:rPr>
      </w:pPr>
      <w:r w:rsidRPr="00292D13">
        <w:rPr>
          <w:rFonts w:ascii="Verdana" w:hAnsi="Verdana"/>
          <w:b/>
          <w:szCs w:val="18"/>
          <w:lang w:val="en-GB"/>
        </w:rPr>
        <w:t>Lessons learned</w:t>
      </w:r>
    </w:p>
    <w:p w14:paraId="724337A0" w14:textId="77777777" w:rsidR="009306AB" w:rsidRDefault="009306AB" w:rsidP="009306AB">
      <w:pPr>
        <w:rPr>
          <w:rFonts w:ascii="Verdana" w:hAnsi="Verdana"/>
          <w:b/>
          <w:szCs w:val="18"/>
          <w:lang w:val="en-GB"/>
        </w:rPr>
      </w:pPr>
    </w:p>
    <w:p w14:paraId="17B9E7D8" w14:textId="77777777" w:rsidR="009306AB" w:rsidRDefault="009306AB" w:rsidP="009306AB">
      <w:pPr>
        <w:rPr>
          <w:rFonts w:ascii="Verdana" w:hAnsi="Verdana"/>
          <w:sz w:val="18"/>
          <w:szCs w:val="18"/>
          <w:lang w:val="en-GB"/>
        </w:rPr>
      </w:pPr>
      <w:r>
        <w:rPr>
          <w:rFonts w:ascii="Verdana" w:hAnsi="Verdana"/>
          <w:sz w:val="18"/>
          <w:szCs w:val="18"/>
          <w:lang w:val="en-GB"/>
        </w:rPr>
        <w:t xml:space="preserve">Please answer the following questions with regards to what you have learned during the implementation of your project. </w:t>
      </w:r>
    </w:p>
    <w:p w14:paraId="5200008A" w14:textId="77777777" w:rsidR="009306AB" w:rsidRDefault="009306AB" w:rsidP="009306AB">
      <w:pPr>
        <w:rPr>
          <w:rFonts w:ascii="Verdana" w:hAnsi="Verdana"/>
          <w:b/>
          <w:szCs w:val="18"/>
          <w:lang w:val="en-GB"/>
        </w:rPr>
      </w:pPr>
    </w:p>
    <w:tbl>
      <w:tblPr>
        <w:tblStyle w:val="Tabelraster"/>
        <w:tblW w:w="0" w:type="auto"/>
        <w:tblLook w:val="04A0" w:firstRow="1" w:lastRow="0" w:firstColumn="1" w:lastColumn="0" w:noHBand="0" w:noVBand="1"/>
      </w:tblPr>
      <w:tblGrid>
        <w:gridCol w:w="1413"/>
        <w:gridCol w:w="8074"/>
      </w:tblGrid>
      <w:tr w:rsidR="009306AB" w:rsidRPr="00B86968" w14:paraId="00F5634C" w14:textId="77777777" w:rsidTr="00C84765">
        <w:tc>
          <w:tcPr>
            <w:tcW w:w="1413" w:type="dxa"/>
            <w:shd w:val="clear" w:color="auto" w:fill="548DD4" w:themeFill="text2" w:themeFillTint="99"/>
          </w:tcPr>
          <w:p w14:paraId="65219B60" w14:textId="7E4BBFDB" w:rsidR="009306AB" w:rsidRDefault="00C84765" w:rsidP="009306AB">
            <w:pPr>
              <w:rPr>
                <w:rFonts w:ascii="Verdana" w:hAnsi="Verdana"/>
                <w:b/>
                <w:szCs w:val="18"/>
                <w:lang w:val="en-GB"/>
              </w:rPr>
            </w:pPr>
            <w:r w:rsidRPr="00C84765">
              <w:rPr>
                <w:rFonts w:ascii="Verdana" w:hAnsi="Verdana"/>
                <w:b/>
                <w:color w:val="FFFFFF" w:themeColor="background1"/>
                <w:sz w:val="18"/>
                <w:szCs w:val="18"/>
                <w:lang w:val="en-GB"/>
              </w:rPr>
              <w:t xml:space="preserve">Increased knowledge on </w:t>
            </w:r>
            <w:r w:rsidR="002E0CA6">
              <w:rPr>
                <w:rFonts w:ascii="Verdana" w:hAnsi="Verdana"/>
                <w:b/>
                <w:color w:val="FFFFFF" w:themeColor="background1"/>
                <w:sz w:val="18"/>
                <w:szCs w:val="18"/>
                <w:lang w:val="en-GB"/>
              </w:rPr>
              <w:t>CSR risks</w:t>
            </w:r>
          </w:p>
        </w:tc>
        <w:tc>
          <w:tcPr>
            <w:tcW w:w="8074" w:type="dxa"/>
          </w:tcPr>
          <w:p w14:paraId="5552ABA2" w14:textId="515B33EF" w:rsidR="009306AB" w:rsidRDefault="009306AB" w:rsidP="009306AB">
            <w:pPr>
              <w:rPr>
                <w:rFonts w:ascii="Verdana" w:hAnsi="Verdana"/>
                <w:i/>
                <w:sz w:val="18"/>
                <w:szCs w:val="18"/>
                <w:lang w:val="en-GB"/>
              </w:rPr>
            </w:pPr>
            <w:r w:rsidRPr="009306AB">
              <w:rPr>
                <w:rFonts w:ascii="Verdana" w:hAnsi="Verdana"/>
                <w:i/>
                <w:sz w:val="18"/>
                <w:szCs w:val="18"/>
                <w:lang w:val="en-GB"/>
              </w:rPr>
              <w:t xml:space="preserve">Have key persons </w:t>
            </w:r>
            <w:r w:rsidR="00EB3FCE">
              <w:rPr>
                <w:rFonts w:ascii="Verdana" w:hAnsi="Verdana"/>
                <w:i/>
                <w:sz w:val="18"/>
                <w:szCs w:val="18"/>
                <w:lang w:val="en-GB"/>
              </w:rPr>
              <w:t xml:space="preserve">and or departments </w:t>
            </w:r>
            <w:r w:rsidRPr="009306AB">
              <w:rPr>
                <w:rFonts w:ascii="Verdana" w:hAnsi="Verdana"/>
                <w:i/>
                <w:sz w:val="18"/>
                <w:szCs w:val="18"/>
                <w:lang w:val="en-GB"/>
              </w:rPr>
              <w:t xml:space="preserve">in your organisation increased their </w:t>
            </w:r>
            <w:r w:rsidR="00EB3FCE">
              <w:rPr>
                <w:rFonts w:ascii="Verdana" w:hAnsi="Verdana"/>
                <w:i/>
                <w:sz w:val="18"/>
                <w:szCs w:val="18"/>
                <w:lang w:val="en-GB"/>
              </w:rPr>
              <w:t xml:space="preserve">awareness about the identified CSR risks </w:t>
            </w:r>
            <w:r w:rsidRPr="009306AB">
              <w:rPr>
                <w:rFonts w:ascii="Verdana" w:hAnsi="Verdana"/>
                <w:i/>
                <w:sz w:val="18"/>
                <w:szCs w:val="18"/>
                <w:lang w:val="en-GB"/>
              </w:rPr>
              <w:t xml:space="preserve">, compared to the start of this project? </w:t>
            </w:r>
            <w:r w:rsidR="00EB3FCE">
              <w:rPr>
                <w:rFonts w:ascii="Verdana" w:hAnsi="Verdana"/>
                <w:i/>
                <w:sz w:val="18"/>
                <w:szCs w:val="18"/>
                <w:lang w:val="en-GB"/>
              </w:rPr>
              <w:t xml:space="preserve">And has the organisation implemented alternative company processes to mitigate the identified CSR risks? </w:t>
            </w:r>
          </w:p>
          <w:p w14:paraId="5F8F460F" w14:textId="77777777" w:rsidR="009306AB" w:rsidRDefault="009306AB" w:rsidP="009306AB">
            <w:pPr>
              <w:rPr>
                <w:rFonts w:ascii="Verdana" w:hAnsi="Verdana"/>
                <w:b/>
                <w:i/>
                <w:szCs w:val="18"/>
                <w:lang w:val="en-GB"/>
              </w:rPr>
            </w:pPr>
          </w:p>
          <w:p w14:paraId="167F8FFC" w14:textId="77777777" w:rsidR="009306AB" w:rsidRPr="009306AB" w:rsidRDefault="009306AB" w:rsidP="009306AB">
            <w:pPr>
              <w:rPr>
                <w:rFonts w:ascii="Verdana" w:hAnsi="Verdana"/>
                <w:b/>
                <w:szCs w:val="18"/>
                <w:lang w:val="en-GB"/>
              </w:rPr>
            </w:pPr>
          </w:p>
          <w:p w14:paraId="36C3648E" w14:textId="77777777" w:rsidR="009306AB" w:rsidRPr="009306AB" w:rsidRDefault="009306AB" w:rsidP="009306AB">
            <w:pPr>
              <w:rPr>
                <w:rFonts w:ascii="Verdana" w:hAnsi="Verdana"/>
                <w:b/>
                <w:i/>
                <w:szCs w:val="18"/>
                <w:lang w:val="en-GB"/>
              </w:rPr>
            </w:pPr>
          </w:p>
        </w:tc>
      </w:tr>
      <w:tr w:rsidR="009306AB" w:rsidRPr="00B86968" w14:paraId="6FBFEF7A" w14:textId="77777777" w:rsidTr="00C84765">
        <w:tc>
          <w:tcPr>
            <w:tcW w:w="1413" w:type="dxa"/>
            <w:shd w:val="clear" w:color="auto" w:fill="548DD4" w:themeFill="text2" w:themeFillTint="99"/>
          </w:tcPr>
          <w:p w14:paraId="60EF0791" w14:textId="77777777" w:rsidR="009306AB" w:rsidRDefault="00C84765" w:rsidP="009306AB">
            <w:pPr>
              <w:rPr>
                <w:rFonts w:ascii="Verdana" w:hAnsi="Verdana"/>
                <w:b/>
                <w:szCs w:val="18"/>
                <w:lang w:val="en-GB"/>
              </w:rPr>
            </w:pPr>
            <w:r w:rsidRPr="00C84765">
              <w:rPr>
                <w:rFonts w:ascii="Verdana" w:hAnsi="Verdana"/>
                <w:b/>
                <w:color w:val="FFFFFF" w:themeColor="background1"/>
                <w:sz w:val="18"/>
                <w:szCs w:val="18"/>
                <w:lang w:val="en-GB"/>
              </w:rPr>
              <w:lastRenderedPageBreak/>
              <w:t>Lesson</w:t>
            </w:r>
            <w:r>
              <w:rPr>
                <w:rFonts w:ascii="Verdana" w:hAnsi="Verdana"/>
                <w:b/>
                <w:color w:val="FFFFFF" w:themeColor="background1"/>
                <w:sz w:val="18"/>
                <w:szCs w:val="18"/>
                <w:lang w:val="en-GB"/>
              </w:rPr>
              <w:t>s</w:t>
            </w:r>
            <w:r w:rsidRPr="00C84765">
              <w:rPr>
                <w:rFonts w:ascii="Verdana" w:hAnsi="Verdana"/>
                <w:b/>
                <w:color w:val="FFFFFF" w:themeColor="background1"/>
                <w:sz w:val="18"/>
                <w:szCs w:val="18"/>
                <w:lang w:val="en-GB"/>
              </w:rPr>
              <w:t xml:space="preserve"> learned</w:t>
            </w:r>
          </w:p>
        </w:tc>
        <w:tc>
          <w:tcPr>
            <w:tcW w:w="8074" w:type="dxa"/>
          </w:tcPr>
          <w:p w14:paraId="4D021EEB" w14:textId="77777777" w:rsidR="009306AB" w:rsidRDefault="00C84765" w:rsidP="009306AB">
            <w:pPr>
              <w:rPr>
                <w:rFonts w:ascii="Verdana" w:hAnsi="Verdana"/>
                <w:i/>
                <w:sz w:val="18"/>
                <w:szCs w:val="18"/>
                <w:lang w:val="en-GB"/>
              </w:rPr>
            </w:pPr>
            <w:r w:rsidRPr="00C84765">
              <w:rPr>
                <w:rFonts w:ascii="Verdana" w:hAnsi="Verdana"/>
                <w:i/>
                <w:sz w:val="18"/>
                <w:szCs w:val="18"/>
                <w:lang w:val="en-GB"/>
              </w:rPr>
              <w:t>Please describe the biggest or most important lesson that you and your organisation have learned during the implementation of the project.</w:t>
            </w:r>
          </w:p>
          <w:p w14:paraId="6568E91F" w14:textId="77777777" w:rsidR="00C84765" w:rsidRDefault="00C84765" w:rsidP="009306AB">
            <w:pPr>
              <w:rPr>
                <w:rFonts w:ascii="Verdana" w:hAnsi="Verdana"/>
                <w:i/>
                <w:sz w:val="18"/>
                <w:szCs w:val="18"/>
                <w:lang w:val="en-GB"/>
              </w:rPr>
            </w:pPr>
          </w:p>
          <w:p w14:paraId="04C43C9B" w14:textId="77777777" w:rsidR="00C84765" w:rsidRDefault="00C84765" w:rsidP="009306AB">
            <w:pPr>
              <w:rPr>
                <w:rFonts w:ascii="Verdana" w:hAnsi="Verdana"/>
                <w:i/>
                <w:sz w:val="18"/>
                <w:szCs w:val="18"/>
                <w:lang w:val="en-GB"/>
              </w:rPr>
            </w:pPr>
          </w:p>
          <w:p w14:paraId="7755C0D3" w14:textId="77777777" w:rsidR="00C84765" w:rsidRDefault="00C84765" w:rsidP="009306AB">
            <w:pPr>
              <w:rPr>
                <w:rFonts w:ascii="Verdana" w:hAnsi="Verdana"/>
                <w:i/>
                <w:sz w:val="18"/>
                <w:szCs w:val="18"/>
                <w:lang w:val="en-GB"/>
              </w:rPr>
            </w:pPr>
          </w:p>
          <w:p w14:paraId="2FD35989" w14:textId="77777777" w:rsidR="00C84765" w:rsidRDefault="00C84765" w:rsidP="009306AB">
            <w:pPr>
              <w:rPr>
                <w:rFonts w:ascii="Verdana" w:hAnsi="Verdana"/>
                <w:i/>
                <w:sz w:val="18"/>
                <w:szCs w:val="18"/>
                <w:lang w:val="en-GB"/>
              </w:rPr>
            </w:pPr>
          </w:p>
          <w:p w14:paraId="5A1EB269" w14:textId="77777777" w:rsidR="00C84765" w:rsidRDefault="00C84765" w:rsidP="009306AB">
            <w:pPr>
              <w:rPr>
                <w:rFonts w:ascii="Verdana" w:hAnsi="Verdana"/>
                <w:i/>
                <w:sz w:val="18"/>
                <w:szCs w:val="18"/>
                <w:lang w:val="en-GB"/>
              </w:rPr>
            </w:pPr>
          </w:p>
          <w:p w14:paraId="66AF5795" w14:textId="77777777" w:rsidR="00C84765" w:rsidRPr="00C84765" w:rsidRDefault="00C84765" w:rsidP="009306AB">
            <w:pPr>
              <w:rPr>
                <w:rFonts w:ascii="Verdana" w:hAnsi="Verdana"/>
                <w:i/>
                <w:sz w:val="18"/>
                <w:szCs w:val="18"/>
                <w:lang w:val="en-GB"/>
              </w:rPr>
            </w:pPr>
          </w:p>
        </w:tc>
      </w:tr>
    </w:tbl>
    <w:p w14:paraId="3153214B" w14:textId="77777777" w:rsidR="009306AB" w:rsidRDefault="009306AB" w:rsidP="009306AB">
      <w:pPr>
        <w:rPr>
          <w:rFonts w:ascii="Verdana" w:hAnsi="Verdana"/>
          <w:b/>
          <w:szCs w:val="18"/>
          <w:lang w:val="en-GB"/>
        </w:rPr>
      </w:pPr>
    </w:p>
    <w:p w14:paraId="5D310B64" w14:textId="77777777" w:rsidR="00BF2102" w:rsidRDefault="00BF2102" w:rsidP="009306AB">
      <w:pPr>
        <w:rPr>
          <w:rFonts w:ascii="Verdana" w:hAnsi="Verdana"/>
          <w:b/>
          <w:szCs w:val="18"/>
          <w:lang w:val="en-GB"/>
        </w:rPr>
      </w:pPr>
    </w:p>
    <w:p w14:paraId="3D8EF0AB" w14:textId="77777777" w:rsidR="00BF2102" w:rsidRPr="009306AB" w:rsidRDefault="00BF2102" w:rsidP="009306AB">
      <w:pPr>
        <w:rPr>
          <w:rFonts w:ascii="Verdana" w:hAnsi="Verdana"/>
          <w:b/>
          <w:szCs w:val="18"/>
          <w:lang w:val="en-GB"/>
        </w:rPr>
      </w:pPr>
    </w:p>
    <w:p w14:paraId="2FB394D5" w14:textId="77777777" w:rsidR="00631B6B" w:rsidRPr="00292D13" w:rsidRDefault="00A36307" w:rsidP="00292D13">
      <w:pPr>
        <w:pStyle w:val="Lijstalinea"/>
        <w:numPr>
          <w:ilvl w:val="0"/>
          <w:numId w:val="46"/>
        </w:numPr>
        <w:rPr>
          <w:rFonts w:ascii="Verdana" w:hAnsi="Verdana"/>
          <w:b/>
          <w:szCs w:val="18"/>
          <w:lang w:val="en-GB"/>
        </w:rPr>
      </w:pPr>
      <w:r w:rsidRPr="00292D13">
        <w:rPr>
          <w:rFonts w:ascii="Verdana" w:hAnsi="Verdana"/>
          <w:b/>
          <w:szCs w:val="18"/>
          <w:lang w:val="en-GB"/>
        </w:rPr>
        <w:t>Company measures</w:t>
      </w:r>
      <w:r w:rsidR="00631B6B" w:rsidRPr="00292D13">
        <w:rPr>
          <w:rFonts w:ascii="Verdana" w:hAnsi="Verdana"/>
          <w:b/>
          <w:szCs w:val="18"/>
          <w:lang w:val="en-GB"/>
        </w:rPr>
        <w:t xml:space="preserve"> – due diligence process</w:t>
      </w:r>
    </w:p>
    <w:p w14:paraId="17617883" w14:textId="77777777" w:rsidR="00C84765" w:rsidRDefault="00C84765" w:rsidP="00292D13">
      <w:pPr>
        <w:rPr>
          <w:rFonts w:ascii="Verdana" w:hAnsi="Verdana"/>
          <w:sz w:val="18"/>
          <w:szCs w:val="18"/>
          <w:lang w:val="en-GB"/>
        </w:rPr>
      </w:pPr>
    </w:p>
    <w:p w14:paraId="1158F7DC" w14:textId="3F7C4E66" w:rsidR="00292D13" w:rsidRDefault="00292D13" w:rsidP="00292D13">
      <w:pPr>
        <w:rPr>
          <w:rFonts w:ascii="Verdana" w:hAnsi="Verdana"/>
          <w:sz w:val="18"/>
          <w:szCs w:val="18"/>
          <w:lang w:val="en-GB"/>
        </w:rPr>
      </w:pPr>
      <w:r w:rsidRPr="00937FFB">
        <w:rPr>
          <w:rFonts w:ascii="Verdana" w:hAnsi="Verdana"/>
          <w:sz w:val="18"/>
          <w:szCs w:val="18"/>
          <w:lang w:val="en-GB"/>
        </w:rPr>
        <w:t xml:space="preserve">RVO finds it important that your company contributes to the elimination of </w:t>
      </w:r>
      <w:r w:rsidR="00901BC2">
        <w:rPr>
          <w:rFonts w:ascii="Verdana" w:hAnsi="Verdana"/>
          <w:sz w:val="18"/>
          <w:szCs w:val="18"/>
          <w:lang w:val="en-GB"/>
        </w:rPr>
        <w:t>CSR risks</w:t>
      </w:r>
      <w:r w:rsidRPr="00937FFB">
        <w:rPr>
          <w:rFonts w:ascii="Verdana" w:hAnsi="Verdana"/>
          <w:sz w:val="18"/>
          <w:szCs w:val="18"/>
          <w:lang w:val="en-GB"/>
        </w:rPr>
        <w:t xml:space="preserve"> through a sustainable integration of the </w:t>
      </w:r>
      <w:hyperlink r:id="rId9" w:history="1">
        <w:r w:rsidR="00C84765" w:rsidRPr="00C84765">
          <w:rPr>
            <w:rStyle w:val="Hyperlink"/>
            <w:rFonts w:ascii="Verdana" w:hAnsi="Verdana"/>
            <w:sz w:val="18"/>
            <w:szCs w:val="18"/>
            <w:lang w:val="en-GB"/>
          </w:rPr>
          <w:t>six</w:t>
        </w:r>
        <w:r w:rsidRPr="00C84765">
          <w:rPr>
            <w:rStyle w:val="Hyperlink"/>
            <w:rFonts w:ascii="Verdana" w:hAnsi="Verdana"/>
            <w:sz w:val="18"/>
            <w:szCs w:val="18"/>
            <w:lang w:val="en-GB"/>
          </w:rPr>
          <w:t xml:space="preserve"> steps of due diligence</w:t>
        </w:r>
      </w:hyperlink>
      <w:r w:rsidRPr="00937FFB">
        <w:rPr>
          <w:rFonts w:ascii="Verdana" w:hAnsi="Verdana"/>
          <w:sz w:val="18"/>
          <w:szCs w:val="18"/>
          <w:lang w:val="en-GB"/>
        </w:rPr>
        <w:t xml:space="preserve"> in your company. </w:t>
      </w:r>
    </w:p>
    <w:p w14:paraId="1D29643A" w14:textId="77777777" w:rsidR="00292D13" w:rsidRDefault="00292D13" w:rsidP="00292D13">
      <w:pPr>
        <w:rPr>
          <w:rFonts w:ascii="Verdana" w:hAnsi="Verdana"/>
          <w:sz w:val="18"/>
          <w:szCs w:val="18"/>
          <w:lang w:val="en-G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58"/>
        <w:gridCol w:w="8833"/>
      </w:tblGrid>
      <w:tr w:rsidR="00292D13" w:rsidRPr="00956FE9" w14:paraId="0FA11527" w14:textId="77777777" w:rsidTr="009306A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57F6CC7A" w14:textId="77777777" w:rsidR="00292D13" w:rsidRPr="00937FFB" w:rsidRDefault="00292D13" w:rsidP="00292D13">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Due diligence</w:t>
            </w:r>
          </w:p>
        </w:tc>
        <w:tc>
          <w:tcPr>
            <w:tcW w:w="8930" w:type="dxa"/>
            <w:tcBorders>
              <w:top w:val="single" w:sz="4" w:space="0" w:color="808080"/>
              <w:left w:val="single" w:sz="4" w:space="0" w:color="808080"/>
              <w:bottom w:val="single" w:sz="4" w:space="0" w:color="808080"/>
              <w:right w:val="single" w:sz="12" w:space="0" w:color="808080"/>
            </w:tcBorders>
          </w:tcPr>
          <w:p w14:paraId="320F4222" w14:textId="77777777" w:rsidR="00292D13" w:rsidRDefault="00292D13" w:rsidP="00292D13">
            <w:pPr>
              <w:pStyle w:val="Standaard12ptinterlinie"/>
              <w:spacing w:line="260" w:lineRule="exact"/>
              <w:rPr>
                <w:rFonts w:ascii="Verdana" w:hAnsi="Verdana" w:cs="Arial"/>
                <w:i/>
                <w:sz w:val="18"/>
                <w:szCs w:val="18"/>
              </w:rPr>
            </w:pPr>
            <w:r w:rsidRPr="00937FFB">
              <w:rPr>
                <w:rFonts w:ascii="Verdana" w:hAnsi="Verdana" w:cs="Arial"/>
                <w:i/>
                <w:sz w:val="18"/>
                <w:szCs w:val="18"/>
              </w:rPr>
              <w:t xml:space="preserve">To what extent have the </w:t>
            </w:r>
            <w:hyperlink r:id="rId10" w:history="1">
              <w:r w:rsidR="00712536" w:rsidRPr="00712536">
                <w:rPr>
                  <w:rStyle w:val="Hyperlink"/>
                  <w:rFonts w:ascii="Verdana" w:hAnsi="Verdana" w:cs="Arial"/>
                  <w:i/>
                  <w:sz w:val="18"/>
                  <w:szCs w:val="18"/>
                </w:rPr>
                <w:t>six</w:t>
              </w:r>
              <w:r w:rsidRPr="00712536">
                <w:rPr>
                  <w:rStyle w:val="Hyperlink"/>
                  <w:rFonts w:ascii="Verdana" w:hAnsi="Verdana" w:cs="Arial"/>
                  <w:i/>
                  <w:sz w:val="18"/>
                  <w:szCs w:val="18"/>
                </w:rPr>
                <w:t xml:space="preserve"> steps of Due Diligence</w:t>
              </w:r>
            </w:hyperlink>
            <w:r w:rsidRPr="00937FFB">
              <w:rPr>
                <w:rFonts w:ascii="Verdana" w:hAnsi="Verdana" w:cs="Arial"/>
                <w:i/>
                <w:sz w:val="18"/>
                <w:szCs w:val="18"/>
              </w:rPr>
              <w:t xml:space="preserve"> been integrated in your company? Which steps do you still have to tak</w:t>
            </w:r>
            <w:r w:rsidR="00712536">
              <w:rPr>
                <w:rFonts w:ascii="Verdana" w:hAnsi="Verdana" w:cs="Arial"/>
                <w:i/>
                <w:sz w:val="18"/>
                <w:szCs w:val="18"/>
              </w:rPr>
              <w:t>e and how do you plan on incorporating this into your business? W</w:t>
            </w:r>
            <w:r w:rsidRPr="00937FFB">
              <w:rPr>
                <w:rFonts w:ascii="Verdana" w:hAnsi="Verdana" w:cs="Arial"/>
                <w:i/>
                <w:sz w:val="18"/>
                <w:szCs w:val="18"/>
              </w:rPr>
              <w:t>hat challenges do you face in this integration?</w:t>
            </w:r>
          </w:p>
          <w:p w14:paraId="0E68D5B7" w14:textId="77777777" w:rsidR="00292D13" w:rsidRDefault="00292D13" w:rsidP="00292D13">
            <w:pPr>
              <w:pStyle w:val="Standaard12ptinterlinie"/>
              <w:spacing w:line="260" w:lineRule="exact"/>
              <w:rPr>
                <w:rFonts w:ascii="Verdana" w:hAnsi="Verdana" w:cs="Arial"/>
                <w:i/>
                <w:sz w:val="18"/>
                <w:szCs w:val="18"/>
              </w:rPr>
            </w:pPr>
          </w:p>
          <w:p w14:paraId="66DB8C45" w14:textId="77777777" w:rsidR="00292D13" w:rsidRPr="00937FFB" w:rsidRDefault="00292D13" w:rsidP="00292D13">
            <w:pPr>
              <w:pStyle w:val="Standaard12ptinterlinie"/>
              <w:spacing w:line="260" w:lineRule="exact"/>
              <w:rPr>
                <w:rFonts w:ascii="Verdana" w:hAnsi="Verdana" w:cs="Arial"/>
                <w:i/>
                <w:sz w:val="18"/>
                <w:szCs w:val="18"/>
              </w:rPr>
            </w:pPr>
          </w:p>
        </w:tc>
      </w:tr>
      <w:tr w:rsidR="00292D13" w:rsidRPr="00B86968" w14:paraId="6490077E" w14:textId="77777777" w:rsidTr="009306A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31B523BA" w14:textId="77777777" w:rsidR="00292D13" w:rsidRPr="00937FFB" w:rsidRDefault="00292D13" w:rsidP="00292D13">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Business case</w:t>
            </w:r>
          </w:p>
        </w:tc>
        <w:tc>
          <w:tcPr>
            <w:tcW w:w="8930" w:type="dxa"/>
            <w:tcBorders>
              <w:top w:val="single" w:sz="4" w:space="0" w:color="808080"/>
              <w:left w:val="single" w:sz="4" w:space="0" w:color="808080"/>
              <w:bottom w:val="single" w:sz="4" w:space="0" w:color="808080"/>
              <w:right w:val="single" w:sz="12" w:space="0" w:color="808080"/>
            </w:tcBorders>
          </w:tcPr>
          <w:p w14:paraId="0D287702" w14:textId="6F8A94E7" w:rsidR="00292D13" w:rsidRDefault="00292D13" w:rsidP="00292D13">
            <w:pPr>
              <w:pStyle w:val="Standaard12ptinterlinie"/>
              <w:spacing w:line="260" w:lineRule="exact"/>
              <w:rPr>
                <w:rFonts w:ascii="Verdana" w:eastAsiaTheme="minorHAnsi" w:hAnsi="Verdana" w:cs="Arial"/>
                <w:i/>
                <w:sz w:val="18"/>
                <w:szCs w:val="18"/>
                <w:lang w:val="en-US" w:eastAsia="en-US"/>
              </w:rPr>
            </w:pPr>
            <w:r w:rsidRPr="00937FFB">
              <w:rPr>
                <w:rFonts w:ascii="Verdana" w:eastAsiaTheme="minorHAnsi" w:hAnsi="Verdana" w:cs="Arial"/>
                <w:i/>
                <w:sz w:val="18"/>
                <w:szCs w:val="18"/>
                <w:lang w:val="en-US" w:eastAsia="en-US"/>
              </w:rPr>
              <w:t>To what extent ha</w:t>
            </w:r>
            <w:r w:rsidR="00EB3FCE">
              <w:rPr>
                <w:rFonts w:ascii="Verdana" w:eastAsiaTheme="minorHAnsi" w:hAnsi="Verdana" w:cs="Arial"/>
                <w:i/>
                <w:sz w:val="18"/>
                <w:szCs w:val="18"/>
                <w:lang w:val="en-US" w:eastAsia="en-US"/>
              </w:rPr>
              <w:t>s</w:t>
            </w:r>
            <w:r w:rsidRPr="00937FFB">
              <w:rPr>
                <w:rFonts w:ascii="Verdana" w:eastAsiaTheme="minorHAnsi" w:hAnsi="Verdana" w:cs="Arial"/>
                <w:i/>
                <w:sz w:val="18"/>
                <w:szCs w:val="18"/>
                <w:lang w:val="en-US" w:eastAsia="en-US"/>
              </w:rPr>
              <w:t xml:space="preserve"> </w:t>
            </w:r>
            <w:r w:rsidR="00866311">
              <w:rPr>
                <w:rFonts w:ascii="Verdana" w:eastAsiaTheme="minorHAnsi" w:hAnsi="Verdana" w:cs="Arial"/>
                <w:i/>
                <w:sz w:val="18"/>
                <w:szCs w:val="18"/>
                <w:lang w:val="en-US" w:eastAsia="en-US"/>
              </w:rPr>
              <w:t xml:space="preserve">the execution of a </w:t>
            </w:r>
            <w:r w:rsidRPr="00937FFB">
              <w:rPr>
                <w:rFonts w:ascii="Verdana" w:eastAsiaTheme="minorHAnsi" w:hAnsi="Verdana" w:cs="Arial"/>
                <w:i/>
                <w:sz w:val="18"/>
                <w:szCs w:val="18"/>
                <w:lang w:val="en-US" w:eastAsia="en-US"/>
              </w:rPr>
              <w:t xml:space="preserve">Due Diligence and the elimination of </w:t>
            </w:r>
            <w:r w:rsidR="00866311">
              <w:rPr>
                <w:rFonts w:ascii="Verdana" w:eastAsiaTheme="minorHAnsi" w:hAnsi="Verdana" w:cs="Arial"/>
                <w:i/>
                <w:sz w:val="18"/>
                <w:szCs w:val="18"/>
                <w:lang w:val="en-US" w:eastAsia="en-US"/>
              </w:rPr>
              <w:t>CSR risks</w:t>
            </w:r>
            <w:r w:rsidRPr="00937FFB">
              <w:rPr>
                <w:rFonts w:ascii="Verdana" w:eastAsiaTheme="minorHAnsi" w:hAnsi="Verdana" w:cs="Arial"/>
                <w:i/>
                <w:sz w:val="18"/>
                <w:szCs w:val="18"/>
                <w:lang w:val="en-US" w:eastAsia="en-US"/>
              </w:rPr>
              <w:t xml:space="preserve"> bec</w:t>
            </w:r>
            <w:r w:rsidR="00866311">
              <w:rPr>
                <w:rFonts w:ascii="Verdana" w:eastAsiaTheme="minorHAnsi" w:hAnsi="Verdana" w:cs="Arial"/>
                <w:i/>
                <w:sz w:val="18"/>
                <w:szCs w:val="18"/>
                <w:lang w:val="en-US" w:eastAsia="en-US"/>
              </w:rPr>
              <w:t>a</w:t>
            </w:r>
            <w:r w:rsidRPr="00937FFB">
              <w:rPr>
                <w:rFonts w:ascii="Verdana" w:eastAsiaTheme="minorHAnsi" w:hAnsi="Verdana" w:cs="Arial"/>
                <w:i/>
                <w:sz w:val="18"/>
                <w:szCs w:val="18"/>
                <w:lang w:val="en-US" w:eastAsia="en-US"/>
              </w:rPr>
              <w:t>me an integral part of your business case (and your cost price)</w:t>
            </w:r>
            <w:r w:rsidR="00866311">
              <w:rPr>
                <w:rFonts w:ascii="Verdana" w:eastAsiaTheme="minorHAnsi" w:hAnsi="Verdana" w:cs="Arial"/>
                <w:i/>
                <w:sz w:val="18"/>
                <w:szCs w:val="18"/>
                <w:lang w:val="en-US" w:eastAsia="en-US"/>
              </w:rPr>
              <w:t xml:space="preserve"> and business processes</w:t>
            </w:r>
            <w:r w:rsidRPr="00937FFB">
              <w:rPr>
                <w:rFonts w:ascii="Verdana" w:eastAsiaTheme="minorHAnsi" w:hAnsi="Verdana" w:cs="Arial"/>
                <w:i/>
                <w:sz w:val="18"/>
                <w:szCs w:val="18"/>
                <w:lang w:val="en-US" w:eastAsia="en-US"/>
              </w:rPr>
              <w:t>? How does your company ensure or tries to ensure economic sustainability of business activities while minimizing the</w:t>
            </w:r>
            <w:r w:rsidR="00866311">
              <w:rPr>
                <w:rFonts w:ascii="Verdana" w:eastAsiaTheme="minorHAnsi" w:hAnsi="Verdana" w:cs="Arial"/>
                <w:i/>
                <w:sz w:val="18"/>
                <w:szCs w:val="18"/>
                <w:lang w:val="en-US" w:eastAsia="en-US"/>
              </w:rPr>
              <w:t xml:space="preserve"> CSR</w:t>
            </w:r>
            <w:r w:rsidRPr="00937FFB">
              <w:rPr>
                <w:rFonts w:ascii="Verdana" w:eastAsiaTheme="minorHAnsi" w:hAnsi="Verdana" w:cs="Arial"/>
                <w:i/>
                <w:sz w:val="18"/>
                <w:szCs w:val="18"/>
                <w:lang w:val="en-US" w:eastAsia="en-US"/>
              </w:rPr>
              <w:t xml:space="preserve"> risk?</w:t>
            </w:r>
          </w:p>
          <w:p w14:paraId="646A326F" w14:textId="77777777" w:rsidR="00292D13" w:rsidRDefault="00292D13" w:rsidP="00292D13">
            <w:pPr>
              <w:pStyle w:val="Standaard12ptinterlinie"/>
              <w:spacing w:line="260" w:lineRule="exact"/>
              <w:rPr>
                <w:rFonts w:ascii="Verdana" w:hAnsi="Verdana" w:cs="Arial"/>
                <w:i/>
                <w:sz w:val="18"/>
                <w:szCs w:val="18"/>
              </w:rPr>
            </w:pPr>
          </w:p>
          <w:p w14:paraId="591DBAB1" w14:textId="77777777" w:rsidR="00292D13" w:rsidRPr="001D1A75" w:rsidRDefault="00292D13" w:rsidP="00292D13">
            <w:pPr>
              <w:pStyle w:val="Standaard12ptinterlinie"/>
              <w:spacing w:line="260" w:lineRule="exact"/>
              <w:rPr>
                <w:rFonts w:ascii="Verdana" w:hAnsi="Verdana" w:cs="Arial"/>
                <w:i/>
                <w:sz w:val="18"/>
                <w:szCs w:val="18"/>
              </w:rPr>
            </w:pPr>
          </w:p>
        </w:tc>
      </w:tr>
      <w:tr w:rsidR="00292D13" w:rsidRPr="00B86968" w14:paraId="6BEBA997" w14:textId="77777777" w:rsidTr="009306A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047C5BE5" w14:textId="77777777" w:rsidR="00292D13" w:rsidRDefault="00292D13" w:rsidP="00292D13">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Self-assessment</w:t>
            </w:r>
          </w:p>
        </w:tc>
        <w:tc>
          <w:tcPr>
            <w:tcW w:w="8930" w:type="dxa"/>
            <w:tcBorders>
              <w:top w:val="single" w:sz="4" w:space="0" w:color="808080"/>
              <w:left w:val="single" w:sz="4" w:space="0" w:color="808080"/>
              <w:bottom w:val="single" w:sz="4" w:space="0" w:color="808080"/>
              <w:right w:val="single" w:sz="12" w:space="0" w:color="808080"/>
            </w:tcBorders>
          </w:tcPr>
          <w:p w14:paraId="31DE21FB" w14:textId="327F4845" w:rsidR="00292D13" w:rsidRPr="00937FFB" w:rsidRDefault="00292D13" w:rsidP="00292D13">
            <w:pPr>
              <w:pStyle w:val="Standaard12ptinterlinie"/>
              <w:spacing w:line="260" w:lineRule="exact"/>
              <w:rPr>
                <w:rFonts w:ascii="Verdana" w:eastAsiaTheme="minorHAnsi" w:hAnsi="Verdana" w:cs="Arial"/>
                <w:i/>
                <w:sz w:val="18"/>
                <w:szCs w:val="18"/>
                <w:lang w:val="en-US" w:eastAsia="en-US"/>
              </w:rPr>
            </w:pPr>
            <w:r w:rsidRPr="00937FFB">
              <w:rPr>
                <w:rFonts w:ascii="Verdana" w:eastAsiaTheme="minorHAnsi" w:hAnsi="Verdana" w:cs="Arial"/>
                <w:i/>
                <w:sz w:val="18"/>
                <w:szCs w:val="18"/>
                <w:lang w:val="en-US" w:eastAsia="en-US"/>
              </w:rPr>
              <w:t xml:space="preserve">In order to get insight in your due diligence process we request all the companies in this project to fill in the self-assessment survey. This survey is a follow-up on the previous survey you filled in during the project. Based on the data provided, RVO will give you feedback and tips to improve your due diligence process. The collective data will also be used to make an overview of lessons learned during the implementation of the due diligence process. </w:t>
            </w:r>
          </w:p>
          <w:p w14:paraId="31CA6018" w14:textId="77777777" w:rsidR="00292D13" w:rsidRPr="00937FFB" w:rsidRDefault="00292D13" w:rsidP="00292D13">
            <w:pPr>
              <w:pStyle w:val="Standaard12ptinterlinie"/>
              <w:spacing w:line="260" w:lineRule="exact"/>
              <w:rPr>
                <w:rFonts w:ascii="Verdana" w:eastAsiaTheme="minorHAnsi" w:hAnsi="Verdana" w:cs="Arial"/>
                <w:i/>
                <w:sz w:val="18"/>
                <w:szCs w:val="18"/>
                <w:lang w:val="en-US" w:eastAsia="en-US"/>
              </w:rPr>
            </w:pPr>
          </w:p>
          <w:p w14:paraId="79801FEB" w14:textId="7B9F7753" w:rsidR="00B86968" w:rsidRPr="00B86968" w:rsidRDefault="00B86968" w:rsidP="00B86968">
            <w:pPr>
              <w:rPr>
                <w:lang w:val="en-US" w:eastAsia="nl-NL"/>
              </w:rPr>
            </w:pPr>
            <w:hyperlink r:id="rId11" w:history="1">
              <w:r w:rsidRPr="001D6A0A">
                <w:rPr>
                  <w:rStyle w:val="Hyperlink"/>
                  <w:lang w:val="en-US"/>
                </w:rPr>
                <w:t>http://rvo.survalyzer.eu/FVOselfassessment</w:t>
              </w:r>
            </w:hyperlink>
            <w:r w:rsidRPr="00B86968">
              <w:rPr>
                <w:lang w:val="en-US"/>
              </w:rPr>
              <w:t xml:space="preserve"> </w:t>
            </w:r>
            <w:r>
              <w:rPr>
                <w:lang w:val="en-US"/>
              </w:rPr>
              <w:t>or</w:t>
            </w:r>
          </w:p>
          <w:p w14:paraId="43557661" w14:textId="19A6433D" w:rsidR="00B86968" w:rsidRPr="00B86968" w:rsidRDefault="00B86968" w:rsidP="00B86968">
            <w:pPr>
              <w:rPr>
                <w:lang w:val="en-US"/>
              </w:rPr>
            </w:pPr>
            <w:hyperlink r:id="rId12" w:history="1">
              <w:r w:rsidRPr="00B86968">
                <w:rPr>
                  <w:rStyle w:val="Hyperlink"/>
                  <w:rFonts w:ascii="Verdana" w:hAnsi="Verdana"/>
                  <w:sz w:val="18"/>
                  <w:szCs w:val="18"/>
                  <w:lang w:val="en-US"/>
                </w:rPr>
                <w:t>https://rvo.survalyzer.eu/selfassessmentfvo</w:t>
              </w:r>
            </w:hyperlink>
            <w:r w:rsidRPr="00B86968">
              <w:rPr>
                <w:rFonts w:ascii="Verdana" w:hAnsi="Verdana"/>
                <w:sz w:val="18"/>
                <w:szCs w:val="18"/>
                <w:lang w:val="en-US"/>
              </w:rPr>
              <w:t xml:space="preserve"> </w:t>
            </w:r>
            <w:r w:rsidRPr="00B86968">
              <w:rPr>
                <w:rFonts w:ascii="Verdana" w:hAnsi="Verdana"/>
                <w:sz w:val="18"/>
                <w:szCs w:val="18"/>
                <w:lang w:val="en-US"/>
              </w:rPr>
              <w:t>(dep</w:t>
            </w:r>
            <w:r>
              <w:rPr>
                <w:rFonts w:ascii="Verdana" w:hAnsi="Verdana"/>
                <w:sz w:val="18"/>
                <w:szCs w:val="18"/>
                <w:lang w:val="en-US"/>
              </w:rPr>
              <w:t>ending on your browser)</w:t>
            </w:r>
          </w:p>
          <w:p w14:paraId="756CD9C7" w14:textId="79E5AA07" w:rsidR="00292D13" w:rsidRPr="00937FFB" w:rsidRDefault="00292D13" w:rsidP="00292D13">
            <w:pPr>
              <w:pStyle w:val="Standaard12ptinterlinie"/>
              <w:spacing w:line="260" w:lineRule="exact"/>
              <w:rPr>
                <w:rFonts w:ascii="Verdana" w:eastAsiaTheme="minorHAnsi" w:hAnsi="Verdana" w:cs="Arial"/>
                <w:i/>
                <w:sz w:val="18"/>
                <w:szCs w:val="18"/>
                <w:lang w:val="en-US" w:eastAsia="en-US"/>
              </w:rPr>
            </w:pPr>
            <w:r>
              <w:rPr>
                <w:rFonts w:ascii="Verdana" w:hAnsi="Verdana" w:cs="Arial"/>
                <w:noProof/>
                <w:sz w:val="18"/>
                <w:szCs w:val="18"/>
              </w:rPr>
              <w:t xml:space="preserve">Self-assessment survey filled in: </w:t>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B86968">
              <w:rPr>
                <w:rFonts w:ascii="Verdana" w:hAnsi="Verdana" w:cs="Arial"/>
                <w:sz w:val="18"/>
                <w:szCs w:val="18"/>
                <w:lang w:val="nl-NL"/>
              </w:rPr>
            </w:r>
            <w:r w:rsidR="00B86968">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Yes</w:t>
            </w:r>
            <w:r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B86968">
              <w:rPr>
                <w:rFonts w:ascii="Verdana" w:hAnsi="Verdana" w:cs="Arial"/>
                <w:sz w:val="18"/>
                <w:szCs w:val="18"/>
                <w:lang w:val="nl-NL"/>
              </w:rPr>
            </w:r>
            <w:r w:rsidR="00B86968">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No</w:t>
            </w:r>
          </w:p>
        </w:tc>
      </w:tr>
    </w:tbl>
    <w:p w14:paraId="4AD60143" w14:textId="77777777" w:rsidR="00292D13" w:rsidRPr="00292D13" w:rsidRDefault="00292D13" w:rsidP="00631B6B">
      <w:pPr>
        <w:rPr>
          <w:rFonts w:ascii="Verdana" w:hAnsi="Verdana"/>
          <w:szCs w:val="18"/>
          <w:lang w:val="en-US"/>
        </w:rPr>
      </w:pPr>
    </w:p>
    <w:p w14:paraId="0EFB477A" w14:textId="77777777" w:rsidR="007812B4" w:rsidRDefault="007812B4" w:rsidP="00292D13">
      <w:pPr>
        <w:pStyle w:val="Lijstalinea"/>
        <w:numPr>
          <w:ilvl w:val="0"/>
          <w:numId w:val="46"/>
        </w:numPr>
        <w:rPr>
          <w:rFonts w:ascii="Verdana" w:hAnsi="Verdana"/>
          <w:b/>
          <w:szCs w:val="18"/>
          <w:lang w:val="en-GB"/>
        </w:rPr>
      </w:pPr>
      <w:bookmarkStart w:id="1" w:name="_Hlk13215845"/>
      <w:r>
        <w:rPr>
          <w:rFonts w:ascii="Verdana" w:hAnsi="Verdana"/>
          <w:b/>
          <w:szCs w:val="18"/>
          <w:lang w:val="en-GB"/>
        </w:rPr>
        <w:t>Sustainability and follow-up</w:t>
      </w:r>
    </w:p>
    <w:p w14:paraId="58F1C885" w14:textId="77777777" w:rsidR="00C84765" w:rsidRDefault="00C84765" w:rsidP="00C84765">
      <w:pPr>
        <w:rPr>
          <w:rFonts w:ascii="Verdana" w:hAnsi="Verdana"/>
          <w:sz w:val="18"/>
          <w:szCs w:val="18"/>
          <w:lang w:val="en-GB"/>
        </w:rPr>
      </w:pPr>
    </w:p>
    <w:p w14:paraId="4EA66ECE" w14:textId="34180E53" w:rsidR="00A640F0" w:rsidRDefault="00C84765" w:rsidP="00C84765">
      <w:pPr>
        <w:rPr>
          <w:rFonts w:ascii="Verdana" w:hAnsi="Verdana"/>
          <w:b/>
          <w:sz w:val="18"/>
          <w:szCs w:val="18"/>
          <w:lang w:val="en-GB"/>
        </w:rPr>
      </w:pPr>
      <w:r w:rsidRPr="00A74581">
        <w:rPr>
          <w:rFonts w:ascii="Verdana" w:hAnsi="Verdana"/>
          <w:sz w:val="18"/>
          <w:szCs w:val="18"/>
          <w:lang w:val="en-GB"/>
        </w:rPr>
        <w:t xml:space="preserve">Please describe if and how you will continue your efforts to eliminate </w:t>
      </w:r>
      <w:r w:rsidR="00901BC2">
        <w:rPr>
          <w:rFonts w:ascii="Verdana" w:hAnsi="Verdana"/>
          <w:sz w:val="18"/>
          <w:szCs w:val="18"/>
          <w:lang w:val="en-GB"/>
        </w:rPr>
        <w:t>CSR risks</w:t>
      </w:r>
      <w:r w:rsidRPr="00A74581">
        <w:rPr>
          <w:rFonts w:ascii="Verdana" w:hAnsi="Verdana"/>
          <w:sz w:val="18"/>
          <w:szCs w:val="18"/>
          <w:lang w:val="en-GB"/>
        </w:rPr>
        <w:t xml:space="preserve"> in your supply chain. What do you want to achieve within the coming 5 years? In case you have developed a separate project planning for the continuation of your efforts to combat child labour, you may attach this as an M</w:t>
      </w:r>
      <w:r w:rsidR="002F5B3F">
        <w:rPr>
          <w:rFonts w:ascii="Verdana" w:hAnsi="Verdana"/>
          <w:sz w:val="18"/>
          <w:szCs w:val="18"/>
          <w:lang w:val="en-GB"/>
        </w:rPr>
        <w:t xml:space="preserve">eans of </w:t>
      </w:r>
      <w:r w:rsidRPr="00A74581">
        <w:rPr>
          <w:rFonts w:ascii="Verdana" w:hAnsi="Verdana"/>
          <w:sz w:val="18"/>
          <w:szCs w:val="18"/>
          <w:lang w:val="en-GB"/>
        </w:rPr>
        <w:t>V</w:t>
      </w:r>
      <w:r w:rsidR="002F5B3F">
        <w:rPr>
          <w:rFonts w:ascii="Verdana" w:hAnsi="Verdana"/>
          <w:sz w:val="18"/>
          <w:szCs w:val="18"/>
          <w:lang w:val="en-GB"/>
        </w:rPr>
        <w:t>erification</w:t>
      </w:r>
      <w:r w:rsidRPr="00A74581">
        <w:rPr>
          <w:rFonts w:ascii="Verdana" w:hAnsi="Verdana"/>
          <w:sz w:val="18"/>
          <w:szCs w:val="18"/>
          <w:lang w:val="en-GB"/>
        </w:rPr>
        <w:t xml:space="preserve"> instead of answering the questions below.</w:t>
      </w:r>
      <w:r>
        <w:rPr>
          <w:rFonts w:ascii="Verdana" w:hAnsi="Verdana"/>
          <w:b/>
          <w:sz w:val="18"/>
          <w:szCs w:val="18"/>
          <w:lang w:val="en-GB"/>
        </w:rPr>
        <w:t xml:space="preserve"> </w:t>
      </w:r>
      <w:r w:rsidRPr="00AA6A5D">
        <w:rPr>
          <w:rFonts w:ascii="Verdana" w:hAnsi="Verdana"/>
          <w:b/>
          <w:sz w:val="18"/>
          <w:szCs w:val="18"/>
          <w:lang w:val="en-GB"/>
        </w:rPr>
        <w:t xml:space="preserve"> </w:t>
      </w:r>
    </w:p>
    <w:p w14:paraId="61F5C287" w14:textId="77777777" w:rsidR="00C84765" w:rsidRDefault="00C84765" w:rsidP="00C84765">
      <w:pPr>
        <w:rPr>
          <w:rFonts w:ascii="Verdana" w:hAnsi="Verdana"/>
          <w:b/>
          <w:szCs w:val="18"/>
          <w:lang w:val="en-GB"/>
        </w:rPr>
      </w:pPr>
    </w:p>
    <w:tbl>
      <w:tblPr>
        <w:tblStyle w:val="Tabelraster"/>
        <w:tblW w:w="0" w:type="auto"/>
        <w:tblLook w:val="04A0" w:firstRow="1" w:lastRow="0" w:firstColumn="1" w:lastColumn="0" w:noHBand="0" w:noVBand="1"/>
      </w:tblPr>
      <w:tblGrid>
        <w:gridCol w:w="1542"/>
        <w:gridCol w:w="7945"/>
      </w:tblGrid>
      <w:tr w:rsidR="00C84765" w:rsidRPr="00B86968" w14:paraId="4D5FF9F6" w14:textId="77777777" w:rsidTr="00BA490F">
        <w:tc>
          <w:tcPr>
            <w:tcW w:w="1542" w:type="dxa"/>
            <w:shd w:val="clear" w:color="auto" w:fill="548DD4" w:themeFill="text2" w:themeFillTint="99"/>
          </w:tcPr>
          <w:p w14:paraId="2C34B240"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Monitoring</w:t>
            </w:r>
          </w:p>
        </w:tc>
        <w:tc>
          <w:tcPr>
            <w:tcW w:w="7945" w:type="dxa"/>
          </w:tcPr>
          <w:p w14:paraId="7CA708BA" w14:textId="37ECB58F" w:rsidR="00C84765" w:rsidRDefault="00C84765" w:rsidP="00C84765">
            <w:pPr>
              <w:rPr>
                <w:rFonts w:ascii="Verdana" w:hAnsi="Verdana"/>
                <w:i/>
                <w:sz w:val="18"/>
                <w:szCs w:val="18"/>
                <w:lang w:val="en-GB"/>
              </w:rPr>
            </w:pPr>
            <w:r>
              <w:rPr>
                <w:rFonts w:ascii="Verdana" w:hAnsi="Verdana"/>
                <w:i/>
                <w:sz w:val="18"/>
                <w:szCs w:val="18"/>
                <w:lang w:val="en-GB"/>
              </w:rPr>
              <w:t>Please describe h</w:t>
            </w:r>
            <w:r w:rsidRPr="00C84765">
              <w:rPr>
                <w:rFonts w:ascii="Verdana" w:hAnsi="Verdana"/>
                <w:i/>
                <w:sz w:val="18"/>
                <w:szCs w:val="18"/>
                <w:lang w:val="en-GB"/>
              </w:rPr>
              <w:t xml:space="preserve">ow </w:t>
            </w:r>
            <w:r w:rsidR="00F913FA">
              <w:rPr>
                <w:rFonts w:ascii="Verdana" w:hAnsi="Verdana"/>
                <w:i/>
                <w:sz w:val="18"/>
                <w:szCs w:val="18"/>
                <w:lang w:val="en-GB"/>
              </w:rPr>
              <w:t xml:space="preserve">you </w:t>
            </w:r>
            <w:r w:rsidRPr="00C84765">
              <w:rPr>
                <w:rFonts w:ascii="Verdana" w:hAnsi="Verdana"/>
                <w:i/>
                <w:sz w:val="18"/>
                <w:szCs w:val="18"/>
                <w:lang w:val="en-GB"/>
              </w:rPr>
              <w:t>will continue to monitor the results achieved so far and ?</w:t>
            </w:r>
          </w:p>
          <w:p w14:paraId="2F06D2B7" w14:textId="77777777" w:rsidR="00C84765" w:rsidRDefault="00C84765" w:rsidP="00C84765">
            <w:pPr>
              <w:rPr>
                <w:rFonts w:ascii="Verdana" w:hAnsi="Verdana"/>
                <w:i/>
                <w:szCs w:val="18"/>
                <w:lang w:val="en-GB"/>
              </w:rPr>
            </w:pPr>
          </w:p>
          <w:p w14:paraId="33CE75CC" w14:textId="77777777" w:rsidR="00C84765" w:rsidRDefault="00C84765" w:rsidP="00C84765">
            <w:pPr>
              <w:rPr>
                <w:rFonts w:ascii="Verdana" w:hAnsi="Verdana"/>
                <w:i/>
                <w:szCs w:val="18"/>
                <w:lang w:val="en-GB"/>
              </w:rPr>
            </w:pPr>
          </w:p>
          <w:p w14:paraId="1289D93F" w14:textId="77777777" w:rsidR="00C84765" w:rsidRPr="00C84765" w:rsidRDefault="00C84765" w:rsidP="00C84765">
            <w:pPr>
              <w:rPr>
                <w:rFonts w:ascii="Verdana" w:hAnsi="Verdana"/>
                <w:i/>
                <w:szCs w:val="18"/>
                <w:lang w:val="en-GB"/>
              </w:rPr>
            </w:pPr>
          </w:p>
        </w:tc>
      </w:tr>
      <w:bookmarkEnd w:id="1"/>
      <w:tr w:rsidR="00C84765" w:rsidRPr="00B86968" w14:paraId="3A1143C4" w14:textId="77777777" w:rsidTr="00BA490F">
        <w:tc>
          <w:tcPr>
            <w:tcW w:w="1542" w:type="dxa"/>
            <w:shd w:val="clear" w:color="auto" w:fill="548DD4" w:themeFill="text2" w:themeFillTint="99"/>
          </w:tcPr>
          <w:p w14:paraId="7605356B" w14:textId="77777777" w:rsidR="00C84765" w:rsidRPr="00C84765" w:rsidRDefault="00C84765" w:rsidP="00C84765">
            <w:pPr>
              <w:rPr>
                <w:rFonts w:ascii="Verdana" w:hAnsi="Verdana"/>
                <w:b/>
                <w:color w:val="FFFFFF" w:themeColor="background1"/>
                <w:szCs w:val="18"/>
                <w:lang w:val="en-GB"/>
              </w:rPr>
            </w:pPr>
            <w:r>
              <w:rPr>
                <w:rFonts w:ascii="Verdana" w:hAnsi="Verdana"/>
                <w:b/>
                <w:color w:val="FFFFFF" w:themeColor="background1"/>
                <w:sz w:val="18"/>
                <w:szCs w:val="18"/>
                <w:lang w:val="en-GB"/>
              </w:rPr>
              <w:lastRenderedPageBreak/>
              <w:t>Goals</w:t>
            </w:r>
          </w:p>
        </w:tc>
        <w:tc>
          <w:tcPr>
            <w:tcW w:w="7945" w:type="dxa"/>
          </w:tcPr>
          <w:p w14:paraId="40DF4F05" w14:textId="77777777" w:rsidR="00C84765" w:rsidRDefault="00C84765" w:rsidP="00C84765">
            <w:pPr>
              <w:rPr>
                <w:rFonts w:ascii="Verdana" w:hAnsi="Verdana"/>
                <w:i/>
                <w:sz w:val="18"/>
                <w:szCs w:val="18"/>
                <w:lang w:val="en-GB"/>
              </w:rPr>
            </w:pPr>
            <w:r w:rsidRPr="00C84765">
              <w:rPr>
                <w:rFonts w:ascii="Verdana" w:hAnsi="Verdana"/>
                <w:i/>
                <w:sz w:val="18"/>
                <w:szCs w:val="18"/>
                <w:lang w:val="en-GB"/>
              </w:rPr>
              <w:t>Which goals do you want to achieve within the coming 5 years and which activities will you carry out to reach these goals? Which remediation measures will you apply? When relevant, elaborate on the lessons learned from the current project which influence the choice of activities and remediation measures to be carried out.</w:t>
            </w:r>
          </w:p>
          <w:p w14:paraId="51E7441D" w14:textId="77777777" w:rsidR="00C84765" w:rsidRDefault="00C84765" w:rsidP="00C84765">
            <w:pPr>
              <w:rPr>
                <w:rFonts w:ascii="Verdana" w:hAnsi="Verdana"/>
                <w:i/>
                <w:sz w:val="18"/>
                <w:szCs w:val="18"/>
                <w:lang w:val="en-GB"/>
              </w:rPr>
            </w:pPr>
          </w:p>
          <w:p w14:paraId="302CE973" w14:textId="77777777" w:rsidR="00C84765" w:rsidRDefault="00C84765" w:rsidP="00C84765">
            <w:pPr>
              <w:rPr>
                <w:rFonts w:ascii="Verdana" w:hAnsi="Verdana"/>
                <w:i/>
                <w:szCs w:val="18"/>
                <w:lang w:val="en-GB"/>
              </w:rPr>
            </w:pPr>
          </w:p>
          <w:p w14:paraId="46049D3F" w14:textId="77777777" w:rsidR="00C84765" w:rsidRPr="00C84765" w:rsidRDefault="00C84765" w:rsidP="00C84765">
            <w:pPr>
              <w:rPr>
                <w:rFonts w:ascii="Verdana" w:hAnsi="Verdana"/>
                <w:i/>
                <w:szCs w:val="18"/>
                <w:lang w:val="en-GB"/>
              </w:rPr>
            </w:pPr>
          </w:p>
        </w:tc>
      </w:tr>
      <w:tr w:rsidR="00C84765" w:rsidRPr="00B86968" w14:paraId="3E396547" w14:textId="77777777" w:rsidTr="00BA490F">
        <w:tc>
          <w:tcPr>
            <w:tcW w:w="1542" w:type="dxa"/>
            <w:shd w:val="clear" w:color="auto" w:fill="548DD4" w:themeFill="text2" w:themeFillTint="99"/>
          </w:tcPr>
          <w:p w14:paraId="436193CA"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Budget</w:t>
            </w:r>
          </w:p>
        </w:tc>
        <w:tc>
          <w:tcPr>
            <w:tcW w:w="7945" w:type="dxa"/>
          </w:tcPr>
          <w:p w14:paraId="116F8134" w14:textId="77777777" w:rsidR="00C84765" w:rsidRDefault="00C84765" w:rsidP="00C84765">
            <w:pPr>
              <w:rPr>
                <w:rFonts w:ascii="Verdana" w:hAnsi="Verdana"/>
                <w:i/>
                <w:sz w:val="18"/>
                <w:szCs w:val="18"/>
                <w:lang w:val="en-GB"/>
              </w:rPr>
            </w:pPr>
            <w:r w:rsidRPr="00C84765">
              <w:rPr>
                <w:rFonts w:ascii="Verdana" w:hAnsi="Verdana"/>
                <w:i/>
                <w:sz w:val="18"/>
                <w:szCs w:val="18"/>
                <w:lang w:val="en-GB"/>
              </w:rPr>
              <w:t>What is your estimation of the budget needed for these activities and how will this be financed?</w:t>
            </w:r>
          </w:p>
          <w:p w14:paraId="7DBC730A" w14:textId="77777777" w:rsidR="00C84765" w:rsidRDefault="00C84765" w:rsidP="00C84765">
            <w:pPr>
              <w:rPr>
                <w:rFonts w:ascii="Verdana" w:hAnsi="Verdana"/>
                <w:i/>
                <w:szCs w:val="18"/>
                <w:lang w:val="en-GB"/>
              </w:rPr>
            </w:pPr>
          </w:p>
          <w:p w14:paraId="41964DF4" w14:textId="77777777" w:rsidR="00C84765" w:rsidRPr="00C84765" w:rsidRDefault="00C84765" w:rsidP="00C84765">
            <w:pPr>
              <w:rPr>
                <w:rFonts w:ascii="Verdana" w:hAnsi="Verdana"/>
                <w:i/>
                <w:szCs w:val="18"/>
                <w:lang w:val="en-GB"/>
              </w:rPr>
            </w:pPr>
          </w:p>
        </w:tc>
      </w:tr>
      <w:tr w:rsidR="00C84765" w:rsidRPr="00B86968" w14:paraId="3FBBA7B5" w14:textId="77777777" w:rsidTr="00BA490F">
        <w:tc>
          <w:tcPr>
            <w:tcW w:w="1542" w:type="dxa"/>
            <w:shd w:val="clear" w:color="auto" w:fill="548DD4" w:themeFill="text2" w:themeFillTint="99"/>
          </w:tcPr>
          <w:p w14:paraId="3AEF3441"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Stakeholders</w:t>
            </w:r>
          </w:p>
        </w:tc>
        <w:tc>
          <w:tcPr>
            <w:tcW w:w="7945" w:type="dxa"/>
          </w:tcPr>
          <w:p w14:paraId="05B464D4" w14:textId="77777777" w:rsidR="00C84765" w:rsidRDefault="00C84765" w:rsidP="00C84765">
            <w:pPr>
              <w:rPr>
                <w:rFonts w:ascii="Verdana" w:hAnsi="Verdana"/>
                <w:i/>
                <w:sz w:val="18"/>
                <w:szCs w:val="18"/>
                <w:lang w:val="en-GB"/>
              </w:rPr>
            </w:pPr>
            <w:r w:rsidRPr="00C84765">
              <w:rPr>
                <w:rFonts w:ascii="Verdana" w:hAnsi="Verdana"/>
                <w:i/>
                <w:sz w:val="18"/>
                <w:szCs w:val="18"/>
                <w:lang w:val="en-GB"/>
              </w:rPr>
              <w:t>Which stakeholders within or outside your company have shown commitment to reach these goals (e.g. through a Letter of Intent)?</w:t>
            </w:r>
          </w:p>
          <w:p w14:paraId="748CC9DE" w14:textId="77777777" w:rsidR="00C84765" w:rsidRDefault="00C84765" w:rsidP="00C84765">
            <w:pPr>
              <w:rPr>
                <w:rFonts w:ascii="Verdana" w:hAnsi="Verdana"/>
                <w:i/>
                <w:szCs w:val="18"/>
                <w:lang w:val="en-GB"/>
              </w:rPr>
            </w:pPr>
          </w:p>
          <w:p w14:paraId="582933F8" w14:textId="77777777" w:rsidR="00C84765" w:rsidRPr="00C84765" w:rsidRDefault="00C84765" w:rsidP="00C84765">
            <w:pPr>
              <w:rPr>
                <w:rFonts w:ascii="Verdana" w:hAnsi="Verdana"/>
                <w:i/>
                <w:szCs w:val="18"/>
                <w:lang w:val="en-GB"/>
              </w:rPr>
            </w:pPr>
          </w:p>
        </w:tc>
      </w:tr>
      <w:tr w:rsidR="00C84765" w14:paraId="4ED97457" w14:textId="77777777" w:rsidTr="00BA490F">
        <w:tc>
          <w:tcPr>
            <w:tcW w:w="1542" w:type="dxa"/>
            <w:shd w:val="clear" w:color="auto" w:fill="548DD4" w:themeFill="text2" w:themeFillTint="99"/>
          </w:tcPr>
          <w:p w14:paraId="1D1D92D6" w14:textId="77777777" w:rsidR="00C84765" w:rsidRPr="00C84765" w:rsidRDefault="00C84765" w:rsidP="00C84765">
            <w:pPr>
              <w:rPr>
                <w:rFonts w:ascii="Verdana" w:hAnsi="Verdana"/>
                <w:b/>
                <w:color w:val="FFFFFF" w:themeColor="background1"/>
                <w:szCs w:val="18"/>
                <w:lang w:val="en-GB"/>
              </w:rPr>
            </w:pPr>
            <w:r w:rsidRPr="00C84765">
              <w:rPr>
                <w:rFonts w:ascii="Verdana" w:hAnsi="Verdana"/>
                <w:b/>
                <w:color w:val="FFFFFF" w:themeColor="background1"/>
                <w:sz w:val="18"/>
                <w:szCs w:val="18"/>
                <w:lang w:val="en-GB"/>
              </w:rPr>
              <w:t>Challenges</w:t>
            </w:r>
          </w:p>
        </w:tc>
        <w:tc>
          <w:tcPr>
            <w:tcW w:w="7945" w:type="dxa"/>
          </w:tcPr>
          <w:p w14:paraId="1296EB8B" w14:textId="6F110A77" w:rsidR="00C84765" w:rsidRDefault="00C84765" w:rsidP="00C84765">
            <w:pPr>
              <w:rPr>
                <w:rFonts w:ascii="Verdana" w:hAnsi="Verdana"/>
                <w:i/>
                <w:sz w:val="18"/>
                <w:szCs w:val="18"/>
                <w:lang w:val="en-GB"/>
              </w:rPr>
            </w:pPr>
            <w:r w:rsidRPr="00C84765">
              <w:rPr>
                <w:rFonts w:ascii="Verdana" w:hAnsi="Verdana"/>
                <w:i/>
                <w:sz w:val="18"/>
                <w:szCs w:val="18"/>
                <w:lang w:val="en-GB"/>
              </w:rPr>
              <w:t xml:space="preserve">Which challenges and obstacles do you face in the follow-up of this project? How will you deal </w:t>
            </w:r>
            <w:r w:rsidR="00ED0231">
              <w:rPr>
                <w:rFonts w:ascii="Verdana" w:hAnsi="Verdana"/>
                <w:i/>
                <w:sz w:val="18"/>
                <w:szCs w:val="18"/>
                <w:lang w:val="en-GB"/>
              </w:rPr>
              <w:t xml:space="preserve">with </w:t>
            </w:r>
            <w:r w:rsidRPr="00C84765">
              <w:rPr>
                <w:rFonts w:ascii="Verdana" w:hAnsi="Verdana"/>
                <w:i/>
                <w:sz w:val="18"/>
                <w:szCs w:val="18"/>
                <w:lang w:val="en-GB"/>
              </w:rPr>
              <w:t xml:space="preserve">these?  </w:t>
            </w:r>
          </w:p>
          <w:p w14:paraId="42D6F821" w14:textId="77777777" w:rsidR="00C84765" w:rsidRDefault="00C84765" w:rsidP="00C84765">
            <w:pPr>
              <w:rPr>
                <w:rFonts w:ascii="Verdana" w:hAnsi="Verdana"/>
                <w:i/>
                <w:szCs w:val="18"/>
                <w:lang w:val="en-GB"/>
              </w:rPr>
            </w:pPr>
          </w:p>
          <w:p w14:paraId="4BF9F283" w14:textId="77777777" w:rsidR="00C84765" w:rsidRPr="00C84765" w:rsidRDefault="00C84765" w:rsidP="00C84765">
            <w:pPr>
              <w:rPr>
                <w:rFonts w:ascii="Verdana" w:hAnsi="Verdana"/>
                <w:i/>
                <w:szCs w:val="18"/>
                <w:lang w:val="en-GB"/>
              </w:rPr>
            </w:pPr>
          </w:p>
        </w:tc>
      </w:tr>
    </w:tbl>
    <w:p w14:paraId="075104E7" w14:textId="77777777" w:rsidR="00C84765" w:rsidRDefault="00C84765" w:rsidP="00C84765">
      <w:pPr>
        <w:rPr>
          <w:rFonts w:ascii="Verdana" w:hAnsi="Verdana"/>
          <w:b/>
          <w:szCs w:val="18"/>
          <w:lang w:val="en-GB"/>
        </w:rPr>
      </w:pPr>
    </w:p>
    <w:p w14:paraId="4A35B67C" w14:textId="77777777" w:rsidR="001F312A" w:rsidRDefault="001F312A" w:rsidP="00292D13">
      <w:pPr>
        <w:pStyle w:val="Lijstalinea"/>
        <w:numPr>
          <w:ilvl w:val="0"/>
          <w:numId w:val="46"/>
        </w:numPr>
        <w:rPr>
          <w:rFonts w:ascii="Verdana" w:hAnsi="Verdana"/>
          <w:b/>
          <w:szCs w:val="18"/>
          <w:lang w:val="en-GB"/>
        </w:rPr>
      </w:pPr>
      <w:r w:rsidRPr="007E60D4">
        <w:rPr>
          <w:rFonts w:ascii="Verdana" w:hAnsi="Verdana"/>
          <w:b/>
          <w:szCs w:val="18"/>
          <w:lang w:val="en-GB" w:eastAsia="nl-NL"/>
        </w:rPr>
        <w:t>Financial Reporting</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545"/>
        <w:gridCol w:w="8646"/>
      </w:tblGrid>
      <w:tr w:rsidR="00332596" w:rsidRPr="00B86968" w14:paraId="44D8CB61" w14:textId="77777777" w:rsidTr="007D00DD">
        <w:tc>
          <w:tcPr>
            <w:tcW w:w="15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1F735DDF" w14:textId="77777777" w:rsidR="00332596" w:rsidRPr="00C355DF" w:rsidRDefault="00332596" w:rsidP="007D00DD">
            <w:pPr>
              <w:pStyle w:val="Standaard12ptinterlinie"/>
              <w:spacing w:line="260" w:lineRule="exact"/>
              <w:rPr>
                <w:rFonts w:ascii="Verdana" w:hAnsi="Verdana" w:cs="Arial"/>
                <w:b/>
                <w:iCs/>
                <w:color w:val="FFFFFF" w:themeColor="background1"/>
                <w:sz w:val="18"/>
                <w:szCs w:val="18"/>
              </w:rPr>
            </w:pPr>
            <w:bookmarkStart w:id="2" w:name="_Hlk19176488"/>
            <w:r>
              <w:rPr>
                <w:rFonts w:ascii="Verdana" w:hAnsi="Verdana" w:cs="Arial"/>
                <w:b/>
                <w:iCs/>
                <w:color w:val="FFFFFF" w:themeColor="background1"/>
                <w:sz w:val="18"/>
                <w:szCs w:val="18"/>
              </w:rPr>
              <w:t>Co</w:t>
            </w:r>
            <w:r w:rsidRPr="00C355DF">
              <w:rPr>
                <w:rFonts w:ascii="Verdana" w:hAnsi="Verdana" w:cs="Arial"/>
                <w:b/>
                <w:iCs/>
                <w:color w:val="FFFFFF" w:themeColor="background1"/>
                <w:sz w:val="18"/>
                <w:szCs w:val="18"/>
              </w:rPr>
              <w:t>sts</w:t>
            </w:r>
          </w:p>
        </w:tc>
        <w:tc>
          <w:tcPr>
            <w:tcW w:w="8646" w:type="dxa"/>
            <w:tcBorders>
              <w:top w:val="single" w:sz="4" w:space="0" w:color="808080"/>
              <w:left w:val="single" w:sz="4" w:space="0" w:color="808080"/>
              <w:bottom w:val="single" w:sz="4" w:space="0" w:color="808080"/>
              <w:right w:val="single" w:sz="12" w:space="0" w:color="808080"/>
            </w:tcBorders>
          </w:tcPr>
          <w:p w14:paraId="27E4E89D" w14:textId="77777777" w:rsidR="00332596" w:rsidRDefault="00332596" w:rsidP="007D00DD">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fill in the costs per result in the </w:t>
            </w:r>
            <w:r>
              <w:rPr>
                <w:rFonts w:ascii="Verdana" w:hAnsi="Verdana" w:cs="Arial"/>
                <w:b/>
                <w:sz w:val="18"/>
                <w:szCs w:val="18"/>
              </w:rPr>
              <w:t>Project</w:t>
            </w:r>
            <w:r w:rsidRPr="004516BA">
              <w:rPr>
                <w:rFonts w:ascii="Verdana" w:hAnsi="Verdana" w:cs="Arial"/>
                <w:b/>
                <w:sz w:val="18"/>
                <w:szCs w:val="18"/>
              </w:rPr>
              <w:t xml:space="preserve"> budget tool</w:t>
            </w:r>
            <w:r w:rsidRPr="00DB58F6">
              <w:rPr>
                <w:rFonts w:ascii="Verdana" w:hAnsi="Verdana" w:cs="Arial"/>
                <w:sz w:val="18"/>
                <w:szCs w:val="18"/>
              </w:rPr>
              <w:t>.</w:t>
            </w:r>
          </w:p>
          <w:p w14:paraId="13BC9625" w14:textId="77777777" w:rsidR="00332596" w:rsidRPr="00DB58F6" w:rsidRDefault="00332596" w:rsidP="007D00DD">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attach the reporting tool to this final report. The costs must correspond with the results and budget according to the (amended) Grant Decision.  </w:t>
            </w:r>
          </w:p>
        </w:tc>
      </w:tr>
      <w:tr w:rsidR="00332596" w:rsidRPr="00C355DF" w14:paraId="11558FFF" w14:textId="77777777" w:rsidTr="007D00DD">
        <w:tc>
          <w:tcPr>
            <w:tcW w:w="15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4BFF1C15" w14:textId="77777777" w:rsidR="00332596" w:rsidRPr="00C355DF" w:rsidRDefault="00332596" w:rsidP="007D00DD">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w:t>
            </w:r>
            <w:r w:rsidRPr="00DB58F6">
              <w:rPr>
                <w:rFonts w:ascii="Verdana" w:hAnsi="Verdana" w:cs="Arial"/>
                <w:b/>
                <w:iCs/>
                <w:color w:val="FFFFFF" w:themeColor="background1"/>
                <w:sz w:val="18"/>
                <w:szCs w:val="18"/>
              </w:rPr>
              <w:t>ifference</w:t>
            </w:r>
            <w:r>
              <w:rPr>
                <w:rFonts w:ascii="Verdana" w:hAnsi="Verdana" w:cs="Arial"/>
                <w:b/>
                <w:iCs/>
                <w:color w:val="FFFFFF" w:themeColor="background1"/>
                <w:sz w:val="18"/>
                <w:szCs w:val="18"/>
              </w:rPr>
              <w:t>s</w:t>
            </w:r>
          </w:p>
        </w:tc>
        <w:tc>
          <w:tcPr>
            <w:tcW w:w="8646" w:type="dxa"/>
            <w:tcBorders>
              <w:top w:val="single" w:sz="4" w:space="0" w:color="808080"/>
              <w:left w:val="single" w:sz="4" w:space="0" w:color="808080"/>
              <w:bottom w:val="single" w:sz="4" w:space="0" w:color="808080"/>
              <w:right w:val="single" w:sz="12" w:space="0" w:color="808080"/>
            </w:tcBorders>
          </w:tcPr>
          <w:p w14:paraId="14E53549" w14:textId="77777777" w:rsidR="00332596" w:rsidRDefault="00332596" w:rsidP="007D00DD">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 xml:space="preserve">If the total realised costs </w:t>
            </w:r>
            <w:r>
              <w:rPr>
                <w:rFonts w:ascii="Verdana" w:eastAsiaTheme="minorHAnsi" w:hAnsi="Verdana" w:cs="Arial"/>
                <w:sz w:val="18"/>
                <w:szCs w:val="18"/>
                <w:lang w:eastAsia="en-US"/>
              </w:rPr>
              <w:t>differ from</w:t>
            </w:r>
            <w:r w:rsidRPr="00DB58F6">
              <w:rPr>
                <w:rFonts w:ascii="Verdana" w:eastAsiaTheme="minorHAnsi" w:hAnsi="Verdana" w:cs="Arial"/>
                <w:sz w:val="18"/>
                <w:szCs w:val="18"/>
                <w:lang w:eastAsia="en-US"/>
              </w:rPr>
              <w:t xml:space="preserve"> the approved budget in the (amended) Grant Decision by more than 25% and this change is higher than €2,000 (per budget line per result), please provide an explanation for the </w:t>
            </w:r>
            <w:r>
              <w:rPr>
                <w:rFonts w:ascii="Verdana" w:eastAsiaTheme="minorHAnsi" w:hAnsi="Verdana" w:cs="Arial"/>
                <w:sz w:val="18"/>
                <w:szCs w:val="18"/>
                <w:lang w:eastAsia="en-US"/>
              </w:rPr>
              <w:t xml:space="preserve">difference. </w:t>
            </w:r>
          </w:p>
          <w:p w14:paraId="3839FB53" w14:textId="77777777" w:rsidR="00332596" w:rsidRDefault="00332596" w:rsidP="007D00DD">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 xml:space="preserve">Also mention </w:t>
            </w:r>
            <w:r w:rsidRPr="00DB58F6">
              <w:rPr>
                <w:rFonts w:ascii="Verdana" w:eastAsiaTheme="minorHAnsi" w:hAnsi="Verdana" w:cs="Arial"/>
                <w:sz w:val="18"/>
                <w:szCs w:val="18"/>
                <w:lang w:eastAsia="en-US"/>
              </w:rPr>
              <w:t>how this will influence the project</w:t>
            </w:r>
            <w:r>
              <w:rPr>
                <w:rFonts w:ascii="Verdana" w:eastAsiaTheme="minorHAnsi" w:hAnsi="Verdana" w:cs="Arial"/>
                <w:sz w:val="18"/>
                <w:szCs w:val="18"/>
                <w:lang w:eastAsia="en-US"/>
              </w:rPr>
              <w:t>.</w:t>
            </w:r>
          </w:p>
          <w:p w14:paraId="236B75C6" w14:textId="77777777" w:rsidR="00332596" w:rsidRPr="00DB58F6" w:rsidRDefault="00332596" w:rsidP="007D00DD">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S</w:t>
            </w:r>
            <w:r w:rsidRPr="00DB58F6">
              <w:rPr>
                <w:rFonts w:ascii="Verdana" w:eastAsiaTheme="minorHAnsi" w:hAnsi="Verdana" w:cs="Arial"/>
                <w:sz w:val="18"/>
                <w:szCs w:val="18"/>
                <w:lang w:eastAsia="en-US"/>
              </w:rPr>
              <w:t xml:space="preserve">ubmit a budget change request for </w:t>
            </w:r>
            <w:r>
              <w:rPr>
                <w:rFonts w:ascii="Verdana" w:eastAsiaTheme="minorHAnsi" w:hAnsi="Verdana" w:cs="Arial"/>
                <w:sz w:val="18"/>
                <w:szCs w:val="18"/>
                <w:lang w:eastAsia="en-US"/>
              </w:rPr>
              <w:t>our</w:t>
            </w:r>
            <w:r w:rsidRPr="00DB58F6">
              <w:rPr>
                <w:rFonts w:ascii="Verdana" w:eastAsiaTheme="minorHAnsi" w:hAnsi="Verdana" w:cs="Arial"/>
                <w:sz w:val="18"/>
                <w:szCs w:val="18"/>
                <w:lang w:eastAsia="en-US"/>
              </w:rPr>
              <w:t xml:space="preserve"> approval.</w:t>
            </w:r>
          </w:p>
          <w:p w14:paraId="6C91DF81" w14:textId="77777777" w:rsidR="00332596" w:rsidRPr="00DB58F6" w:rsidRDefault="00332596" w:rsidP="007D00DD">
            <w:pPr>
              <w:pStyle w:val="Standaard12ptinterlinie"/>
              <w:spacing w:line="260" w:lineRule="exact"/>
              <w:rPr>
                <w:rFonts w:ascii="Verdana" w:hAnsi="Verdana" w:cs="Arial"/>
                <w:sz w:val="18"/>
                <w:szCs w:val="18"/>
              </w:rPr>
            </w:pPr>
            <w:r w:rsidRPr="004516BA">
              <w:rPr>
                <w:rFonts w:ascii="Verdana" w:hAnsi="Verdana" w:cs="Arial"/>
                <w:sz w:val="18"/>
                <w:szCs w:val="18"/>
              </w:rPr>
              <w:fldChar w:fldCharType="begin">
                <w:ffData>
                  <w:name w:val="Text6"/>
                  <w:enabled/>
                  <w:calcOnExit w:val="0"/>
                  <w:textInput/>
                </w:ffData>
              </w:fldChar>
            </w:r>
            <w:r w:rsidRPr="004516BA">
              <w:rPr>
                <w:rFonts w:ascii="Verdana" w:hAnsi="Verdana" w:cs="Arial"/>
                <w:sz w:val="18"/>
                <w:szCs w:val="18"/>
              </w:rPr>
              <w:instrText xml:space="preserve"> FORMTEXT </w:instrText>
            </w:r>
            <w:r w:rsidRPr="004516BA">
              <w:rPr>
                <w:rFonts w:ascii="Verdana" w:hAnsi="Verdana" w:cs="Arial"/>
                <w:sz w:val="18"/>
                <w:szCs w:val="18"/>
              </w:rPr>
            </w:r>
            <w:r w:rsidRPr="004516BA">
              <w:rPr>
                <w:rFonts w:ascii="Verdana" w:hAnsi="Verdana" w:cs="Arial"/>
                <w:sz w:val="18"/>
                <w:szCs w:val="18"/>
              </w:rPr>
              <w:fldChar w:fldCharType="separate"/>
            </w:r>
            <w:r w:rsidRPr="004516BA">
              <w:rPr>
                <w:rFonts w:ascii="Verdana" w:hAnsi="Verdana" w:cs="Arial"/>
                <w:noProof/>
                <w:sz w:val="18"/>
                <w:szCs w:val="18"/>
              </w:rPr>
              <w:t> </w:t>
            </w:r>
            <w:r w:rsidRPr="004516BA">
              <w:rPr>
                <w:rFonts w:ascii="Verdana" w:hAnsi="Verdana" w:cs="Arial"/>
                <w:noProof/>
                <w:sz w:val="18"/>
                <w:szCs w:val="18"/>
              </w:rPr>
              <w:t>please fill in here</w:t>
            </w:r>
            <w:r w:rsidRPr="004516BA">
              <w:rPr>
                <w:rFonts w:ascii="Verdana" w:hAnsi="Verdana" w:cs="Arial"/>
                <w:noProof/>
                <w:sz w:val="18"/>
                <w:szCs w:val="18"/>
              </w:rPr>
              <w:t> </w:t>
            </w:r>
            <w:r w:rsidRPr="004516BA">
              <w:rPr>
                <w:rFonts w:ascii="Verdana" w:hAnsi="Verdana" w:cs="Arial"/>
                <w:noProof/>
                <w:sz w:val="18"/>
                <w:szCs w:val="18"/>
              </w:rPr>
              <w:t> </w:t>
            </w:r>
            <w:r w:rsidRPr="004516BA">
              <w:rPr>
                <w:rFonts w:ascii="Verdana" w:hAnsi="Verdana" w:cs="Arial"/>
                <w:sz w:val="18"/>
                <w:szCs w:val="18"/>
              </w:rPr>
              <w:fldChar w:fldCharType="end"/>
            </w:r>
          </w:p>
          <w:p w14:paraId="33384902" w14:textId="77777777" w:rsidR="00332596" w:rsidRPr="00C355DF" w:rsidRDefault="00332596" w:rsidP="007D00DD">
            <w:pPr>
              <w:pStyle w:val="Standaard12ptinterlinie"/>
              <w:spacing w:line="260" w:lineRule="exact"/>
              <w:rPr>
                <w:rFonts w:ascii="Verdana" w:hAnsi="Verdana" w:cs="Arial"/>
                <w:i/>
                <w:sz w:val="18"/>
                <w:szCs w:val="18"/>
              </w:rPr>
            </w:pPr>
          </w:p>
        </w:tc>
        <w:bookmarkEnd w:id="2"/>
      </w:tr>
    </w:tbl>
    <w:p w14:paraId="77CD005E" w14:textId="77777777" w:rsidR="00543616" w:rsidRPr="00543616" w:rsidRDefault="00543616" w:rsidP="00543616">
      <w:pPr>
        <w:rPr>
          <w:rFonts w:ascii="Verdana" w:hAnsi="Verdana"/>
          <w:b/>
          <w:szCs w:val="18"/>
          <w:lang w:val="en-GB"/>
        </w:rPr>
      </w:pPr>
    </w:p>
    <w:p w14:paraId="0E941DFF" w14:textId="77777777" w:rsidR="00761940" w:rsidRDefault="008F20B4" w:rsidP="00292D13">
      <w:pPr>
        <w:pStyle w:val="Lijstalinea"/>
        <w:numPr>
          <w:ilvl w:val="0"/>
          <w:numId w:val="46"/>
        </w:numPr>
        <w:ind w:left="567" w:hanging="567"/>
        <w:rPr>
          <w:rFonts w:ascii="Verdana" w:hAnsi="Verdana"/>
          <w:b/>
          <w:szCs w:val="18"/>
          <w:lang w:val="en-GB"/>
        </w:rPr>
      </w:pPr>
      <w:r>
        <w:rPr>
          <w:rFonts w:ascii="Verdana" w:hAnsi="Verdana"/>
          <w:b/>
          <w:szCs w:val="18"/>
          <w:lang w:val="en-GB"/>
        </w:rPr>
        <w:t>Communication and o</w:t>
      </w:r>
      <w:r w:rsidR="00761940" w:rsidRPr="007E60D4">
        <w:rPr>
          <w:rFonts w:ascii="Verdana" w:hAnsi="Verdana"/>
          <w:b/>
          <w:szCs w:val="18"/>
          <w:lang w:val="en-GB"/>
        </w:rPr>
        <w:t>ther remarks</w:t>
      </w:r>
    </w:p>
    <w:p w14:paraId="634F7F40" w14:textId="77777777" w:rsidR="00C84765" w:rsidRDefault="00C84765" w:rsidP="00C84765">
      <w:pPr>
        <w:rPr>
          <w:rFonts w:ascii="Verdana" w:hAnsi="Verdana"/>
          <w:b/>
          <w:szCs w:val="18"/>
          <w:lang w:val="en-G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745"/>
        <w:gridCol w:w="8446"/>
      </w:tblGrid>
      <w:tr w:rsidR="00C84765" w:rsidRPr="00B86968" w14:paraId="00259397" w14:textId="77777777" w:rsidTr="00C84765">
        <w:tc>
          <w:tcPr>
            <w:tcW w:w="17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7BD19C41" w14:textId="77777777" w:rsidR="00C84765" w:rsidRDefault="00C84765">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Communication</w:t>
            </w:r>
          </w:p>
        </w:tc>
        <w:tc>
          <w:tcPr>
            <w:tcW w:w="8446" w:type="dxa"/>
            <w:tcBorders>
              <w:top w:val="single" w:sz="4" w:space="0" w:color="808080"/>
              <w:left w:val="single" w:sz="4" w:space="0" w:color="808080"/>
              <w:bottom w:val="single" w:sz="4" w:space="0" w:color="808080"/>
              <w:right w:val="single" w:sz="12" w:space="0" w:color="808080"/>
            </w:tcBorders>
          </w:tcPr>
          <w:p w14:paraId="336459EF" w14:textId="77777777" w:rsidR="00C84765" w:rsidRDefault="00C84765">
            <w:pPr>
              <w:rPr>
                <w:rFonts w:ascii="Verdana" w:hAnsi="Verdana"/>
                <w:i/>
                <w:sz w:val="18"/>
                <w:szCs w:val="18"/>
                <w:lang w:val="en-US"/>
              </w:rPr>
            </w:pPr>
            <w:r>
              <w:rPr>
                <w:rFonts w:ascii="Verdana" w:hAnsi="Verdana"/>
                <w:i/>
                <w:sz w:val="18"/>
                <w:szCs w:val="18"/>
                <w:lang w:val="en-US"/>
              </w:rPr>
              <w:t xml:space="preserve">RVO.nl requests that you regularly communicate to external stakeholders on the project activities. Please submit any links to news articles, videos, social media or other forms of communication you have published.  </w:t>
            </w:r>
          </w:p>
          <w:p w14:paraId="2BDAE417" w14:textId="77777777" w:rsidR="00C84765" w:rsidRDefault="00C84765">
            <w:pPr>
              <w:pStyle w:val="Standaard12ptinterlinie"/>
              <w:spacing w:line="260" w:lineRule="exact"/>
              <w:rPr>
                <w:rFonts w:ascii="Verdana" w:hAnsi="Verdana" w:cs="Arial"/>
                <w:i/>
                <w:sz w:val="18"/>
                <w:szCs w:val="18"/>
                <w:lang w:val="en-US"/>
              </w:rPr>
            </w:pPr>
          </w:p>
          <w:p w14:paraId="076D1E06" w14:textId="77777777" w:rsidR="00C84765" w:rsidRDefault="00C84765">
            <w:pPr>
              <w:pStyle w:val="Standaard12ptinterlinie"/>
              <w:spacing w:line="260" w:lineRule="exact"/>
              <w:rPr>
                <w:rFonts w:ascii="Verdana" w:hAnsi="Verdana" w:cs="Arial"/>
                <w:i/>
                <w:sz w:val="18"/>
                <w:szCs w:val="18"/>
              </w:rPr>
            </w:pPr>
          </w:p>
        </w:tc>
      </w:tr>
      <w:tr w:rsidR="00C84765" w:rsidRPr="00B86968" w14:paraId="4395CE2D" w14:textId="77777777" w:rsidTr="00C84765">
        <w:tc>
          <w:tcPr>
            <w:tcW w:w="17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3C9BBF4E" w14:textId="77777777" w:rsidR="00C84765" w:rsidRDefault="00C84765">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Remarks</w:t>
            </w:r>
          </w:p>
        </w:tc>
        <w:tc>
          <w:tcPr>
            <w:tcW w:w="8446" w:type="dxa"/>
            <w:tcBorders>
              <w:top w:val="single" w:sz="4" w:space="0" w:color="808080"/>
              <w:left w:val="single" w:sz="4" w:space="0" w:color="808080"/>
              <w:bottom w:val="single" w:sz="4" w:space="0" w:color="808080"/>
              <w:right w:val="single" w:sz="12" w:space="0" w:color="808080"/>
            </w:tcBorders>
          </w:tcPr>
          <w:p w14:paraId="3E06D6B3" w14:textId="77777777" w:rsidR="00C84765" w:rsidRDefault="00C84765">
            <w:pPr>
              <w:pStyle w:val="Standaard12ptinterlinie"/>
              <w:spacing w:line="260" w:lineRule="exact"/>
              <w:rPr>
                <w:rFonts w:ascii="Verdana" w:hAnsi="Verdana" w:cs="Arial"/>
                <w:i/>
                <w:sz w:val="18"/>
                <w:szCs w:val="18"/>
              </w:rPr>
            </w:pPr>
            <w:r>
              <w:rPr>
                <w:rFonts w:ascii="Verdana" w:hAnsi="Verdana" w:cs="Arial"/>
                <w:i/>
                <w:sz w:val="18"/>
                <w:szCs w:val="18"/>
              </w:rPr>
              <w:t>If you have any other remarks regarding the project, please state them here.</w:t>
            </w:r>
          </w:p>
          <w:p w14:paraId="27675E35" w14:textId="77777777" w:rsidR="00C84765" w:rsidRDefault="00C84765">
            <w:pPr>
              <w:pStyle w:val="Standaard12ptinterlinie"/>
              <w:spacing w:line="260" w:lineRule="exact"/>
              <w:rPr>
                <w:rFonts w:ascii="Verdana" w:hAnsi="Verdana" w:cs="Arial"/>
                <w:i/>
                <w:sz w:val="18"/>
                <w:szCs w:val="18"/>
              </w:rPr>
            </w:pPr>
          </w:p>
        </w:tc>
      </w:tr>
    </w:tbl>
    <w:p w14:paraId="651373A8" w14:textId="77777777" w:rsidR="00C84765" w:rsidRPr="00C84765" w:rsidRDefault="00C84765" w:rsidP="00C84765">
      <w:pPr>
        <w:rPr>
          <w:rFonts w:ascii="Verdana" w:hAnsi="Verdana"/>
          <w:b/>
          <w:szCs w:val="18"/>
          <w:lang w:val="en-US"/>
        </w:rPr>
      </w:pPr>
    </w:p>
    <w:p w14:paraId="3648CFAB" w14:textId="77777777" w:rsidR="00761940" w:rsidRPr="00761940" w:rsidRDefault="00761940" w:rsidP="00292D13">
      <w:pPr>
        <w:pStyle w:val="Lijstalinea"/>
        <w:numPr>
          <w:ilvl w:val="0"/>
          <w:numId w:val="46"/>
        </w:numPr>
        <w:ind w:left="567" w:hanging="567"/>
        <w:rPr>
          <w:rFonts w:ascii="Verdana" w:hAnsi="Verdana"/>
          <w:b/>
          <w:szCs w:val="18"/>
          <w:lang w:val="en-GB"/>
        </w:rPr>
      </w:pPr>
      <w:r w:rsidRPr="00761940">
        <w:rPr>
          <w:rFonts w:ascii="Verdana" w:hAnsi="Verdana" w:cs="Arial"/>
          <w:b/>
          <w:szCs w:val="18"/>
          <w:lang w:val="en-GB"/>
        </w:rPr>
        <w:t>Declaration and signature</w:t>
      </w:r>
    </w:p>
    <w:p w14:paraId="2253B295" w14:textId="77777777" w:rsidR="00C84765" w:rsidRDefault="00C84765" w:rsidP="002E6349">
      <w:pPr>
        <w:rPr>
          <w:rFonts w:ascii="Verdana" w:hAnsi="Verdana" w:cs="Arial"/>
          <w:sz w:val="18"/>
          <w:szCs w:val="18"/>
          <w:lang w:val="en-GB"/>
        </w:rPr>
      </w:pPr>
    </w:p>
    <w:p w14:paraId="7FF6C156" w14:textId="77777777" w:rsidR="002E6349" w:rsidRDefault="002E6349" w:rsidP="002E6349">
      <w:pPr>
        <w:rPr>
          <w:rFonts w:ascii="Verdana" w:hAnsi="Verdana" w:cs="Arial"/>
          <w:sz w:val="18"/>
          <w:szCs w:val="18"/>
          <w:lang w:val="en-GB"/>
        </w:rPr>
      </w:pPr>
      <w:r w:rsidRPr="007E60D4">
        <w:rPr>
          <w:rFonts w:ascii="Verdana" w:hAnsi="Verdana" w:cs="Arial"/>
          <w:sz w:val="18"/>
          <w:szCs w:val="18"/>
          <w:lang w:val="en-GB"/>
        </w:rPr>
        <w:lastRenderedPageBreak/>
        <w:t xml:space="preserve">By signing this </w:t>
      </w:r>
      <w:r w:rsidR="00543616">
        <w:rPr>
          <w:rFonts w:ascii="Verdana" w:hAnsi="Verdana" w:cs="Arial"/>
          <w:sz w:val="18"/>
          <w:szCs w:val="18"/>
          <w:lang w:val="en-GB"/>
        </w:rPr>
        <w:t>final</w:t>
      </w:r>
      <w:r w:rsidR="002C6D90" w:rsidRPr="007E60D4">
        <w:rPr>
          <w:rFonts w:ascii="Verdana" w:hAnsi="Verdana" w:cs="Arial"/>
          <w:sz w:val="18"/>
          <w:szCs w:val="18"/>
          <w:lang w:val="en-GB"/>
        </w:rPr>
        <w:t xml:space="preserve"> </w:t>
      </w:r>
      <w:r w:rsidRPr="007E60D4">
        <w:rPr>
          <w:rFonts w:ascii="Verdana" w:hAnsi="Verdana" w:cs="Arial"/>
          <w:sz w:val="18"/>
          <w:szCs w:val="18"/>
          <w:lang w:val="en-GB"/>
        </w:rPr>
        <w:t>report</w:t>
      </w:r>
      <w:r w:rsidR="001873EE" w:rsidRPr="007E60D4">
        <w:rPr>
          <w:rFonts w:ascii="Verdana" w:hAnsi="Verdana" w:cs="Arial"/>
          <w:sz w:val="18"/>
          <w:szCs w:val="18"/>
          <w:lang w:val="en-GB"/>
        </w:rPr>
        <w:t xml:space="preserve">, </w:t>
      </w:r>
      <w:r w:rsidRPr="007E60D4">
        <w:rPr>
          <w:rFonts w:ascii="Verdana" w:hAnsi="Verdana" w:cs="Arial"/>
          <w:sz w:val="18"/>
          <w:szCs w:val="18"/>
          <w:lang w:val="en-GB"/>
        </w:rPr>
        <w:t xml:space="preserve">the </w:t>
      </w:r>
      <w:r w:rsidR="00106B38">
        <w:rPr>
          <w:rFonts w:ascii="Verdana" w:hAnsi="Verdana" w:cs="Arial"/>
          <w:sz w:val="18"/>
          <w:szCs w:val="18"/>
          <w:lang w:val="en-GB"/>
        </w:rPr>
        <w:t>l</w:t>
      </w:r>
      <w:r w:rsidRPr="007E60D4">
        <w:rPr>
          <w:rFonts w:ascii="Verdana" w:hAnsi="Verdana" w:cs="Arial"/>
          <w:sz w:val="18"/>
          <w:szCs w:val="18"/>
          <w:lang w:val="en-GB"/>
        </w:rPr>
        <w:t xml:space="preserve">ead </w:t>
      </w:r>
      <w:r w:rsidR="00E50239">
        <w:rPr>
          <w:rFonts w:ascii="Verdana" w:hAnsi="Verdana" w:cs="Arial"/>
          <w:sz w:val="18"/>
          <w:szCs w:val="18"/>
          <w:lang w:val="en-GB"/>
        </w:rPr>
        <w:t>p</w:t>
      </w:r>
      <w:r w:rsidRPr="007E60D4">
        <w:rPr>
          <w:rFonts w:ascii="Verdana" w:hAnsi="Verdana" w:cs="Arial"/>
          <w:sz w:val="18"/>
          <w:szCs w:val="18"/>
          <w:lang w:val="en-GB"/>
        </w:rPr>
        <w:t>arty</w:t>
      </w:r>
      <w:r w:rsidR="0008558B" w:rsidRPr="007E60D4">
        <w:rPr>
          <w:rFonts w:ascii="Verdana" w:hAnsi="Verdana" w:cs="Arial"/>
          <w:sz w:val="18"/>
          <w:szCs w:val="18"/>
          <w:lang w:val="en-GB"/>
        </w:rPr>
        <w:t xml:space="preserve"> </w:t>
      </w:r>
      <w:r w:rsidRPr="007E60D4">
        <w:rPr>
          <w:rFonts w:ascii="Verdana" w:hAnsi="Verdana" w:cs="Arial"/>
          <w:sz w:val="18"/>
          <w:szCs w:val="18"/>
          <w:lang w:val="en-GB"/>
        </w:rPr>
        <w:t xml:space="preserve">declares that the information in this </w:t>
      </w:r>
      <w:r w:rsidR="00BC39F5">
        <w:rPr>
          <w:rFonts w:ascii="Verdana" w:hAnsi="Verdana" w:cs="Arial"/>
          <w:sz w:val="18"/>
          <w:szCs w:val="18"/>
          <w:lang w:val="en-GB"/>
        </w:rPr>
        <w:t>r</w:t>
      </w:r>
      <w:r w:rsidRPr="007E60D4">
        <w:rPr>
          <w:rFonts w:ascii="Verdana" w:hAnsi="Verdana" w:cs="Arial"/>
          <w:sz w:val="18"/>
          <w:szCs w:val="18"/>
          <w:lang w:val="en-GB"/>
        </w:rPr>
        <w:t xml:space="preserve">eport </w:t>
      </w:r>
      <w:r w:rsidR="002C6D90" w:rsidRPr="007E60D4">
        <w:rPr>
          <w:rFonts w:ascii="Verdana" w:hAnsi="Verdana" w:cs="Arial"/>
          <w:sz w:val="18"/>
          <w:szCs w:val="18"/>
          <w:lang w:val="en-GB"/>
        </w:rPr>
        <w:t>(</w:t>
      </w:r>
      <w:r w:rsidRPr="007E60D4">
        <w:rPr>
          <w:rFonts w:ascii="Verdana" w:hAnsi="Verdana" w:cs="Arial"/>
          <w:sz w:val="18"/>
          <w:szCs w:val="18"/>
          <w:lang w:val="en-GB"/>
        </w:rPr>
        <w:t>and its annexes</w:t>
      </w:r>
      <w:r w:rsidR="002C6D90" w:rsidRPr="007E60D4">
        <w:rPr>
          <w:rFonts w:ascii="Verdana" w:hAnsi="Verdana" w:cs="Arial"/>
          <w:sz w:val="18"/>
          <w:szCs w:val="18"/>
          <w:lang w:val="en-GB"/>
        </w:rPr>
        <w:t>)</w:t>
      </w:r>
      <w:r w:rsidRPr="007E60D4">
        <w:rPr>
          <w:rFonts w:ascii="Verdana" w:hAnsi="Verdana" w:cs="Arial"/>
          <w:sz w:val="18"/>
          <w:szCs w:val="18"/>
          <w:lang w:val="en-GB"/>
        </w:rPr>
        <w:t xml:space="preserve"> is accurate and complete and fulfils the conditions agreed in the</w:t>
      </w:r>
      <w:r w:rsidR="002050AC">
        <w:rPr>
          <w:rFonts w:ascii="Verdana" w:hAnsi="Verdana" w:cs="Arial"/>
          <w:sz w:val="18"/>
          <w:szCs w:val="18"/>
          <w:lang w:val="en-GB"/>
        </w:rPr>
        <w:t xml:space="preserve"> (amended)</w:t>
      </w:r>
      <w:r w:rsidR="00495B70">
        <w:rPr>
          <w:rFonts w:ascii="Verdana" w:hAnsi="Verdana" w:cs="Arial"/>
          <w:color w:val="FFFFFF" w:themeColor="background1"/>
          <w:sz w:val="18"/>
          <w:szCs w:val="18"/>
          <w:lang w:val="en-GB"/>
        </w:rPr>
        <w:t xml:space="preserve"> </w:t>
      </w:r>
      <w:r w:rsidR="003D0B49">
        <w:rPr>
          <w:rFonts w:ascii="Verdana" w:hAnsi="Verdana" w:cs="Arial"/>
          <w:sz w:val="18"/>
          <w:szCs w:val="18"/>
          <w:lang w:val="en-GB"/>
        </w:rPr>
        <w:t>G</w:t>
      </w:r>
      <w:r w:rsidRPr="007E60D4">
        <w:rPr>
          <w:rFonts w:ascii="Verdana" w:hAnsi="Verdana" w:cs="Arial"/>
          <w:sz w:val="18"/>
          <w:szCs w:val="18"/>
          <w:lang w:val="en-GB"/>
        </w:rPr>
        <w:t xml:space="preserve">rant </w:t>
      </w:r>
      <w:r w:rsidR="003D0B49">
        <w:rPr>
          <w:rFonts w:ascii="Verdana" w:hAnsi="Verdana" w:cs="Arial"/>
          <w:sz w:val="18"/>
          <w:szCs w:val="18"/>
          <w:lang w:val="en-GB"/>
        </w:rPr>
        <w:t>D</w:t>
      </w:r>
      <w:r w:rsidRPr="007E60D4">
        <w:rPr>
          <w:rFonts w:ascii="Verdana" w:hAnsi="Verdana" w:cs="Arial"/>
          <w:sz w:val="18"/>
          <w:szCs w:val="18"/>
          <w:lang w:val="en-GB"/>
        </w:rPr>
        <w:t>ecision.</w:t>
      </w:r>
    </w:p>
    <w:p w14:paraId="3863FDD3" w14:textId="77777777" w:rsidR="00C84765" w:rsidRPr="007E60D4" w:rsidRDefault="00C84765" w:rsidP="002E6349">
      <w:pPr>
        <w:rPr>
          <w:rFonts w:ascii="Verdana" w:hAnsi="Verdana" w:cs="Arial"/>
          <w:sz w:val="18"/>
          <w:szCs w:val="18"/>
          <w:lang w:val="en-GB"/>
        </w:rPr>
      </w:pPr>
    </w:p>
    <w:tbl>
      <w:tblPr>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1E0" w:firstRow="1" w:lastRow="1" w:firstColumn="1" w:lastColumn="1" w:noHBand="0" w:noVBand="0"/>
      </w:tblPr>
      <w:tblGrid>
        <w:gridCol w:w="2381"/>
        <w:gridCol w:w="7096"/>
      </w:tblGrid>
      <w:tr w:rsidR="002E6349" w:rsidRPr="007E60D4" w14:paraId="530156E1" w14:textId="77777777" w:rsidTr="009F1DBF">
        <w:tc>
          <w:tcPr>
            <w:tcW w:w="2399" w:type="dxa"/>
            <w:shd w:val="clear" w:color="auto" w:fill="548DD4" w:themeFill="text2" w:themeFillTint="99"/>
          </w:tcPr>
          <w:p w14:paraId="6F0D4B9C"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Organisation</w:t>
            </w:r>
          </w:p>
        </w:tc>
        <w:tc>
          <w:tcPr>
            <w:tcW w:w="7207" w:type="dxa"/>
          </w:tcPr>
          <w:p w14:paraId="6C1A9635"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2236786C" w14:textId="77777777" w:rsidTr="009F1DBF">
        <w:tc>
          <w:tcPr>
            <w:tcW w:w="2399" w:type="dxa"/>
            <w:shd w:val="clear" w:color="auto" w:fill="548DD4" w:themeFill="text2" w:themeFillTint="99"/>
          </w:tcPr>
          <w:p w14:paraId="756ED7AB"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Name</w:t>
            </w:r>
          </w:p>
        </w:tc>
        <w:tc>
          <w:tcPr>
            <w:tcW w:w="7207" w:type="dxa"/>
          </w:tcPr>
          <w:p w14:paraId="3854A479"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31B7AB53" w14:textId="77777777" w:rsidTr="009F1DBF">
        <w:tc>
          <w:tcPr>
            <w:tcW w:w="2399" w:type="dxa"/>
            <w:shd w:val="clear" w:color="auto" w:fill="548DD4" w:themeFill="text2" w:themeFillTint="99"/>
          </w:tcPr>
          <w:p w14:paraId="1EB67F22"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Position</w:t>
            </w:r>
          </w:p>
        </w:tc>
        <w:tc>
          <w:tcPr>
            <w:tcW w:w="7207" w:type="dxa"/>
          </w:tcPr>
          <w:p w14:paraId="5A380228"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1BAEA321" w14:textId="77777777" w:rsidTr="009F1DBF">
        <w:tc>
          <w:tcPr>
            <w:tcW w:w="2399" w:type="dxa"/>
            <w:shd w:val="clear" w:color="auto" w:fill="548DD4" w:themeFill="text2" w:themeFillTint="99"/>
          </w:tcPr>
          <w:p w14:paraId="6E344D1E" w14:textId="77777777"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Date</w:t>
            </w:r>
          </w:p>
        </w:tc>
        <w:tc>
          <w:tcPr>
            <w:tcW w:w="7207" w:type="dxa"/>
          </w:tcPr>
          <w:p w14:paraId="677F5A0D"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14:paraId="0D9F175E" w14:textId="77777777" w:rsidTr="009F1DBF">
        <w:trPr>
          <w:trHeight w:val="893"/>
        </w:trPr>
        <w:tc>
          <w:tcPr>
            <w:tcW w:w="2399" w:type="dxa"/>
            <w:shd w:val="clear" w:color="auto" w:fill="548DD4" w:themeFill="text2" w:themeFillTint="99"/>
          </w:tcPr>
          <w:p w14:paraId="15B4ECE0" w14:textId="77777777" w:rsidR="002E6349" w:rsidRPr="003D0B49" w:rsidRDefault="002C6851"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Signature</w:t>
            </w:r>
          </w:p>
        </w:tc>
        <w:tc>
          <w:tcPr>
            <w:tcW w:w="7207" w:type="dxa"/>
          </w:tcPr>
          <w:p w14:paraId="58F01694" w14:textId="77777777"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14:paraId="2B501E55" w14:textId="77777777" w:rsidR="004B7F61" w:rsidRPr="007E60D4" w:rsidRDefault="004B7F61" w:rsidP="00C84765">
      <w:pPr>
        <w:rPr>
          <w:rFonts w:ascii="Verdana" w:hAnsi="Verdana" w:cs="Arial"/>
          <w:sz w:val="18"/>
          <w:szCs w:val="18"/>
          <w:lang w:val="en-GB"/>
        </w:rPr>
      </w:pPr>
    </w:p>
    <w:sectPr w:rsidR="004B7F61" w:rsidRPr="007E60D4" w:rsidSect="0078418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398" w:right="1133" w:bottom="1135" w:left="1276" w:header="2269" w:footer="5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8A8F" w14:textId="77777777" w:rsidR="00BA490F" w:rsidRDefault="00BA490F">
      <w:r>
        <w:separator/>
      </w:r>
    </w:p>
    <w:p w14:paraId="701D3F87" w14:textId="77777777" w:rsidR="00BA490F" w:rsidRDefault="00BA490F"/>
  </w:endnote>
  <w:endnote w:type="continuationSeparator" w:id="0">
    <w:p w14:paraId="009B8B39" w14:textId="77777777" w:rsidR="00BA490F" w:rsidRDefault="00BA490F">
      <w:r>
        <w:continuationSeparator/>
      </w:r>
    </w:p>
    <w:p w14:paraId="6A38C25A" w14:textId="77777777" w:rsidR="00BA490F" w:rsidRDefault="00BA4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2AA" w14:textId="77777777" w:rsidR="00BA490F" w:rsidRDefault="00BA490F">
    <w:pPr>
      <w:pStyle w:val="Voettekst"/>
    </w:pPr>
  </w:p>
  <w:p w14:paraId="56C0D49B" w14:textId="77777777" w:rsidR="00BA490F" w:rsidRDefault="00BA490F"/>
  <w:tbl>
    <w:tblPr>
      <w:tblW w:w="9900" w:type="dxa"/>
      <w:tblLayout w:type="fixed"/>
      <w:tblCellMar>
        <w:left w:w="0" w:type="dxa"/>
        <w:right w:w="0" w:type="dxa"/>
      </w:tblCellMar>
      <w:tblLook w:val="0000" w:firstRow="0" w:lastRow="0" w:firstColumn="0" w:lastColumn="0" w:noHBand="0" w:noVBand="0"/>
    </w:tblPr>
    <w:tblGrid>
      <w:gridCol w:w="7752"/>
      <w:gridCol w:w="2148"/>
    </w:tblGrid>
    <w:tr w:rsidR="00BA490F" w14:paraId="7A667F41" w14:textId="77777777">
      <w:trPr>
        <w:trHeight w:hRule="exact" w:val="240"/>
      </w:trPr>
      <w:tc>
        <w:tcPr>
          <w:tcW w:w="7752" w:type="dxa"/>
          <w:shd w:val="clear" w:color="auto" w:fill="auto"/>
        </w:tcPr>
        <w:p w14:paraId="3EA917C6" w14:textId="77777777" w:rsidR="00BA490F" w:rsidRDefault="00BA490F" w:rsidP="002B153C">
          <w:pPr>
            <w:pStyle w:val="Huisstijl-Rubricering"/>
          </w:pPr>
          <w:r>
            <w:t>VERTROUWELIJK</w:t>
          </w:r>
        </w:p>
      </w:tc>
      <w:tc>
        <w:tcPr>
          <w:tcW w:w="2148" w:type="dxa"/>
        </w:tcPr>
        <w:p w14:paraId="7801DC1F" w14:textId="77777777" w:rsidR="00BA490F" w:rsidRDefault="00BA490F"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t>7</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A490F" w:rsidRPr="00DC5642" w14:paraId="0891ED14" w14:textId="77777777">
      <w:trPr>
        <w:trHeight w:hRule="exact" w:val="240"/>
      </w:trPr>
      <w:tc>
        <w:tcPr>
          <w:tcW w:w="7752" w:type="dxa"/>
          <w:shd w:val="clear" w:color="auto" w:fill="auto"/>
        </w:tcPr>
        <w:p w14:paraId="57B41AF3" w14:textId="77777777" w:rsidR="00BA490F" w:rsidRPr="00DC5642" w:rsidRDefault="00BA490F" w:rsidP="00DC5642">
          <w:pPr>
            <w:pStyle w:val="Huisstijl-Rubricering"/>
          </w:pPr>
          <w:bookmarkStart w:id="3" w:name="bmVoettekst1"/>
          <w:bookmarkStart w:id="4" w:name="bmRubricering3" w:colFirst="0" w:colLast="0"/>
          <w:r w:rsidRPr="00DC5642">
            <w:t xml:space="preserve"> </w:t>
          </w:r>
        </w:p>
      </w:tc>
      <w:tc>
        <w:tcPr>
          <w:tcW w:w="2148" w:type="dxa"/>
        </w:tcPr>
        <w:p w14:paraId="337AC986" w14:textId="77777777" w:rsidR="00BA490F" w:rsidRPr="00DC5642" w:rsidRDefault="00BA490F" w:rsidP="002C6851">
          <w:pPr>
            <w:pStyle w:val="Huisstijl-Gegeven"/>
          </w:pPr>
          <w:r>
            <w:t>Page</w:t>
          </w:r>
          <w:r w:rsidRPr="00DC5642">
            <w:t xml:space="preserve"> </w:t>
          </w:r>
          <w:r w:rsidRPr="00DC5642">
            <w:rPr>
              <w:rStyle w:val="Huisstijl-GegevenCharChar"/>
            </w:rPr>
            <w:fldChar w:fldCharType="begin"/>
          </w:r>
          <w:r w:rsidRPr="00DC5642">
            <w:rPr>
              <w:rStyle w:val="Huisstijl-GegevenCharChar"/>
            </w:rPr>
            <w:instrText xml:space="preserve"> PAGE   \* MERGEFORMAT </w:instrText>
          </w:r>
          <w:r w:rsidRPr="00DC5642">
            <w:rPr>
              <w:rStyle w:val="Huisstijl-GegevenCharChar"/>
            </w:rPr>
            <w:fldChar w:fldCharType="separate"/>
          </w:r>
          <w:r>
            <w:rPr>
              <w:rStyle w:val="Huisstijl-GegevenCharChar"/>
            </w:rPr>
            <w:t>2</w:t>
          </w:r>
          <w:r w:rsidRPr="00DC5642">
            <w:rPr>
              <w:rStyle w:val="Huisstijl-GegevenCharChar"/>
            </w:rPr>
            <w:fldChar w:fldCharType="end"/>
          </w:r>
          <w:r w:rsidRPr="00DC5642">
            <w:rPr>
              <w:rStyle w:val="Huisstijl-GegevenCharChar"/>
            </w:rPr>
            <w:t xml:space="preserve"> </w:t>
          </w:r>
          <w:r>
            <w:rPr>
              <w:rStyle w:val="Huisstijl-GegevenCharChar"/>
            </w:rPr>
            <w:t>of</w:t>
          </w:r>
          <w:r w:rsidRPr="00DC5642">
            <w:t xml:space="preserve"> </w:t>
          </w:r>
          <w:fldSimple w:instr=" NUMPAGES   \* MERGEFORMAT ">
            <w:r>
              <w:t>4</w:t>
            </w:r>
          </w:fldSimple>
        </w:p>
      </w:tc>
    </w:tr>
    <w:bookmarkEnd w:id="3"/>
    <w:bookmarkEnd w:id="4"/>
  </w:tbl>
  <w:p w14:paraId="6140D21C" w14:textId="77777777" w:rsidR="00BA490F" w:rsidRPr="00DC5642" w:rsidRDefault="00BA490F"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A490F" w14:paraId="0C57D054" w14:textId="77777777">
      <w:trPr>
        <w:trHeight w:hRule="exact" w:val="240"/>
      </w:trPr>
      <w:tc>
        <w:tcPr>
          <w:tcW w:w="7752" w:type="dxa"/>
          <w:shd w:val="clear" w:color="auto" w:fill="auto"/>
        </w:tcPr>
        <w:p w14:paraId="3F1052F3" w14:textId="77777777" w:rsidR="00BA490F" w:rsidRPr="005B04A1" w:rsidRDefault="00BA490F" w:rsidP="005B04A1">
          <w:pPr>
            <w:pStyle w:val="Huisstijl-Rubricering"/>
            <w:rPr>
              <w:lang w:val="en-GB"/>
            </w:rPr>
          </w:pPr>
          <w:bookmarkStart w:id="5" w:name="bmRubricering1" w:colFirst="0" w:colLast="0"/>
        </w:p>
      </w:tc>
      <w:tc>
        <w:tcPr>
          <w:tcW w:w="2148" w:type="dxa"/>
        </w:tcPr>
        <w:p w14:paraId="704B1B00" w14:textId="77777777" w:rsidR="00BA490F" w:rsidRDefault="00BA490F" w:rsidP="002C6851">
          <w:pPr>
            <w:pStyle w:val="Huisstijl-Gegeven"/>
          </w:pPr>
          <w:r>
            <w:t xml:space="preserve">Page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1</w:t>
          </w:r>
          <w:r w:rsidRPr="00CD362D">
            <w:rPr>
              <w:rStyle w:val="Huisstijl-GegevenCharChar"/>
            </w:rPr>
            <w:fldChar w:fldCharType="end"/>
          </w:r>
          <w:r>
            <w:rPr>
              <w:rStyle w:val="Huisstijl-GegevenCharChar"/>
            </w:rPr>
            <w:t xml:space="preserve"> of </w:t>
          </w:r>
          <w:fldSimple w:instr=" NUMPAGES   \* MERGEFORMAT ">
            <w:r>
              <w:t>4</w:t>
            </w:r>
          </w:fldSimple>
        </w:p>
      </w:tc>
    </w:tr>
    <w:bookmarkEnd w:id="5"/>
  </w:tbl>
  <w:p w14:paraId="1FDFEDC6" w14:textId="77777777" w:rsidR="00BA490F" w:rsidRPr="00BC3B53" w:rsidRDefault="00BA490F"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EA53" w14:textId="77777777" w:rsidR="00BA490F" w:rsidRDefault="00BA490F">
      <w:r>
        <w:separator/>
      </w:r>
    </w:p>
    <w:p w14:paraId="14A568FE" w14:textId="77777777" w:rsidR="00BA490F" w:rsidRDefault="00BA490F"/>
  </w:footnote>
  <w:footnote w:type="continuationSeparator" w:id="0">
    <w:p w14:paraId="71B190BB" w14:textId="77777777" w:rsidR="00BA490F" w:rsidRDefault="00BA490F">
      <w:r>
        <w:continuationSeparator/>
      </w:r>
    </w:p>
    <w:p w14:paraId="440A39D0" w14:textId="77777777" w:rsidR="00BA490F" w:rsidRDefault="00BA4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5FB2" w14:textId="77777777" w:rsidR="00BA490F" w:rsidRDefault="00BA490F">
    <w:pPr>
      <w:pStyle w:val="Koptekst"/>
    </w:pPr>
  </w:p>
  <w:p w14:paraId="441C0FB9" w14:textId="77777777" w:rsidR="00BA490F" w:rsidRDefault="00BA4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9515" w14:textId="77777777" w:rsidR="00BA490F" w:rsidRPr="00DC5642" w:rsidRDefault="00BA490F" w:rsidP="004F44C2">
    <w:pPr>
      <w:pStyle w:val="Koptekst"/>
      <w:rPr>
        <w:rFonts w:cs="Verdana-Bold"/>
        <w:b/>
        <w:bCs/>
        <w:smallCaps/>
        <w:szCs w:val="18"/>
      </w:rPr>
    </w:pPr>
    <w:r>
      <w:rPr>
        <w:rFonts w:cs="Verdana-Bold"/>
        <w:b/>
        <w:bCs/>
        <w:smallCaps/>
        <w:noProof/>
        <w:szCs w:val="18"/>
      </w:rPr>
      <w:drawing>
        <wp:anchor distT="0" distB="0" distL="114300" distR="114300" simplePos="0" relativeHeight="251662336" behindDoc="1" locked="0" layoutInCell="0" allowOverlap="1" wp14:anchorId="52E7A32A" wp14:editId="1B6B726E">
          <wp:simplePos x="0" y="0"/>
          <wp:positionH relativeFrom="page">
            <wp:posOffset>3618230</wp:posOffset>
          </wp:positionH>
          <wp:positionV relativeFrom="page">
            <wp:posOffset>0</wp:posOffset>
          </wp:positionV>
          <wp:extent cx="2776220" cy="1559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053733F4" w14:textId="77777777" w:rsidR="00BA490F" w:rsidRPr="00DC5642" w:rsidRDefault="00BA490F" w:rsidP="00EF5FB8">
    <w:pPr>
      <w:spacing w:line="360" w:lineRule="atLeast"/>
    </w:pPr>
  </w:p>
  <w:p w14:paraId="31D0CBA4" w14:textId="77777777" w:rsidR="00BA490F" w:rsidRPr="00DC5642" w:rsidRDefault="00BA490F"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3C2" w14:textId="77777777" w:rsidR="00BA490F" w:rsidRDefault="00BA490F" w:rsidP="00BC4AE3">
    <w:pPr>
      <w:pStyle w:val="Koptekst"/>
    </w:pPr>
    <w:r>
      <w:rPr>
        <w:noProof/>
      </w:rPr>
      <w:drawing>
        <wp:anchor distT="0" distB="0" distL="114300" distR="114300" simplePos="0" relativeHeight="251661312" behindDoc="1" locked="0" layoutInCell="0" allowOverlap="1" wp14:anchorId="04119638" wp14:editId="31BC94EC">
          <wp:simplePos x="0" y="0"/>
          <wp:positionH relativeFrom="page">
            <wp:posOffset>3618230</wp:posOffset>
          </wp:positionH>
          <wp:positionV relativeFrom="page">
            <wp:posOffset>0</wp:posOffset>
          </wp:positionV>
          <wp:extent cx="2776220" cy="15595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498E478C" w14:textId="77777777" w:rsidR="00BA490F" w:rsidRPr="00BC4AE3" w:rsidRDefault="00BA490F" w:rsidP="00254D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015454"/>
    <w:multiLevelType w:val="hybridMultilevel"/>
    <w:tmpl w:val="E258EB02"/>
    <w:lvl w:ilvl="0" w:tplc="38AED48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C3944"/>
    <w:multiLevelType w:val="hybridMultilevel"/>
    <w:tmpl w:val="1FA20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981E6D"/>
    <w:multiLevelType w:val="hybridMultilevel"/>
    <w:tmpl w:val="76F03C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3" w15:restartNumberingAfterBreak="0">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0" w15:restartNumberingAfterBreak="0">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D310564"/>
    <w:multiLevelType w:val="hybridMultilevel"/>
    <w:tmpl w:val="34DAEA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742C57"/>
    <w:multiLevelType w:val="hybridMultilevel"/>
    <w:tmpl w:val="D9645AD0"/>
    <w:lvl w:ilvl="0" w:tplc="2582497E">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FA4AD7"/>
    <w:multiLevelType w:val="hybridMultilevel"/>
    <w:tmpl w:val="09B85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37"/>
  </w:num>
  <w:num w:numId="14">
    <w:abstractNumId w:val="20"/>
  </w:num>
  <w:num w:numId="15">
    <w:abstractNumId w:val="32"/>
  </w:num>
  <w:num w:numId="16">
    <w:abstractNumId w:val="23"/>
  </w:num>
  <w:num w:numId="17">
    <w:abstractNumId w:val="12"/>
  </w:num>
  <w:num w:numId="18">
    <w:abstractNumId w:val="24"/>
  </w:num>
  <w:num w:numId="19">
    <w:abstractNumId w:val="30"/>
  </w:num>
  <w:num w:numId="20">
    <w:abstractNumId w:val="36"/>
  </w:num>
  <w:num w:numId="21">
    <w:abstractNumId w:val="9"/>
  </w:num>
  <w:num w:numId="22">
    <w:abstractNumId w:val="25"/>
  </w:num>
  <w:num w:numId="23">
    <w:abstractNumId w:val="22"/>
  </w:num>
  <w:num w:numId="24">
    <w:abstractNumId w:val="29"/>
  </w:num>
  <w:num w:numId="25">
    <w:abstractNumId w:val="39"/>
  </w:num>
  <w:num w:numId="26">
    <w:abstractNumId w:val="41"/>
  </w:num>
  <w:num w:numId="27">
    <w:abstractNumId w:val="15"/>
  </w:num>
  <w:num w:numId="28">
    <w:abstractNumId w:val="28"/>
  </w:num>
  <w:num w:numId="29">
    <w:abstractNumId w:val="26"/>
  </w:num>
  <w:num w:numId="30">
    <w:abstractNumId w:val="33"/>
  </w:num>
  <w:num w:numId="31">
    <w:abstractNumId w:val="38"/>
  </w:num>
  <w:num w:numId="32">
    <w:abstractNumId w:val="14"/>
  </w:num>
  <w:num w:numId="33">
    <w:abstractNumId w:val="21"/>
  </w:num>
  <w:num w:numId="34">
    <w:abstractNumId w:val="42"/>
  </w:num>
  <w:num w:numId="35">
    <w:abstractNumId w:val="18"/>
  </w:num>
  <w:num w:numId="36">
    <w:abstractNumId w:val="19"/>
  </w:num>
  <w:num w:numId="37">
    <w:abstractNumId w:val="44"/>
  </w:num>
  <w:num w:numId="38">
    <w:abstractNumId w:val="43"/>
  </w:num>
  <w:num w:numId="39">
    <w:abstractNumId w:val="27"/>
  </w:num>
  <w:num w:numId="40">
    <w:abstractNumId w:val="34"/>
  </w:num>
  <w:num w:numId="41">
    <w:abstractNumId w:val="31"/>
  </w:num>
  <w:num w:numId="42">
    <w:abstractNumId w:val="35"/>
  </w:num>
  <w:num w:numId="43">
    <w:abstractNumId w:val="40"/>
  </w:num>
  <w:num w:numId="44">
    <w:abstractNumId w:val="13"/>
  </w:num>
  <w:num w:numId="45">
    <w:abstractNumId w:val="45"/>
  </w:num>
  <w:num w:numId="46">
    <w:abstractNumId w:val="17"/>
  </w:num>
  <w:num w:numId="4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1191"/>
    <w:rsid w:val="000036F0"/>
    <w:rsid w:val="000039DA"/>
    <w:rsid w:val="000104B2"/>
    <w:rsid w:val="00011B51"/>
    <w:rsid w:val="000134B5"/>
    <w:rsid w:val="00013862"/>
    <w:rsid w:val="00020035"/>
    <w:rsid w:val="00020189"/>
    <w:rsid w:val="00020EE4"/>
    <w:rsid w:val="000234AF"/>
    <w:rsid w:val="00023E9A"/>
    <w:rsid w:val="00030FA7"/>
    <w:rsid w:val="00032EA5"/>
    <w:rsid w:val="00034A84"/>
    <w:rsid w:val="00035E67"/>
    <w:rsid w:val="00037EA4"/>
    <w:rsid w:val="0004071B"/>
    <w:rsid w:val="00044EDA"/>
    <w:rsid w:val="00046A80"/>
    <w:rsid w:val="000514D9"/>
    <w:rsid w:val="00052512"/>
    <w:rsid w:val="0005690E"/>
    <w:rsid w:val="0005799D"/>
    <w:rsid w:val="00057CBB"/>
    <w:rsid w:val="00061127"/>
    <w:rsid w:val="00063B55"/>
    <w:rsid w:val="00063C6C"/>
    <w:rsid w:val="0006464E"/>
    <w:rsid w:val="00067F63"/>
    <w:rsid w:val="00071F28"/>
    <w:rsid w:val="00076470"/>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598D"/>
    <w:rsid w:val="000D6F83"/>
    <w:rsid w:val="000E30EE"/>
    <w:rsid w:val="000F17F9"/>
    <w:rsid w:val="000F4C06"/>
    <w:rsid w:val="000F4D9F"/>
    <w:rsid w:val="000F7FBC"/>
    <w:rsid w:val="001022B1"/>
    <w:rsid w:val="00103C20"/>
    <w:rsid w:val="0010642A"/>
    <w:rsid w:val="00106B38"/>
    <w:rsid w:val="0011462D"/>
    <w:rsid w:val="00114BAB"/>
    <w:rsid w:val="00114F77"/>
    <w:rsid w:val="00120295"/>
    <w:rsid w:val="00123704"/>
    <w:rsid w:val="001270C7"/>
    <w:rsid w:val="00127AA1"/>
    <w:rsid w:val="0013457B"/>
    <w:rsid w:val="0013585A"/>
    <w:rsid w:val="00145829"/>
    <w:rsid w:val="00147551"/>
    <w:rsid w:val="0014786A"/>
    <w:rsid w:val="001516A4"/>
    <w:rsid w:val="00151E5F"/>
    <w:rsid w:val="00151FE4"/>
    <w:rsid w:val="001569AB"/>
    <w:rsid w:val="00167353"/>
    <w:rsid w:val="0017020D"/>
    <w:rsid w:val="001726F3"/>
    <w:rsid w:val="00172FEA"/>
    <w:rsid w:val="00181DBE"/>
    <w:rsid w:val="00182EC5"/>
    <w:rsid w:val="00185576"/>
    <w:rsid w:val="0018588F"/>
    <w:rsid w:val="00185951"/>
    <w:rsid w:val="001873EE"/>
    <w:rsid w:val="00192E46"/>
    <w:rsid w:val="00194E2F"/>
    <w:rsid w:val="00195249"/>
    <w:rsid w:val="001A203F"/>
    <w:rsid w:val="001A2BEA"/>
    <w:rsid w:val="001A319D"/>
    <w:rsid w:val="001A645F"/>
    <w:rsid w:val="001A6D93"/>
    <w:rsid w:val="001B76DB"/>
    <w:rsid w:val="001D232D"/>
    <w:rsid w:val="001D2C8C"/>
    <w:rsid w:val="001D3B70"/>
    <w:rsid w:val="001D70DC"/>
    <w:rsid w:val="001E34C6"/>
    <w:rsid w:val="001E4111"/>
    <w:rsid w:val="001E4865"/>
    <w:rsid w:val="001E5581"/>
    <w:rsid w:val="001F312A"/>
    <w:rsid w:val="001F3C70"/>
    <w:rsid w:val="0020044D"/>
    <w:rsid w:val="002013DE"/>
    <w:rsid w:val="002050AC"/>
    <w:rsid w:val="0020596C"/>
    <w:rsid w:val="00210186"/>
    <w:rsid w:val="002138CB"/>
    <w:rsid w:val="00214F2B"/>
    <w:rsid w:val="0022477F"/>
    <w:rsid w:val="002274AD"/>
    <w:rsid w:val="00232665"/>
    <w:rsid w:val="00233499"/>
    <w:rsid w:val="002368C8"/>
    <w:rsid w:val="002428E3"/>
    <w:rsid w:val="00251616"/>
    <w:rsid w:val="00252507"/>
    <w:rsid w:val="002548ED"/>
    <w:rsid w:val="00254DF8"/>
    <w:rsid w:val="002571CB"/>
    <w:rsid w:val="00260BAF"/>
    <w:rsid w:val="00261369"/>
    <w:rsid w:val="00264779"/>
    <w:rsid w:val="002650F7"/>
    <w:rsid w:val="00266DA3"/>
    <w:rsid w:val="00266E4D"/>
    <w:rsid w:val="00267543"/>
    <w:rsid w:val="00273F3B"/>
    <w:rsid w:val="00275984"/>
    <w:rsid w:val="0028078B"/>
    <w:rsid w:val="00280F74"/>
    <w:rsid w:val="002817EB"/>
    <w:rsid w:val="00283836"/>
    <w:rsid w:val="00286397"/>
    <w:rsid w:val="00286998"/>
    <w:rsid w:val="00291AB7"/>
    <w:rsid w:val="00292D13"/>
    <w:rsid w:val="00295A7F"/>
    <w:rsid w:val="00297033"/>
    <w:rsid w:val="002A3622"/>
    <w:rsid w:val="002A6094"/>
    <w:rsid w:val="002B0CF0"/>
    <w:rsid w:val="002B153C"/>
    <w:rsid w:val="002B2C13"/>
    <w:rsid w:val="002B69C7"/>
    <w:rsid w:val="002C2DA8"/>
    <w:rsid w:val="002C6851"/>
    <w:rsid w:val="002C6D90"/>
    <w:rsid w:val="002D242A"/>
    <w:rsid w:val="002D317B"/>
    <w:rsid w:val="002D360B"/>
    <w:rsid w:val="002D502D"/>
    <w:rsid w:val="002E0CA6"/>
    <w:rsid w:val="002E0F69"/>
    <w:rsid w:val="002E1628"/>
    <w:rsid w:val="002E6349"/>
    <w:rsid w:val="002F08E7"/>
    <w:rsid w:val="002F5B3F"/>
    <w:rsid w:val="002F5EBF"/>
    <w:rsid w:val="002F6C49"/>
    <w:rsid w:val="002F7580"/>
    <w:rsid w:val="002F7C30"/>
    <w:rsid w:val="003066DA"/>
    <w:rsid w:val="0031145B"/>
    <w:rsid w:val="00312597"/>
    <w:rsid w:val="00323C8C"/>
    <w:rsid w:val="00324F02"/>
    <w:rsid w:val="00325191"/>
    <w:rsid w:val="0032525F"/>
    <w:rsid w:val="003279E5"/>
    <w:rsid w:val="0033034E"/>
    <w:rsid w:val="00332596"/>
    <w:rsid w:val="003344D9"/>
    <w:rsid w:val="00341FA0"/>
    <w:rsid w:val="0034432C"/>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53ED"/>
    <w:rsid w:val="003A6F65"/>
    <w:rsid w:val="003A7992"/>
    <w:rsid w:val="003B5AF9"/>
    <w:rsid w:val="003B7EE7"/>
    <w:rsid w:val="003C19EE"/>
    <w:rsid w:val="003C20EE"/>
    <w:rsid w:val="003C4610"/>
    <w:rsid w:val="003C4B17"/>
    <w:rsid w:val="003C5FEC"/>
    <w:rsid w:val="003D0B49"/>
    <w:rsid w:val="003D39EC"/>
    <w:rsid w:val="003D6C30"/>
    <w:rsid w:val="003E193F"/>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A5B"/>
    <w:rsid w:val="00452BCD"/>
    <w:rsid w:val="00452CEA"/>
    <w:rsid w:val="0045657C"/>
    <w:rsid w:val="00457AD0"/>
    <w:rsid w:val="0046122A"/>
    <w:rsid w:val="00461EC2"/>
    <w:rsid w:val="00462740"/>
    <w:rsid w:val="00462A8F"/>
    <w:rsid w:val="0046344A"/>
    <w:rsid w:val="00465B52"/>
    <w:rsid w:val="00467DD7"/>
    <w:rsid w:val="00474B75"/>
    <w:rsid w:val="00477153"/>
    <w:rsid w:val="004826AD"/>
    <w:rsid w:val="00483F0B"/>
    <w:rsid w:val="004844A4"/>
    <w:rsid w:val="0048454B"/>
    <w:rsid w:val="00487D20"/>
    <w:rsid w:val="00490605"/>
    <w:rsid w:val="00495B70"/>
    <w:rsid w:val="00496319"/>
    <w:rsid w:val="004A00A0"/>
    <w:rsid w:val="004A20D6"/>
    <w:rsid w:val="004A32FB"/>
    <w:rsid w:val="004A6060"/>
    <w:rsid w:val="004A6D82"/>
    <w:rsid w:val="004A7261"/>
    <w:rsid w:val="004B1336"/>
    <w:rsid w:val="004B32B9"/>
    <w:rsid w:val="004B3E2A"/>
    <w:rsid w:val="004B494E"/>
    <w:rsid w:val="004B5465"/>
    <w:rsid w:val="004B7F61"/>
    <w:rsid w:val="004C263E"/>
    <w:rsid w:val="004D4AFF"/>
    <w:rsid w:val="004D4F1D"/>
    <w:rsid w:val="004D72CA"/>
    <w:rsid w:val="004E17F2"/>
    <w:rsid w:val="004E654A"/>
    <w:rsid w:val="004E68D0"/>
    <w:rsid w:val="004F44C2"/>
    <w:rsid w:val="004F4AB4"/>
    <w:rsid w:val="00500F4E"/>
    <w:rsid w:val="00504E26"/>
    <w:rsid w:val="00505F38"/>
    <w:rsid w:val="00511503"/>
    <w:rsid w:val="00516022"/>
    <w:rsid w:val="0051687B"/>
    <w:rsid w:val="00516B4A"/>
    <w:rsid w:val="00521CEE"/>
    <w:rsid w:val="005249CA"/>
    <w:rsid w:val="00531E98"/>
    <w:rsid w:val="00532560"/>
    <w:rsid w:val="0053344F"/>
    <w:rsid w:val="00533ABB"/>
    <w:rsid w:val="00534C60"/>
    <w:rsid w:val="00541239"/>
    <w:rsid w:val="005429DC"/>
    <w:rsid w:val="00543616"/>
    <w:rsid w:val="00544773"/>
    <w:rsid w:val="00550DC2"/>
    <w:rsid w:val="005605E9"/>
    <w:rsid w:val="00566A88"/>
    <w:rsid w:val="00571ADD"/>
    <w:rsid w:val="00572F4B"/>
    <w:rsid w:val="00573041"/>
    <w:rsid w:val="00574C1B"/>
    <w:rsid w:val="00575646"/>
    <w:rsid w:val="00575B80"/>
    <w:rsid w:val="0058012E"/>
    <w:rsid w:val="00580E08"/>
    <w:rsid w:val="005849F4"/>
    <w:rsid w:val="0058534E"/>
    <w:rsid w:val="00586D0F"/>
    <w:rsid w:val="00590230"/>
    <w:rsid w:val="00591D93"/>
    <w:rsid w:val="00595154"/>
    <w:rsid w:val="00596166"/>
    <w:rsid w:val="005962B8"/>
    <w:rsid w:val="005A710D"/>
    <w:rsid w:val="005B04A1"/>
    <w:rsid w:val="005B0E1A"/>
    <w:rsid w:val="005B3EA6"/>
    <w:rsid w:val="005B5661"/>
    <w:rsid w:val="005B5C88"/>
    <w:rsid w:val="005B6052"/>
    <w:rsid w:val="005B63EA"/>
    <w:rsid w:val="005C3FE0"/>
    <w:rsid w:val="005C430A"/>
    <w:rsid w:val="005C740C"/>
    <w:rsid w:val="005D5035"/>
    <w:rsid w:val="005D5146"/>
    <w:rsid w:val="005D6A45"/>
    <w:rsid w:val="005D6AAD"/>
    <w:rsid w:val="005D74FE"/>
    <w:rsid w:val="005E0021"/>
    <w:rsid w:val="005E18F2"/>
    <w:rsid w:val="005E5EEE"/>
    <w:rsid w:val="005E6BDE"/>
    <w:rsid w:val="005F5938"/>
    <w:rsid w:val="005F734B"/>
    <w:rsid w:val="005F7F10"/>
    <w:rsid w:val="00600CF0"/>
    <w:rsid w:val="006048F4"/>
    <w:rsid w:val="0060660A"/>
    <w:rsid w:val="00607A23"/>
    <w:rsid w:val="0061205D"/>
    <w:rsid w:val="00612700"/>
    <w:rsid w:val="006137B3"/>
    <w:rsid w:val="00613E22"/>
    <w:rsid w:val="006152AA"/>
    <w:rsid w:val="00617A44"/>
    <w:rsid w:val="00620D15"/>
    <w:rsid w:val="006212E4"/>
    <w:rsid w:val="00624542"/>
    <w:rsid w:val="00624BB2"/>
    <w:rsid w:val="00624F6F"/>
    <w:rsid w:val="00625CD0"/>
    <w:rsid w:val="00631B6B"/>
    <w:rsid w:val="0064065E"/>
    <w:rsid w:val="00640C94"/>
    <w:rsid w:val="00644214"/>
    <w:rsid w:val="00647980"/>
    <w:rsid w:val="00653606"/>
    <w:rsid w:val="00653B0A"/>
    <w:rsid w:val="00653F83"/>
    <w:rsid w:val="006603DD"/>
    <w:rsid w:val="00661591"/>
    <w:rsid w:val="00662DD8"/>
    <w:rsid w:val="0066632F"/>
    <w:rsid w:val="00675F86"/>
    <w:rsid w:val="006819F3"/>
    <w:rsid w:val="00682FD3"/>
    <w:rsid w:val="00685C33"/>
    <w:rsid w:val="00691082"/>
    <w:rsid w:val="00694574"/>
    <w:rsid w:val="006A3131"/>
    <w:rsid w:val="006A5FF4"/>
    <w:rsid w:val="006A6BE2"/>
    <w:rsid w:val="006B3533"/>
    <w:rsid w:val="006B59F7"/>
    <w:rsid w:val="006B775E"/>
    <w:rsid w:val="006C2535"/>
    <w:rsid w:val="006C29C8"/>
    <w:rsid w:val="006C441E"/>
    <w:rsid w:val="006D21A4"/>
    <w:rsid w:val="006D47F2"/>
    <w:rsid w:val="006D70B6"/>
    <w:rsid w:val="006E0228"/>
    <w:rsid w:val="006E28A6"/>
    <w:rsid w:val="006E3546"/>
    <w:rsid w:val="006E4454"/>
    <w:rsid w:val="006E7D82"/>
    <w:rsid w:val="006F0F93"/>
    <w:rsid w:val="006F31F2"/>
    <w:rsid w:val="006F40EB"/>
    <w:rsid w:val="006F591A"/>
    <w:rsid w:val="006F6A58"/>
    <w:rsid w:val="006F7048"/>
    <w:rsid w:val="00712536"/>
    <w:rsid w:val="00714DC5"/>
    <w:rsid w:val="00715237"/>
    <w:rsid w:val="0071598B"/>
    <w:rsid w:val="007254A5"/>
    <w:rsid w:val="00725748"/>
    <w:rsid w:val="00730154"/>
    <w:rsid w:val="0073025C"/>
    <w:rsid w:val="00733F5E"/>
    <w:rsid w:val="0073720D"/>
    <w:rsid w:val="00740712"/>
    <w:rsid w:val="00742AB9"/>
    <w:rsid w:val="00746815"/>
    <w:rsid w:val="007502D3"/>
    <w:rsid w:val="00754FBF"/>
    <w:rsid w:val="00761940"/>
    <w:rsid w:val="00762A83"/>
    <w:rsid w:val="00763AEC"/>
    <w:rsid w:val="007666EB"/>
    <w:rsid w:val="0077389F"/>
    <w:rsid w:val="00774921"/>
    <w:rsid w:val="00777105"/>
    <w:rsid w:val="00777A6E"/>
    <w:rsid w:val="007812B4"/>
    <w:rsid w:val="007831C5"/>
    <w:rsid w:val="00783559"/>
    <w:rsid w:val="00784181"/>
    <w:rsid w:val="007842E5"/>
    <w:rsid w:val="00785199"/>
    <w:rsid w:val="00792794"/>
    <w:rsid w:val="00793EA6"/>
    <w:rsid w:val="007970E0"/>
    <w:rsid w:val="00797AA5"/>
    <w:rsid w:val="007A2097"/>
    <w:rsid w:val="007A2566"/>
    <w:rsid w:val="007A3526"/>
    <w:rsid w:val="007A4105"/>
    <w:rsid w:val="007A79FE"/>
    <w:rsid w:val="007B4503"/>
    <w:rsid w:val="007B5313"/>
    <w:rsid w:val="007B725F"/>
    <w:rsid w:val="007C0195"/>
    <w:rsid w:val="007C406E"/>
    <w:rsid w:val="007C5183"/>
    <w:rsid w:val="007D1351"/>
    <w:rsid w:val="007D1A69"/>
    <w:rsid w:val="007E3566"/>
    <w:rsid w:val="007E5D84"/>
    <w:rsid w:val="007E60D4"/>
    <w:rsid w:val="00800CCA"/>
    <w:rsid w:val="0080249D"/>
    <w:rsid w:val="00805185"/>
    <w:rsid w:val="00806120"/>
    <w:rsid w:val="00806861"/>
    <w:rsid w:val="008102CD"/>
    <w:rsid w:val="00810BAA"/>
    <w:rsid w:val="00812028"/>
    <w:rsid w:val="00813082"/>
    <w:rsid w:val="00814AEC"/>
    <w:rsid w:val="00814D03"/>
    <w:rsid w:val="008178C4"/>
    <w:rsid w:val="0083178B"/>
    <w:rsid w:val="008318CB"/>
    <w:rsid w:val="00833658"/>
    <w:rsid w:val="00833695"/>
    <w:rsid w:val="008336B7"/>
    <w:rsid w:val="00836DDD"/>
    <w:rsid w:val="00837D27"/>
    <w:rsid w:val="00842CD8"/>
    <w:rsid w:val="00847DFB"/>
    <w:rsid w:val="0085128F"/>
    <w:rsid w:val="008514E7"/>
    <w:rsid w:val="00852165"/>
    <w:rsid w:val="008525E3"/>
    <w:rsid w:val="008547BA"/>
    <w:rsid w:val="00854E54"/>
    <w:rsid w:val="008553C7"/>
    <w:rsid w:val="00857FEB"/>
    <w:rsid w:val="00860C88"/>
    <w:rsid w:val="00860DED"/>
    <w:rsid w:val="008645BF"/>
    <w:rsid w:val="00865C86"/>
    <w:rsid w:val="00866311"/>
    <w:rsid w:val="00872271"/>
    <w:rsid w:val="0087784B"/>
    <w:rsid w:val="00881FD3"/>
    <w:rsid w:val="00882C75"/>
    <w:rsid w:val="00887C39"/>
    <w:rsid w:val="00887E61"/>
    <w:rsid w:val="008927A7"/>
    <w:rsid w:val="00895621"/>
    <w:rsid w:val="00896228"/>
    <w:rsid w:val="00896455"/>
    <w:rsid w:val="008B049B"/>
    <w:rsid w:val="008B1937"/>
    <w:rsid w:val="008B3929"/>
    <w:rsid w:val="008B4CB3"/>
    <w:rsid w:val="008C1B08"/>
    <w:rsid w:val="008D2B85"/>
    <w:rsid w:val="008E4281"/>
    <w:rsid w:val="008E49AD"/>
    <w:rsid w:val="008F20B4"/>
    <w:rsid w:val="008F3246"/>
    <w:rsid w:val="008F3330"/>
    <w:rsid w:val="008F508C"/>
    <w:rsid w:val="00901BC2"/>
    <w:rsid w:val="009042CA"/>
    <w:rsid w:val="00910642"/>
    <w:rsid w:val="00912669"/>
    <w:rsid w:val="00916F14"/>
    <w:rsid w:val="009306AB"/>
    <w:rsid w:val="009311C8"/>
    <w:rsid w:val="00933376"/>
    <w:rsid w:val="00933A2F"/>
    <w:rsid w:val="00933C76"/>
    <w:rsid w:val="00936C8B"/>
    <w:rsid w:val="00940100"/>
    <w:rsid w:val="00940E4A"/>
    <w:rsid w:val="009507AA"/>
    <w:rsid w:val="009507BA"/>
    <w:rsid w:val="00956FE9"/>
    <w:rsid w:val="009570E1"/>
    <w:rsid w:val="009718F9"/>
    <w:rsid w:val="00972D8A"/>
    <w:rsid w:val="00974761"/>
    <w:rsid w:val="00974DE2"/>
    <w:rsid w:val="00975112"/>
    <w:rsid w:val="00975669"/>
    <w:rsid w:val="00976203"/>
    <w:rsid w:val="009770C1"/>
    <w:rsid w:val="00981AB3"/>
    <w:rsid w:val="009827BC"/>
    <w:rsid w:val="009834DA"/>
    <w:rsid w:val="00983B70"/>
    <w:rsid w:val="00983E7E"/>
    <w:rsid w:val="009867AF"/>
    <w:rsid w:val="0099136C"/>
    <w:rsid w:val="0099183E"/>
    <w:rsid w:val="00992085"/>
    <w:rsid w:val="00992AD7"/>
    <w:rsid w:val="00994D35"/>
    <w:rsid w:val="00994FDA"/>
    <w:rsid w:val="009951AC"/>
    <w:rsid w:val="009A3B71"/>
    <w:rsid w:val="009A457E"/>
    <w:rsid w:val="009A4728"/>
    <w:rsid w:val="009A61BC"/>
    <w:rsid w:val="009B710B"/>
    <w:rsid w:val="009C09AD"/>
    <w:rsid w:val="009C3F20"/>
    <w:rsid w:val="009D3821"/>
    <w:rsid w:val="009D5D98"/>
    <w:rsid w:val="009D653A"/>
    <w:rsid w:val="009D6B7D"/>
    <w:rsid w:val="009E0A2B"/>
    <w:rsid w:val="009E1DD2"/>
    <w:rsid w:val="009E41C2"/>
    <w:rsid w:val="009E494A"/>
    <w:rsid w:val="009E596D"/>
    <w:rsid w:val="009E5F79"/>
    <w:rsid w:val="009E6383"/>
    <w:rsid w:val="009E6BD9"/>
    <w:rsid w:val="009F0AC2"/>
    <w:rsid w:val="009F1DBF"/>
    <w:rsid w:val="00A00CAA"/>
    <w:rsid w:val="00A04D76"/>
    <w:rsid w:val="00A05D33"/>
    <w:rsid w:val="00A06873"/>
    <w:rsid w:val="00A07229"/>
    <w:rsid w:val="00A1100E"/>
    <w:rsid w:val="00A115DF"/>
    <w:rsid w:val="00A1215D"/>
    <w:rsid w:val="00A13719"/>
    <w:rsid w:val="00A15BD9"/>
    <w:rsid w:val="00A21E76"/>
    <w:rsid w:val="00A22513"/>
    <w:rsid w:val="00A2327A"/>
    <w:rsid w:val="00A23B47"/>
    <w:rsid w:val="00A24127"/>
    <w:rsid w:val="00A25672"/>
    <w:rsid w:val="00A25B62"/>
    <w:rsid w:val="00A30E68"/>
    <w:rsid w:val="00A34AA0"/>
    <w:rsid w:val="00A355FA"/>
    <w:rsid w:val="00A36307"/>
    <w:rsid w:val="00A4303F"/>
    <w:rsid w:val="00A46D9D"/>
    <w:rsid w:val="00A53E40"/>
    <w:rsid w:val="00A56946"/>
    <w:rsid w:val="00A61B09"/>
    <w:rsid w:val="00A640F0"/>
    <w:rsid w:val="00A71C58"/>
    <w:rsid w:val="00A71EA0"/>
    <w:rsid w:val="00A74581"/>
    <w:rsid w:val="00A75CE4"/>
    <w:rsid w:val="00A7684B"/>
    <w:rsid w:val="00A831FD"/>
    <w:rsid w:val="00A90BB2"/>
    <w:rsid w:val="00A945FA"/>
    <w:rsid w:val="00A9541C"/>
    <w:rsid w:val="00A9547A"/>
    <w:rsid w:val="00A95EE3"/>
    <w:rsid w:val="00AA1161"/>
    <w:rsid w:val="00AA2F53"/>
    <w:rsid w:val="00AA3C86"/>
    <w:rsid w:val="00AA6A5D"/>
    <w:rsid w:val="00AB3750"/>
    <w:rsid w:val="00AB5770"/>
    <w:rsid w:val="00AB5933"/>
    <w:rsid w:val="00AC6101"/>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22BD8"/>
    <w:rsid w:val="00B23A62"/>
    <w:rsid w:val="00B23BCE"/>
    <w:rsid w:val="00B26CCF"/>
    <w:rsid w:val="00B2780C"/>
    <w:rsid w:val="00B31587"/>
    <w:rsid w:val="00B32370"/>
    <w:rsid w:val="00B34704"/>
    <w:rsid w:val="00B35AE0"/>
    <w:rsid w:val="00B36C04"/>
    <w:rsid w:val="00B425D9"/>
    <w:rsid w:val="00B42DFA"/>
    <w:rsid w:val="00B531DD"/>
    <w:rsid w:val="00B645A7"/>
    <w:rsid w:val="00B64CFA"/>
    <w:rsid w:val="00B65E30"/>
    <w:rsid w:val="00B71573"/>
    <w:rsid w:val="00B71DC2"/>
    <w:rsid w:val="00B80538"/>
    <w:rsid w:val="00B83901"/>
    <w:rsid w:val="00B860D6"/>
    <w:rsid w:val="00B86968"/>
    <w:rsid w:val="00B871E9"/>
    <w:rsid w:val="00B878AF"/>
    <w:rsid w:val="00B932A7"/>
    <w:rsid w:val="00B93893"/>
    <w:rsid w:val="00B973F9"/>
    <w:rsid w:val="00BA490F"/>
    <w:rsid w:val="00BB0255"/>
    <w:rsid w:val="00BB371C"/>
    <w:rsid w:val="00BC1D62"/>
    <w:rsid w:val="00BC306B"/>
    <w:rsid w:val="00BC39F5"/>
    <w:rsid w:val="00BC3B53"/>
    <w:rsid w:val="00BC3B96"/>
    <w:rsid w:val="00BC41EC"/>
    <w:rsid w:val="00BC4A08"/>
    <w:rsid w:val="00BC4AE3"/>
    <w:rsid w:val="00BD2A46"/>
    <w:rsid w:val="00BD3EAD"/>
    <w:rsid w:val="00BD6BC9"/>
    <w:rsid w:val="00BE1A23"/>
    <w:rsid w:val="00BE3F88"/>
    <w:rsid w:val="00BE4756"/>
    <w:rsid w:val="00BE512C"/>
    <w:rsid w:val="00BF2102"/>
    <w:rsid w:val="00BF5E6F"/>
    <w:rsid w:val="00C02DF0"/>
    <w:rsid w:val="00C12DE5"/>
    <w:rsid w:val="00C1353C"/>
    <w:rsid w:val="00C16A29"/>
    <w:rsid w:val="00C206F1"/>
    <w:rsid w:val="00C22585"/>
    <w:rsid w:val="00C22696"/>
    <w:rsid w:val="00C2333D"/>
    <w:rsid w:val="00C309BB"/>
    <w:rsid w:val="00C321B3"/>
    <w:rsid w:val="00C40C60"/>
    <w:rsid w:val="00C43349"/>
    <w:rsid w:val="00C469BD"/>
    <w:rsid w:val="00C47574"/>
    <w:rsid w:val="00C50320"/>
    <w:rsid w:val="00C50C89"/>
    <w:rsid w:val="00C51A9B"/>
    <w:rsid w:val="00C520C5"/>
    <w:rsid w:val="00C5258E"/>
    <w:rsid w:val="00C53CB0"/>
    <w:rsid w:val="00C64AB4"/>
    <w:rsid w:val="00C66B51"/>
    <w:rsid w:val="00C67609"/>
    <w:rsid w:val="00C7465E"/>
    <w:rsid w:val="00C80DBD"/>
    <w:rsid w:val="00C83A68"/>
    <w:rsid w:val="00C84765"/>
    <w:rsid w:val="00C91B21"/>
    <w:rsid w:val="00C95A67"/>
    <w:rsid w:val="00C96530"/>
    <w:rsid w:val="00C96847"/>
    <w:rsid w:val="00C97C80"/>
    <w:rsid w:val="00CA048F"/>
    <w:rsid w:val="00CA3D07"/>
    <w:rsid w:val="00CA47D3"/>
    <w:rsid w:val="00CB01E8"/>
    <w:rsid w:val="00CB5B5F"/>
    <w:rsid w:val="00CB6249"/>
    <w:rsid w:val="00CC3861"/>
    <w:rsid w:val="00CC591D"/>
    <w:rsid w:val="00CC712A"/>
    <w:rsid w:val="00CD362D"/>
    <w:rsid w:val="00CD470A"/>
    <w:rsid w:val="00CD6031"/>
    <w:rsid w:val="00CD6331"/>
    <w:rsid w:val="00CE2640"/>
    <w:rsid w:val="00CE58DB"/>
    <w:rsid w:val="00CF053F"/>
    <w:rsid w:val="00CF268F"/>
    <w:rsid w:val="00D00B2B"/>
    <w:rsid w:val="00D078E1"/>
    <w:rsid w:val="00D100E9"/>
    <w:rsid w:val="00D17E21"/>
    <w:rsid w:val="00D17FF9"/>
    <w:rsid w:val="00D21E4B"/>
    <w:rsid w:val="00D23522"/>
    <w:rsid w:val="00D24252"/>
    <w:rsid w:val="00D3150D"/>
    <w:rsid w:val="00D33405"/>
    <w:rsid w:val="00D41756"/>
    <w:rsid w:val="00D418B4"/>
    <w:rsid w:val="00D418E7"/>
    <w:rsid w:val="00D502D6"/>
    <w:rsid w:val="00D516BE"/>
    <w:rsid w:val="00D5423B"/>
    <w:rsid w:val="00D54F4E"/>
    <w:rsid w:val="00D60BA4"/>
    <w:rsid w:val="00D61E9E"/>
    <w:rsid w:val="00D62419"/>
    <w:rsid w:val="00D63AD2"/>
    <w:rsid w:val="00D63F4F"/>
    <w:rsid w:val="00D76553"/>
    <w:rsid w:val="00D76679"/>
    <w:rsid w:val="00D77870"/>
    <w:rsid w:val="00D80CCE"/>
    <w:rsid w:val="00D841B1"/>
    <w:rsid w:val="00D91EAF"/>
    <w:rsid w:val="00D948FD"/>
    <w:rsid w:val="00D95C88"/>
    <w:rsid w:val="00D97B2E"/>
    <w:rsid w:val="00DB36FE"/>
    <w:rsid w:val="00DB42F6"/>
    <w:rsid w:val="00DC4498"/>
    <w:rsid w:val="00DC5642"/>
    <w:rsid w:val="00DC5728"/>
    <w:rsid w:val="00DC7923"/>
    <w:rsid w:val="00DD4C2D"/>
    <w:rsid w:val="00DD4DED"/>
    <w:rsid w:val="00DE1BF1"/>
    <w:rsid w:val="00DE2E1D"/>
    <w:rsid w:val="00DE578A"/>
    <w:rsid w:val="00DF0472"/>
    <w:rsid w:val="00DF2583"/>
    <w:rsid w:val="00DF54D9"/>
    <w:rsid w:val="00DF5E73"/>
    <w:rsid w:val="00DF68AA"/>
    <w:rsid w:val="00E056F7"/>
    <w:rsid w:val="00E10DC6"/>
    <w:rsid w:val="00E11F8E"/>
    <w:rsid w:val="00E15576"/>
    <w:rsid w:val="00E213F6"/>
    <w:rsid w:val="00E2244E"/>
    <w:rsid w:val="00E2508C"/>
    <w:rsid w:val="00E25DF7"/>
    <w:rsid w:val="00E27EFE"/>
    <w:rsid w:val="00E35901"/>
    <w:rsid w:val="00E35BAD"/>
    <w:rsid w:val="00E35EF7"/>
    <w:rsid w:val="00E36D17"/>
    <w:rsid w:val="00E3731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85FAA"/>
    <w:rsid w:val="00E93034"/>
    <w:rsid w:val="00E9752B"/>
    <w:rsid w:val="00EB121A"/>
    <w:rsid w:val="00EB3C77"/>
    <w:rsid w:val="00EB3FCE"/>
    <w:rsid w:val="00EB5280"/>
    <w:rsid w:val="00EB6ADB"/>
    <w:rsid w:val="00EB7D99"/>
    <w:rsid w:val="00EB7F4C"/>
    <w:rsid w:val="00EC0DFF"/>
    <w:rsid w:val="00EC237D"/>
    <w:rsid w:val="00EC5660"/>
    <w:rsid w:val="00ED0231"/>
    <w:rsid w:val="00ED072A"/>
    <w:rsid w:val="00ED11F0"/>
    <w:rsid w:val="00ED5CEF"/>
    <w:rsid w:val="00ED7FCB"/>
    <w:rsid w:val="00EE1C6D"/>
    <w:rsid w:val="00EE3EE0"/>
    <w:rsid w:val="00EE4A1F"/>
    <w:rsid w:val="00EE5776"/>
    <w:rsid w:val="00EF1B5A"/>
    <w:rsid w:val="00EF2CCA"/>
    <w:rsid w:val="00EF4032"/>
    <w:rsid w:val="00EF5FB8"/>
    <w:rsid w:val="00EF5FFA"/>
    <w:rsid w:val="00EF6442"/>
    <w:rsid w:val="00F021FA"/>
    <w:rsid w:val="00F03963"/>
    <w:rsid w:val="00F05223"/>
    <w:rsid w:val="00F067A1"/>
    <w:rsid w:val="00F074BD"/>
    <w:rsid w:val="00F11D19"/>
    <w:rsid w:val="00F1256D"/>
    <w:rsid w:val="00F13484"/>
    <w:rsid w:val="00F13A4E"/>
    <w:rsid w:val="00F148BF"/>
    <w:rsid w:val="00F172BB"/>
    <w:rsid w:val="00F20213"/>
    <w:rsid w:val="00F21BEF"/>
    <w:rsid w:val="00F26116"/>
    <w:rsid w:val="00F32493"/>
    <w:rsid w:val="00F43E2F"/>
    <w:rsid w:val="00F50F86"/>
    <w:rsid w:val="00F53F91"/>
    <w:rsid w:val="00F61A72"/>
    <w:rsid w:val="00F6279D"/>
    <w:rsid w:val="00F66F13"/>
    <w:rsid w:val="00F72A12"/>
    <w:rsid w:val="00F74073"/>
    <w:rsid w:val="00F77F6A"/>
    <w:rsid w:val="00F81C58"/>
    <w:rsid w:val="00F81E23"/>
    <w:rsid w:val="00F8227D"/>
    <w:rsid w:val="00F8462E"/>
    <w:rsid w:val="00F86A65"/>
    <w:rsid w:val="00F8713B"/>
    <w:rsid w:val="00F913BE"/>
    <w:rsid w:val="00F913FA"/>
    <w:rsid w:val="00F91C2F"/>
    <w:rsid w:val="00F930FC"/>
    <w:rsid w:val="00F93F9E"/>
    <w:rsid w:val="00F96C57"/>
    <w:rsid w:val="00F96C8F"/>
    <w:rsid w:val="00FB06ED"/>
    <w:rsid w:val="00FB137B"/>
    <w:rsid w:val="00FB2D18"/>
    <w:rsid w:val="00FB4553"/>
    <w:rsid w:val="00FB6184"/>
    <w:rsid w:val="00FB7445"/>
    <w:rsid w:val="00FC0C30"/>
    <w:rsid w:val="00FC36AB"/>
    <w:rsid w:val="00FD218E"/>
    <w:rsid w:val="00FD5AA9"/>
    <w:rsid w:val="00FE004A"/>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53E34211"/>
  <w15:docId w15:val="{EB0C36EE-AB90-4BAF-81A8-0B7E510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 w:type="table" w:styleId="Rastertabel5donker-Accent1">
    <w:name w:val="Grid Table 5 Dark Accent 1"/>
    <w:basedOn w:val="Standaardtabel"/>
    <w:uiPriority w:val="50"/>
    <w:rsid w:val="00A36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Accent1">
    <w:name w:val="Grid Table 4 Accent 1"/>
    <w:basedOn w:val="Standaardtabel"/>
    <w:uiPriority w:val="49"/>
    <w:rsid w:val="00A36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3-Accent1">
    <w:name w:val="List Table 3 Accent 1"/>
    <w:basedOn w:val="Standaardtabel"/>
    <w:uiPriority w:val="48"/>
    <w:rsid w:val="00A363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4-Accent1">
    <w:name w:val="List Table 4 Accent 1"/>
    <w:basedOn w:val="Standaardtabel"/>
    <w:uiPriority w:val="49"/>
    <w:rsid w:val="002059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712536"/>
    <w:rPr>
      <w:color w:val="605E5C"/>
      <w:shd w:val="clear" w:color="auto" w:fill="E1DFDD"/>
    </w:rPr>
  </w:style>
  <w:style w:type="character" w:styleId="GevolgdeHyperlink">
    <w:name w:val="FollowedHyperlink"/>
    <w:basedOn w:val="Standaardalinea-lettertype"/>
    <w:semiHidden/>
    <w:unhideWhenUsed/>
    <w:rsid w:val="003C1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482">
      <w:bodyDiv w:val="1"/>
      <w:marLeft w:val="0"/>
      <w:marRight w:val="0"/>
      <w:marTop w:val="0"/>
      <w:marBottom w:val="0"/>
      <w:divBdr>
        <w:top w:val="none" w:sz="0" w:space="0" w:color="auto"/>
        <w:left w:val="none" w:sz="0" w:space="0" w:color="auto"/>
        <w:bottom w:val="none" w:sz="0" w:space="0" w:color="auto"/>
        <w:right w:val="none" w:sz="0" w:space="0" w:color="auto"/>
      </w:divBdr>
    </w:div>
    <w:div w:id="152068042">
      <w:bodyDiv w:val="1"/>
      <w:marLeft w:val="0"/>
      <w:marRight w:val="0"/>
      <w:marTop w:val="0"/>
      <w:marBottom w:val="0"/>
      <w:divBdr>
        <w:top w:val="none" w:sz="0" w:space="0" w:color="auto"/>
        <w:left w:val="none" w:sz="0" w:space="0" w:color="auto"/>
        <w:bottom w:val="none" w:sz="0" w:space="0" w:color="auto"/>
        <w:right w:val="none" w:sz="0" w:space="0" w:color="auto"/>
      </w:divBdr>
    </w:div>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20622">
      <w:bodyDiv w:val="1"/>
      <w:marLeft w:val="0"/>
      <w:marRight w:val="0"/>
      <w:marTop w:val="0"/>
      <w:marBottom w:val="0"/>
      <w:divBdr>
        <w:top w:val="none" w:sz="0" w:space="0" w:color="auto"/>
        <w:left w:val="none" w:sz="0" w:space="0" w:color="auto"/>
        <w:bottom w:val="none" w:sz="0" w:space="0" w:color="auto"/>
        <w:right w:val="none" w:sz="0" w:space="0" w:color="auto"/>
      </w:divBdr>
    </w:div>
    <w:div w:id="1074474452">
      <w:bodyDiv w:val="1"/>
      <w:marLeft w:val="0"/>
      <w:marRight w:val="0"/>
      <w:marTop w:val="0"/>
      <w:marBottom w:val="0"/>
      <w:divBdr>
        <w:top w:val="none" w:sz="0" w:space="0" w:color="auto"/>
        <w:left w:val="none" w:sz="0" w:space="0" w:color="auto"/>
        <w:bottom w:val="none" w:sz="0" w:space="0" w:color="auto"/>
        <w:right w:val="none" w:sz="0" w:space="0" w:color="auto"/>
      </w:divBdr>
    </w:div>
    <w:div w:id="1295718885">
      <w:bodyDiv w:val="1"/>
      <w:marLeft w:val="0"/>
      <w:marRight w:val="0"/>
      <w:marTop w:val="0"/>
      <w:marBottom w:val="0"/>
      <w:divBdr>
        <w:top w:val="none" w:sz="0" w:space="0" w:color="auto"/>
        <w:left w:val="none" w:sz="0" w:space="0" w:color="auto"/>
        <w:bottom w:val="none" w:sz="0" w:space="0" w:color="auto"/>
        <w:right w:val="none" w:sz="0" w:space="0" w:color="auto"/>
      </w:divBdr>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636982638">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 w:id="20438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o@rvo.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vo.survalyzer.eu/selfassessmentfv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o.survalyzer.eu/FVOselfassess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ecd.org/investment/due-diligence-guidance-for-responsible-business-conduc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ecd.org/investment/due-diligence-guidance-for-responsible-business-conduct.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DD64-C737-407B-A926-D00AAA51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Rijksbijlagestaand</Template>
  <TotalTime>0</TotalTime>
  <Pages>5</Pages>
  <Words>1175</Words>
  <Characters>7052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Kobold, S. (Sandra)</dc:creator>
  <cp:lastModifiedBy>Mondria, B.R. (Birgit)</cp:lastModifiedBy>
  <cp:revision>16</cp:revision>
  <cp:lastPrinted>2018-03-14T09:46:00Z</cp:lastPrinted>
  <dcterms:created xsi:type="dcterms:W3CDTF">2019-07-05T09:02:00Z</dcterms:created>
  <dcterms:modified xsi:type="dcterms:W3CDTF">2023-01-30T08:49:00Z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2023-01-10T11:55:47Z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9f66f1a7-a971-4c1e-ab98-61094c1073ae</vt:lpwstr>
  </property>
  <property fmtid="{D5CDD505-2E9C-101B-9397-08002B2CF9AE}" pid="11" name="MSIP_Label_4bde8109-f994-4a60-a1d3-5c95e2ff3620_ContentBits">
    <vt:lpwstr>0</vt:lpwstr>
  </property>
</Properties>
</file>