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AFBC" w14:textId="116F8E95" w:rsidR="00E61126" w:rsidRPr="00461963" w:rsidRDefault="00E61126" w:rsidP="00E61126">
      <w:pPr>
        <w:ind w:left="2040" w:hanging="2040"/>
        <w:rPr>
          <w:rFonts w:ascii="Verdana" w:hAnsi="Verdana" w:cs="Arial"/>
          <w:b/>
          <w:sz w:val="32"/>
          <w:lang w:val="en-GB"/>
        </w:rPr>
      </w:pPr>
      <w:r w:rsidRPr="00461963">
        <w:rPr>
          <w:rFonts w:ascii="Verdana" w:hAnsi="Verdana" w:cs="Arial"/>
          <w:sz w:val="52"/>
          <w:lang w:val="en-GB"/>
        </w:rPr>
        <w:t>Form</w:t>
      </w:r>
      <w:r w:rsidRPr="00461963">
        <w:rPr>
          <w:rFonts w:ascii="Verdana" w:hAnsi="Verdana" w:cs="Arial"/>
          <w:b/>
          <w:sz w:val="52"/>
          <w:lang w:val="en-GB"/>
        </w:rPr>
        <w:t xml:space="preserve"> </w:t>
      </w:r>
      <w:r w:rsidRPr="00461963">
        <w:rPr>
          <w:rFonts w:ascii="Verdana" w:hAnsi="Verdana" w:cs="Arial"/>
          <w:b/>
          <w:sz w:val="52"/>
          <w:lang w:val="en-GB"/>
        </w:rPr>
        <w:tab/>
      </w:r>
      <w:r w:rsidR="00F11D19" w:rsidRPr="00461963">
        <w:rPr>
          <w:rFonts w:ascii="Verdana" w:hAnsi="Verdana" w:cs="Arial"/>
          <w:sz w:val="32"/>
          <w:lang w:val="en-GB"/>
        </w:rPr>
        <w:t xml:space="preserve">Final </w:t>
      </w:r>
      <w:r w:rsidRPr="00461963">
        <w:rPr>
          <w:rFonts w:ascii="Verdana" w:hAnsi="Verdana" w:cs="Arial"/>
          <w:sz w:val="32"/>
          <w:lang w:val="en-GB"/>
        </w:rPr>
        <w:t>report</w:t>
      </w:r>
      <w:r w:rsidRPr="00461963">
        <w:rPr>
          <w:rFonts w:ascii="Verdana" w:hAnsi="Verdana" w:cs="Arial"/>
          <w:b/>
          <w:sz w:val="32"/>
          <w:lang w:val="en-GB"/>
        </w:rPr>
        <w:t xml:space="preserve"> </w:t>
      </w:r>
      <w:r w:rsidR="000134B5" w:rsidRPr="00461963">
        <w:rPr>
          <w:rFonts w:ascii="Verdana" w:hAnsi="Verdana" w:cs="Arial"/>
          <w:b/>
          <w:sz w:val="32"/>
          <w:lang w:val="en-GB"/>
        </w:rPr>
        <w:t xml:space="preserve">for the </w:t>
      </w:r>
      <w:r w:rsidR="00461963">
        <w:rPr>
          <w:rFonts w:ascii="Verdana" w:hAnsi="Verdana" w:cs="Arial"/>
          <w:b/>
          <w:sz w:val="32"/>
          <w:lang w:val="en-GB"/>
        </w:rPr>
        <w:br/>
      </w:r>
      <w:r w:rsidR="000134B5" w:rsidRPr="00461963">
        <w:rPr>
          <w:rFonts w:ascii="Verdana" w:hAnsi="Verdana" w:cs="Arial"/>
          <w:b/>
          <w:sz w:val="32"/>
          <w:lang w:val="en-GB"/>
        </w:rPr>
        <w:t xml:space="preserve">Fund </w:t>
      </w:r>
      <w:r w:rsidR="003B36AD" w:rsidRPr="00461963">
        <w:rPr>
          <w:rFonts w:ascii="Verdana" w:hAnsi="Verdana" w:cs="Arial"/>
          <w:b/>
          <w:sz w:val="32"/>
          <w:lang w:val="en-GB"/>
        </w:rPr>
        <w:t>for Responsible Business</w:t>
      </w:r>
      <w:r w:rsidR="000134B5" w:rsidRPr="00461963">
        <w:rPr>
          <w:rFonts w:ascii="Verdana" w:hAnsi="Verdana" w:cs="Arial"/>
          <w:b/>
          <w:sz w:val="32"/>
          <w:lang w:val="en-GB"/>
        </w:rPr>
        <w:t xml:space="preserve"> (</w:t>
      </w:r>
      <w:r w:rsidR="003B36AD" w:rsidRPr="00461963">
        <w:rPr>
          <w:rFonts w:ascii="Verdana" w:hAnsi="Verdana" w:cs="Arial"/>
          <w:b/>
          <w:sz w:val="32"/>
          <w:lang w:val="en-GB"/>
        </w:rPr>
        <w:t>FVO</w:t>
      </w:r>
      <w:r w:rsidR="000134B5" w:rsidRPr="00461963">
        <w:rPr>
          <w:rFonts w:ascii="Verdana" w:hAnsi="Verdana" w:cs="Arial"/>
          <w:b/>
          <w:sz w:val="32"/>
          <w:lang w:val="en-GB"/>
        </w:rPr>
        <w:t>)</w:t>
      </w:r>
      <w:r w:rsidRPr="00461963">
        <w:rPr>
          <w:rFonts w:ascii="Verdana" w:hAnsi="Verdana" w:cs="Arial"/>
          <w:b/>
          <w:sz w:val="32"/>
          <w:lang w:val="en-GB"/>
        </w:rPr>
        <w:br/>
      </w:r>
      <w:r w:rsidR="00F11D19" w:rsidRPr="00461963">
        <w:rPr>
          <w:rFonts w:ascii="Verdana" w:hAnsi="Verdana" w:cs="Arial"/>
          <w:b/>
          <w:sz w:val="32"/>
          <w:lang w:val="en-GB"/>
        </w:rPr>
        <w:t>PROJECT A</w:t>
      </w:r>
    </w:p>
    <w:p w14:paraId="0D7BB6BC" w14:textId="77777777" w:rsidR="00E61126" w:rsidRPr="00461963" w:rsidRDefault="00E61126" w:rsidP="00761940">
      <w:pPr>
        <w:tabs>
          <w:tab w:val="left" w:pos="1843"/>
        </w:tabs>
        <w:rPr>
          <w:rFonts w:ascii="Verdana" w:hAnsi="Verdana" w:cs="Arial"/>
          <w:b/>
          <w:sz w:val="32"/>
          <w:lang w:val="en-GB"/>
        </w:rPr>
      </w:pPr>
    </w:p>
    <w:p w14:paraId="5E1E124D" w14:textId="77777777" w:rsidR="00F11D19" w:rsidRPr="00461963" w:rsidRDefault="00F11D19" w:rsidP="00F11D19">
      <w:pPr>
        <w:rPr>
          <w:rFonts w:ascii="Verdana" w:hAnsi="Verdana" w:cs="Arial"/>
          <w:b/>
          <w:sz w:val="20"/>
          <w:lang w:val="en-GB"/>
        </w:rPr>
      </w:pPr>
      <w:r w:rsidRPr="00461963">
        <w:rPr>
          <w:rFonts w:ascii="Verdana" w:hAnsi="Verdana" w:cs="Arial"/>
          <w:b/>
          <w:sz w:val="20"/>
          <w:lang w:val="en-GB"/>
        </w:rPr>
        <w:t>Instructions:</w:t>
      </w:r>
    </w:p>
    <w:p w14:paraId="6BDAA2B6" w14:textId="430D154C" w:rsidR="00E062BF" w:rsidRPr="00461963" w:rsidRDefault="00E062BF" w:rsidP="00E062BF">
      <w:pPr>
        <w:pStyle w:val="Lijstalinea"/>
        <w:numPr>
          <w:ilvl w:val="0"/>
          <w:numId w:val="22"/>
        </w:numPr>
        <w:spacing w:line="260" w:lineRule="atLeast"/>
        <w:rPr>
          <w:rFonts w:ascii="Verdana" w:hAnsi="Verdana" w:cs="Arial"/>
          <w:sz w:val="18"/>
          <w:szCs w:val="18"/>
          <w:lang w:val="en-GB"/>
        </w:rPr>
      </w:pPr>
      <w:bookmarkStart w:id="0" w:name="_Hlk19268025"/>
      <w:r w:rsidRPr="00461963">
        <w:rPr>
          <w:rFonts w:ascii="Verdana" w:hAnsi="Verdana" w:cs="Arial"/>
          <w:sz w:val="18"/>
          <w:szCs w:val="18"/>
          <w:lang w:val="en-GB"/>
        </w:rPr>
        <w:t xml:space="preserve">This final report gives an account of the results and the costs of project A. Please note that on completion of Project A, </w:t>
      </w:r>
      <w:r w:rsidR="003E0AAA">
        <w:rPr>
          <w:rFonts w:ascii="Verdana" w:hAnsi="Verdana" w:cs="Arial"/>
          <w:sz w:val="18"/>
          <w:szCs w:val="18"/>
          <w:lang w:val="en-GB"/>
        </w:rPr>
        <w:t xml:space="preserve">we will re-evaluate </w:t>
      </w:r>
      <w:r w:rsidRPr="00461963">
        <w:rPr>
          <w:rFonts w:ascii="Verdana" w:hAnsi="Verdana" w:cs="Arial"/>
          <w:sz w:val="18"/>
          <w:szCs w:val="18"/>
          <w:lang w:val="en-GB"/>
        </w:rPr>
        <w:t xml:space="preserve">the Project B </w:t>
      </w:r>
      <w:r w:rsidR="003E0AAA">
        <w:rPr>
          <w:rFonts w:ascii="Verdana" w:hAnsi="Verdana" w:cs="Arial"/>
          <w:sz w:val="18"/>
          <w:szCs w:val="18"/>
          <w:lang w:val="en-GB"/>
        </w:rPr>
        <w:t xml:space="preserve">budget </w:t>
      </w:r>
      <w:r w:rsidRPr="00461963">
        <w:rPr>
          <w:rFonts w:ascii="Verdana" w:hAnsi="Verdana" w:cs="Arial"/>
          <w:sz w:val="18"/>
          <w:szCs w:val="18"/>
          <w:lang w:val="en-GB"/>
        </w:rPr>
        <w:t xml:space="preserve"> </w:t>
      </w:r>
      <w:r w:rsidR="003E0AAA">
        <w:rPr>
          <w:rFonts w:ascii="Verdana" w:hAnsi="Verdana" w:cs="Arial"/>
          <w:sz w:val="18"/>
          <w:szCs w:val="18"/>
          <w:lang w:val="en-GB"/>
        </w:rPr>
        <w:t xml:space="preserve">based </w:t>
      </w:r>
      <w:r w:rsidRPr="00461963">
        <w:rPr>
          <w:rFonts w:ascii="Verdana" w:hAnsi="Verdana" w:cs="Arial"/>
          <w:sz w:val="18"/>
          <w:szCs w:val="18"/>
          <w:lang w:val="en-GB"/>
        </w:rPr>
        <w:t xml:space="preserve">on the </w:t>
      </w:r>
      <w:r w:rsidR="00461963">
        <w:rPr>
          <w:rFonts w:ascii="Verdana" w:hAnsi="Verdana" w:cs="Arial"/>
          <w:sz w:val="18"/>
          <w:szCs w:val="18"/>
          <w:lang w:val="en-GB"/>
        </w:rPr>
        <w:t xml:space="preserve">action </w:t>
      </w:r>
      <w:r w:rsidRPr="00461963">
        <w:rPr>
          <w:rFonts w:ascii="Verdana" w:hAnsi="Verdana" w:cs="Arial"/>
          <w:sz w:val="18"/>
          <w:szCs w:val="18"/>
          <w:lang w:val="en-GB"/>
        </w:rPr>
        <w:t>plan (Project proposal Project B) and the actual cost made for Project A. The total grant cannot exceed the awarded grant for project</w:t>
      </w:r>
      <w:r w:rsidR="00461963">
        <w:rPr>
          <w:rFonts w:ascii="Verdana" w:hAnsi="Verdana" w:cs="Arial"/>
          <w:sz w:val="18"/>
          <w:szCs w:val="18"/>
          <w:lang w:val="en-GB"/>
        </w:rPr>
        <w:t>s</w:t>
      </w:r>
      <w:r w:rsidRPr="00461963">
        <w:rPr>
          <w:rFonts w:ascii="Verdana" w:hAnsi="Verdana" w:cs="Arial"/>
          <w:sz w:val="18"/>
          <w:szCs w:val="18"/>
          <w:lang w:val="en-GB"/>
        </w:rPr>
        <w:t xml:space="preserve"> A and B.</w:t>
      </w:r>
    </w:p>
    <w:p w14:paraId="5EDF4874" w14:textId="2299A31D" w:rsidR="00E062BF" w:rsidRPr="00461963" w:rsidRDefault="00874920" w:rsidP="00E062BF">
      <w:pPr>
        <w:numPr>
          <w:ilvl w:val="0"/>
          <w:numId w:val="22"/>
        </w:numPr>
        <w:spacing w:line="260" w:lineRule="atLeast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Write and complete th</w:t>
      </w:r>
      <w:r w:rsidR="00E062BF" w:rsidRPr="00461963">
        <w:rPr>
          <w:rFonts w:ascii="Verdana" w:hAnsi="Verdana" w:cs="Arial"/>
          <w:sz w:val="18"/>
          <w:szCs w:val="18"/>
          <w:lang w:val="en-GB"/>
        </w:rPr>
        <w:t xml:space="preserve">is final report and all accompanying documents </w:t>
      </w:r>
      <w:r w:rsidR="00461963">
        <w:rPr>
          <w:rFonts w:ascii="Verdana" w:hAnsi="Verdana" w:cs="Arial"/>
          <w:sz w:val="18"/>
          <w:szCs w:val="18"/>
          <w:lang w:val="en-GB"/>
        </w:rPr>
        <w:t xml:space="preserve"> </w:t>
      </w:r>
      <w:r w:rsidR="00E062BF" w:rsidRPr="00461963">
        <w:rPr>
          <w:rFonts w:ascii="Verdana" w:hAnsi="Verdana" w:cs="Arial"/>
          <w:sz w:val="18"/>
          <w:szCs w:val="18"/>
          <w:lang w:val="en-GB"/>
        </w:rPr>
        <w:t xml:space="preserve"> in English;</w:t>
      </w:r>
    </w:p>
    <w:p w14:paraId="14E5B807" w14:textId="638C5176" w:rsidR="00F11D19" w:rsidRPr="00461963" w:rsidRDefault="00F11D19" w:rsidP="00F11D19">
      <w:pPr>
        <w:numPr>
          <w:ilvl w:val="0"/>
          <w:numId w:val="21"/>
        </w:numPr>
        <w:spacing w:line="260" w:lineRule="atLeast"/>
        <w:rPr>
          <w:rFonts w:ascii="Verdana" w:hAnsi="Verdana" w:cs="Arial"/>
          <w:sz w:val="18"/>
          <w:szCs w:val="18"/>
          <w:lang w:val="en-GB"/>
        </w:rPr>
      </w:pPr>
      <w:r w:rsidRPr="00461963">
        <w:rPr>
          <w:rFonts w:ascii="Verdana" w:hAnsi="Verdana" w:cs="Arial"/>
          <w:sz w:val="18"/>
          <w:szCs w:val="18"/>
          <w:lang w:val="en-GB"/>
        </w:rPr>
        <w:t xml:space="preserve">Please send this report with the relevant annexes to </w:t>
      </w:r>
      <w:hyperlink r:id="rId8" w:history="1">
        <w:r w:rsidR="00E062BF" w:rsidRPr="00461963">
          <w:rPr>
            <w:rStyle w:val="Hyperlink"/>
            <w:lang w:val="en-GB"/>
          </w:rPr>
          <w:t>fvo@rvo.nl</w:t>
        </w:r>
      </w:hyperlink>
      <w:r w:rsidR="00E062BF" w:rsidRPr="00461963">
        <w:rPr>
          <w:lang w:val="en-GB"/>
        </w:rPr>
        <w:t xml:space="preserve">; </w:t>
      </w:r>
    </w:p>
    <w:p w14:paraId="4BD1AA73" w14:textId="7B134B79" w:rsidR="00195249" w:rsidRPr="00461963" w:rsidRDefault="00E9752B" w:rsidP="00E9752B">
      <w:pPr>
        <w:numPr>
          <w:ilvl w:val="1"/>
          <w:numId w:val="21"/>
        </w:numPr>
        <w:spacing w:line="260" w:lineRule="atLeast"/>
        <w:rPr>
          <w:rFonts w:ascii="Verdana" w:hAnsi="Verdana" w:cs="Arial"/>
          <w:b/>
          <w:sz w:val="18"/>
          <w:szCs w:val="18"/>
          <w:lang w:val="en-GB"/>
        </w:rPr>
      </w:pPr>
      <w:r w:rsidRPr="00461963">
        <w:rPr>
          <w:rFonts w:ascii="Verdana" w:hAnsi="Verdana" w:cs="Arial"/>
          <w:b/>
          <w:sz w:val="18"/>
          <w:szCs w:val="18"/>
          <w:lang w:val="en-GB"/>
        </w:rPr>
        <w:t>Agreed MoVs per result</w:t>
      </w:r>
    </w:p>
    <w:p w14:paraId="30E5EA35" w14:textId="42980C64" w:rsidR="00E062BF" w:rsidRPr="00461963" w:rsidRDefault="00E062BF" w:rsidP="00E9752B">
      <w:pPr>
        <w:numPr>
          <w:ilvl w:val="1"/>
          <w:numId w:val="21"/>
        </w:numPr>
        <w:spacing w:line="260" w:lineRule="atLeast"/>
        <w:rPr>
          <w:rFonts w:ascii="Verdana" w:hAnsi="Verdana" w:cs="Arial"/>
          <w:b/>
          <w:sz w:val="18"/>
          <w:szCs w:val="18"/>
          <w:lang w:val="en-GB"/>
        </w:rPr>
      </w:pPr>
      <w:r w:rsidRPr="00461963">
        <w:rPr>
          <w:rFonts w:ascii="Verdana" w:hAnsi="Verdana" w:cs="Arial"/>
          <w:b/>
          <w:sz w:val="18"/>
          <w:szCs w:val="18"/>
          <w:lang w:val="en-GB"/>
        </w:rPr>
        <w:t>Results sheet</w:t>
      </w:r>
    </w:p>
    <w:p w14:paraId="4584E9AD" w14:textId="77777777" w:rsidR="00E9752B" w:rsidRPr="00461963" w:rsidRDefault="00E9752B" w:rsidP="00E9752B">
      <w:pPr>
        <w:numPr>
          <w:ilvl w:val="1"/>
          <w:numId w:val="21"/>
        </w:numPr>
        <w:spacing w:line="260" w:lineRule="atLeast"/>
        <w:rPr>
          <w:rFonts w:ascii="Verdana" w:hAnsi="Verdana" w:cs="Arial"/>
          <w:b/>
          <w:sz w:val="18"/>
          <w:szCs w:val="18"/>
          <w:lang w:val="en-GB"/>
        </w:rPr>
      </w:pPr>
      <w:r w:rsidRPr="00461963">
        <w:rPr>
          <w:rFonts w:ascii="Verdana" w:hAnsi="Verdana" w:cs="Arial"/>
          <w:b/>
          <w:sz w:val="18"/>
          <w:szCs w:val="18"/>
          <w:lang w:val="en-GB"/>
        </w:rPr>
        <w:t>Financial reporting tool</w:t>
      </w:r>
    </w:p>
    <w:p w14:paraId="344A628E" w14:textId="2E436D26" w:rsidR="00F11D19" w:rsidRPr="00461963" w:rsidRDefault="00F11D19" w:rsidP="00F11D19">
      <w:pPr>
        <w:numPr>
          <w:ilvl w:val="0"/>
          <w:numId w:val="21"/>
        </w:numPr>
        <w:spacing w:line="260" w:lineRule="atLeast"/>
        <w:rPr>
          <w:rFonts w:ascii="Verdana" w:hAnsi="Verdana" w:cs="Arial"/>
          <w:sz w:val="18"/>
          <w:szCs w:val="18"/>
          <w:lang w:val="en-GB"/>
        </w:rPr>
      </w:pPr>
      <w:r w:rsidRPr="00461963">
        <w:rPr>
          <w:rFonts w:ascii="Verdana" w:hAnsi="Verdana" w:cs="Arial"/>
          <w:sz w:val="18"/>
          <w:szCs w:val="18"/>
          <w:lang w:val="en-GB"/>
        </w:rPr>
        <w:t xml:space="preserve">The </w:t>
      </w:r>
      <w:r w:rsidR="00461963">
        <w:rPr>
          <w:rFonts w:ascii="Verdana" w:hAnsi="Verdana" w:cs="Arial"/>
          <w:sz w:val="18"/>
          <w:szCs w:val="18"/>
          <w:lang w:val="en-GB"/>
        </w:rPr>
        <w:t xml:space="preserve">lead party has to sign this </w:t>
      </w:r>
      <w:r w:rsidRPr="00461963">
        <w:rPr>
          <w:rFonts w:ascii="Verdana" w:hAnsi="Verdana" w:cs="Arial"/>
          <w:sz w:val="18"/>
          <w:szCs w:val="18"/>
          <w:lang w:val="en-GB"/>
        </w:rPr>
        <w:t xml:space="preserve">report. </w:t>
      </w:r>
    </w:p>
    <w:p w14:paraId="60D83C08" w14:textId="1D92E801" w:rsidR="00E062BF" w:rsidRPr="00461963" w:rsidRDefault="00E062BF" w:rsidP="00E062BF">
      <w:pPr>
        <w:pStyle w:val="Lijstalinea"/>
        <w:numPr>
          <w:ilvl w:val="0"/>
          <w:numId w:val="21"/>
        </w:numPr>
        <w:rPr>
          <w:rFonts w:ascii="Verdana" w:eastAsia="Times New Roman" w:hAnsi="Verdana" w:cs="Arial"/>
          <w:sz w:val="18"/>
          <w:szCs w:val="18"/>
          <w:lang w:val="en-GB" w:eastAsia="nl-NL"/>
        </w:rPr>
      </w:pPr>
      <w:r w:rsidRPr="00461963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The FVO team will plan a consult to discuss the outcomes of the local impact assessment and the  </w:t>
      </w:r>
      <w:r w:rsidR="00816D4A" w:rsidRPr="00461963">
        <w:rPr>
          <w:rFonts w:ascii="Verdana" w:eastAsia="Times New Roman" w:hAnsi="Verdana" w:cs="Arial"/>
          <w:sz w:val="18"/>
          <w:szCs w:val="18"/>
          <w:lang w:val="en-GB" w:eastAsia="nl-NL"/>
        </w:rPr>
        <w:t>intended measures for</w:t>
      </w:r>
      <w:r w:rsidRPr="00461963">
        <w:rPr>
          <w:rFonts w:ascii="Verdana" w:eastAsia="Times New Roman" w:hAnsi="Verdana" w:cs="Arial"/>
          <w:sz w:val="18"/>
          <w:szCs w:val="18"/>
          <w:lang w:val="en-GB" w:eastAsia="nl-NL"/>
        </w:rPr>
        <w:t xml:space="preserve"> Project B. This discussion supports you in drafting the project B proposal.</w:t>
      </w:r>
    </w:p>
    <w:bookmarkEnd w:id="0"/>
    <w:p w14:paraId="24B3A89F" w14:textId="77777777" w:rsidR="00854E54" w:rsidRPr="00461963" w:rsidRDefault="00854E54" w:rsidP="00BD3EAD">
      <w:pPr>
        <w:spacing w:line="260" w:lineRule="atLeast"/>
        <w:rPr>
          <w:rFonts w:ascii="Verdana" w:hAnsi="Verdana" w:cs="Arial"/>
          <w:b/>
          <w:sz w:val="16"/>
          <w:szCs w:val="16"/>
          <w:lang w:val="en-GB"/>
        </w:rPr>
      </w:pPr>
    </w:p>
    <w:p w14:paraId="1B5896BC" w14:textId="010149AB" w:rsidR="00761940" w:rsidRPr="00461963" w:rsidRDefault="00761940" w:rsidP="003E110A">
      <w:pPr>
        <w:pStyle w:val="Lijstalinea"/>
        <w:numPr>
          <w:ilvl w:val="0"/>
          <w:numId w:val="45"/>
        </w:numPr>
        <w:rPr>
          <w:rFonts w:ascii="Verdana" w:hAnsi="Verdana"/>
          <w:b/>
          <w:szCs w:val="18"/>
          <w:lang w:val="en-GB"/>
        </w:rPr>
      </w:pPr>
      <w:r w:rsidRPr="00461963">
        <w:rPr>
          <w:rFonts w:ascii="Verdana" w:hAnsi="Verdana"/>
          <w:b/>
          <w:szCs w:val="18"/>
          <w:lang w:val="en-GB"/>
        </w:rPr>
        <w:t>General information</w:t>
      </w:r>
    </w:p>
    <w:tbl>
      <w:tblPr>
        <w:tblpPr w:leftFromText="141" w:rightFromText="141" w:vertAnchor="text" w:horzAnchor="margin" w:tblpY="46"/>
        <w:tblW w:w="960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369"/>
        <w:gridCol w:w="6237"/>
      </w:tblGrid>
      <w:tr w:rsidR="00761940" w:rsidRPr="00461963" w14:paraId="43E60411" w14:textId="77777777" w:rsidTr="009F1DBF">
        <w:tc>
          <w:tcPr>
            <w:tcW w:w="3369" w:type="dxa"/>
            <w:shd w:val="clear" w:color="auto" w:fill="548DD4" w:themeFill="text2" w:themeFillTint="99"/>
            <w:vAlign w:val="center"/>
          </w:tcPr>
          <w:p w14:paraId="309B5BE7" w14:textId="77777777" w:rsidR="00761940" w:rsidRPr="00461963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Project title</w:t>
            </w:r>
          </w:p>
        </w:tc>
        <w:tc>
          <w:tcPr>
            <w:tcW w:w="6237" w:type="dxa"/>
            <w:vAlign w:val="center"/>
          </w:tcPr>
          <w:p w14:paraId="532169D5" w14:textId="77777777" w:rsidR="00761940" w:rsidRPr="00461963" w:rsidRDefault="00B71573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461963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461963" w14:paraId="66A6A4A5" w14:textId="77777777" w:rsidTr="009F1DBF">
        <w:tc>
          <w:tcPr>
            <w:tcW w:w="3369" w:type="dxa"/>
            <w:shd w:val="clear" w:color="auto" w:fill="548DD4" w:themeFill="text2" w:themeFillTint="99"/>
            <w:vAlign w:val="center"/>
          </w:tcPr>
          <w:p w14:paraId="6A36EB65" w14:textId="77777777" w:rsidR="00761940" w:rsidRPr="00461963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Reference number</w:t>
            </w:r>
          </w:p>
        </w:tc>
        <w:tc>
          <w:tcPr>
            <w:tcW w:w="6237" w:type="dxa"/>
            <w:vAlign w:val="center"/>
          </w:tcPr>
          <w:p w14:paraId="57F17F1F" w14:textId="65222DFB" w:rsidR="00761940" w:rsidRPr="00461963" w:rsidRDefault="003B36AD" w:rsidP="00B23BCE">
            <w:pPr>
              <w:rPr>
                <w:rFonts w:ascii="Verdana" w:hAnsi="Verdana" w:cs="Arial"/>
                <w:b/>
                <w:noProof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t>FVO</w:t>
            </w:r>
            <w:r w:rsidR="00B71573"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461963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B71573" w:rsidRPr="00461963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B71573"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B71573"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="00761940" w:rsidRPr="00461963"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</w:p>
        </w:tc>
      </w:tr>
      <w:tr w:rsidR="00761940" w:rsidRPr="00461963" w14:paraId="49A35D00" w14:textId="77777777" w:rsidTr="009F1DBF">
        <w:tc>
          <w:tcPr>
            <w:tcW w:w="3369" w:type="dxa"/>
            <w:shd w:val="clear" w:color="auto" w:fill="548DD4" w:themeFill="text2" w:themeFillTint="99"/>
            <w:vAlign w:val="center"/>
          </w:tcPr>
          <w:p w14:paraId="22074CB9" w14:textId="77777777" w:rsidR="00761940" w:rsidRPr="00461963" w:rsidRDefault="00761940" w:rsidP="00DC5728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Name </w:t>
            </w:r>
            <w:r w:rsidR="002A6094" w:rsidRPr="00461963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lead party</w:t>
            </w:r>
          </w:p>
        </w:tc>
        <w:tc>
          <w:tcPr>
            <w:tcW w:w="6237" w:type="dxa"/>
            <w:vAlign w:val="center"/>
          </w:tcPr>
          <w:p w14:paraId="0D171593" w14:textId="77777777" w:rsidR="00761940" w:rsidRPr="00461963" w:rsidRDefault="00B71573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461963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461963" w14:paraId="5E118209" w14:textId="77777777" w:rsidTr="009F1DBF">
        <w:tc>
          <w:tcPr>
            <w:tcW w:w="3369" w:type="dxa"/>
            <w:shd w:val="clear" w:color="auto" w:fill="548DD4" w:themeFill="text2" w:themeFillTint="99"/>
            <w:vAlign w:val="center"/>
          </w:tcPr>
          <w:p w14:paraId="1B33B679" w14:textId="5EFC4075" w:rsidR="00761940" w:rsidRPr="00461963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Name</w:t>
            </w:r>
            <w:r w:rsidR="0043223C" w:rsidRPr="00461963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s of</w:t>
            </w:r>
            <w:r w:rsidRPr="00461963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 project partner(s) </w:t>
            </w:r>
          </w:p>
        </w:tc>
        <w:tc>
          <w:tcPr>
            <w:tcW w:w="6237" w:type="dxa"/>
            <w:vAlign w:val="center"/>
          </w:tcPr>
          <w:p w14:paraId="29EC01E5" w14:textId="77777777" w:rsidR="00761940" w:rsidRPr="00461963" w:rsidRDefault="00B71573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461963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461963" w14:paraId="558A1389" w14:textId="77777777" w:rsidTr="009F1DBF">
        <w:tc>
          <w:tcPr>
            <w:tcW w:w="3369" w:type="dxa"/>
            <w:shd w:val="clear" w:color="auto" w:fill="548DD4" w:themeFill="text2" w:themeFillTint="99"/>
            <w:vAlign w:val="center"/>
          </w:tcPr>
          <w:p w14:paraId="60B676EC" w14:textId="7CC19102" w:rsidR="00761940" w:rsidRPr="00461963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Project</w:t>
            </w:r>
            <w:r w:rsidR="00575AAB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 country or countries</w:t>
            </w:r>
          </w:p>
        </w:tc>
        <w:tc>
          <w:tcPr>
            <w:tcW w:w="6237" w:type="dxa"/>
            <w:vAlign w:val="center"/>
          </w:tcPr>
          <w:p w14:paraId="52FD2BE7" w14:textId="77777777" w:rsidR="00761940" w:rsidRPr="00461963" w:rsidRDefault="00B71573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461963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461963" w14:paraId="2FBBC4AC" w14:textId="77777777" w:rsidTr="009F1DBF">
        <w:tc>
          <w:tcPr>
            <w:tcW w:w="3369" w:type="dxa"/>
            <w:shd w:val="clear" w:color="auto" w:fill="548DD4" w:themeFill="text2" w:themeFillTint="99"/>
            <w:vAlign w:val="center"/>
          </w:tcPr>
          <w:p w14:paraId="2D1C47B6" w14:textId="4BE60E01" w:rsidR="00761940" w:rsidRPr="00461963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Actual start date </w:t>
            </w:r>
            <w:r w:rsidR="000134B5" w:rsidRPr="00461963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of </w:t>
            </w:r>
            <w:r w:rsidRPr="00461963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project</w:t>
            </w:r>
            <w:r w:rsidR="005C0472" w:rsidRPr="00461963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 A</w:t>
            </w:r>
          </w:p>
        </w:tc>
        <w:tc>
          <w:tcPr>
            <w:tcW w:w="6237" w:type="dxa"/>
            <w:vAlign w:val="center"/>
          </w:tcPr>
          <w:p w14:paraId="30F7DBE6" w14:textId="77777777" w:rsidR="00761940" w:rsidRPr="00461963" w:rsidRDefault="00B71573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461963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461963" w14:paraId="771A9A8C" w14:textId="77777777" w:rsidTr="009F1DBF">
        <w:tc>
          <w:tcPr>
            <w:tcW w:w="3369" w:type="dxa"/>
            <w:shd w:val="clear" w:color="auto" w:fill="548DD4" w:themeFill="text2" w:themeFillTint="99"/>
            <w:vAlign w:val="center"/>
          </w:tcPr>
          <w:p w14:paraId="5174C437" w14:textId="7DAAB79A" w:rsidR="00761940" w:rsidRPr="00461963" w:rsidRDefault="00816D4A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Actual</w:t>
            </w:r>
            <w:r w:rsidR="00761940" w:rsidRPr="00461963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 end date </w:t>
            </w:r>
            <w:r w:rsidR="000134B5" w:rsidRPr="00461963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of </w:t>
            </w:r>
            <w:r w:rsidR="00761940" w:rsidRPr="00461963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project</w:t>
            </w:r>
            <w:r w:rsidR="005C0472" w:rsidRPr="00461963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 w:rsidRPr="00461963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A</w:t>
            </w:r>
          </w:p>
        </w:tc>
        <w:tc>
          <w:tcPr>
            <w:tcW w:w="6237" w:type="dxa"/>
            <w:vAlign w:val="center"/>
          </w:tcPr>
          <w:p w14:paraId="079841A2" w14:textId="77777777" w:rsidR="00761940" w:rsidRPr="00461963" w:rsidRDefault="00B71573" w:rsidP="00761940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461963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61940" w:rsidRPr="00461963" w14:paraId="27FC28D5" w14:textId="77777777" w:rsidTr="009F1DBF">
        <w:tc>
          <w:tcPr>
            <w:tcW w:w="3369" w:type="dxa"/>
            <w:shd w:val="clear" w:color="auto" w:fill="548DD4" w:themeFill="text2" w:themeFillTint="99"/>
            <w:vAlign w:val="center"/>
          </w:tcPr>
          <w:p w14:paraId="52A7DDA0" w14:textId="77777777" w:rsidR="00761940" w:rsidRPr="00461963" w:rsidRDefault="00761940" w:rsidP="00761940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Reporting period</w:t>
            </w:r>
          </w:p>
        </w:tc>
        <w:tc>
          <w:tcPr>
            <w:tcW w:w="6237" w:type="dxa"/>
            <w:vAlign w:val="center"/>
          </w:tcPr>
          <w:p w14:paraId="0CEE2B34" w14:textId="77777777" w:rsidR="00761940" w:rsidRPr="00461963" w:rsidRDefault="00B71573" w:rsidP="00761940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61940" w:rsidRPr="00461963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761940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FB73D09" w14:textId="5BB60162" w:rsidR="00422E2A" w:rsidRPr="00461963" w:rsidRDefault="00422E2A" w:rsidP="00423AD3">
      <w:pPr>
        <w:rPr>
          <w:rFonts w:ascii="Verdana" w:hAnsi="Verdana"/>
          <w:b/>
          <w:szCs w:val="18"/>
          <w:lang w:val="en-GB"/>
        </w:rPr>
      </w:pPr>
    </w:p>
    <w:p w14:paraId="56128408" w14:textId="77777777" w:rsidR="003E110A" w:rsidRPr="00461963" w:rsidRDefault="003E110A" w:rsidP="003E110A">
      <w:pPr>
        <w:pStyle w:val="Lijstalinea"/>
        <w:numPr>
          <w:ilvl w:val="0"/>
          <w:numId w:val="45"/>
        </w:numPr>
        <w:tabs>
          <w:tab w:val="left" w:pos="420"/>
        </w:tabs>
        <w:rPr>
          <w:rFonts w:ascii="Verdana" w:hAnsi="Verdana"/>
          <w:b/>
          <w:szCs w:val="18"/>
          <w:lang w:val="en-GB"/>
        </w:rPr>
      </w:pPr>
      <w:r w:rsidRPr="00461963">
        <w:rPr>
          <w:rFonts w:ascii="Verdana" w:hAnsi="Verdana"/>
          <w:b/>
          <w:szCs w:val="18"/>
          <w:lang w:val="en-GB"/>
        </w:rPr>
        <w:t xml:space="preserve">Progress of project and result(s) achieved  </w:t>
      </w:r>
    </w:p>
    <w:p w14:paraId="5C62D1AB" w14:textId="77777777" w:rsidR="003E110A" w:rsidRPr="00461963" w:rsidRDefault="003E110A" w:rsidP="00761940">
      <w:pPr>
        <w:pStyle w:val="Lijstalinea"/>
        <w:ind w:left="567"/>
        <w:rPr>
          <w:rFonts w:ascii="Verdana" w:hAnsi="Verdana"/>
          <w:b/>
          <w:szCs w:val="18"/>
          <w:lang w:val="en-GB"/>
        </w:rPr>
      </w:pPr>
    </w:p>
    <w:p w14:paraId="345F20AD" w14:textId="1C0C4DC0" w:rsidR="00E062BF" w:rsidRPr="00461963" w:rsidRDefault="00E062BF" w:rsidP="00E062BF">
      <w:pPr>
        <w:rPr>
          <w:rFonts w:ascii="Verdana" w:hAnsi="Verdana"/>
          <w:i/>
          <w:sz w:val="18"/>
          <w:szCs w:val="18"/>
          <w:lang w:val="en-GB"/>
        </w:rPr>
      </w:pPr>
      <w:r w:rsidRPr="00461963">
        <w:rPr>
          <w:rFonts w:ascii="Verdana" w:hAnsi="Verdana"/>
          <w:i/>
          <w:sz w:val="18"/>
          <w:szCs w:val="18"/>
          <w:lang w:val="en-GB"/>
        </w:rPr>
        <w:t>Progress o</w:t>
      </w:r>
      <w:r w:rsidR="005C0472" w:rsidRPr="00461963">
        <w:rPr>
          <w:rFonts w:ascii="Verdana" w:hAnsi="Verdana"/>
          <w:i/>
          <w:sz w:val="18"/>
          <w:szCs w:val="18"/>
          <w:lang w:val="en-GB"/>
        </w:rPr>
        <w:t>n results</w:t>
      </w:r>
    </w:p>
    <w:p w14:paraId="22780085" w14:textId="3AE6CB28" w:rsidR="003E110A" w:rsidRPr="00461963" w:rsidRDefault="00E062BF" w:rsidP="00E062BF">
      <w:pPr>
        <w:rPr>
          <w:rFonts w:ascii="Verdana" w:hAnsi="Verdana"/>
          <w:sz w:val="18"/>
          <w:szCs w:val="18"/>
          <w:lang w:val="en-GB"/>
        </w:rPr>
      </w:pPr>
      <w:r w:rsidRPr="00461963">
        <w:rPr>
          <w:rFonts w:ascii="Verdana" w:hAnsi="Verdana"/>
          <w:sz w:val="18"/>
          <w:szCs w:val="18"/>
          <w:lang w:val="en-GB"/>
        </w:rPr>
        <w:t xml:space="preserve">Please </w:t>
      </w:r>
      <w:r w:rsidR="00421E04">
        <w:rPr>
          <w:rFonts w:ascii="Verdana" w:hAnsi="Verdana"/>
          <w:sz w:val="18"/>
          <w:szCs w:val="18"/>
          <w:lang w:val="en-GB"/>
        </w:rPr>
        <w:t>complete</w:t>
      </w:r>
      <w:r w:rsidRPr="00461963">
        <w:rPr>
          <w:rFonts w:ascii="Verdana" w:hAnsi="Verdana"/>
          <w:sz w:val="18"/>
          <w:szCs w:val="18"/>
          <w:lang w:val="en-GB"/>
        </w:rPr>
        <w:t xml:space="preserve"> the </w:t>
      </w:r>
      <w:r w:rsidRPr="00461963">
        <w:rPr>
          <w:rFonts w:ascii="Verdana" w:hAnsi="Verdana"/>
          <w:b/>
          <w:sz w:val="18"/>
          <w:szCs w:val="18"/>
          <w:lang w:val="en-GB"/>
        </w:rPr>
        <w:t>Results sheet</w:t>
      </w:r>
      <w:r w:rsidRPr="00461963">
        <w:rPr>
          <w:rFonts w:ascii="Verdana" w:hAnsi="Verdana"/>
          <w:sz w:val="18"/>
          <w:szCs w:val="18"/>
          <w:lang w:val="en-GB"/>
        </w:rPr>
        <w:t xml:space="preserve"> to report on the results of Project A. </w:t>
      </w:r>
    </w:p>
    <w:p w14:paraId="7B3CBFB3" w14:textId="77777777" w:rsidR="003E110A" w:rsidRPr="00461963" w:rsidRDefault="003E110A" w:rsidP="00761940">
      <w:pPr>
        <w:pStyle w:val="Lijstalinea"/>
        <w:ind w:left="567"/>
        <w:rPr>
          <w:rFonts w:ascii="Verdana" w:hAnsi="Verdana"/>
          <w:b/>
          <w:szCs w:val="18"/>
          <w:lang w:val="en-GB"/>
        </w:rPr>
      </w:pPr>
    </w:p>
    <w:p w14:paraId="4C584534" w14:textId="526ACE00" w:rsidR="00A36307" w:rsidRPr="00461963" w:rsidRDefault="00936320" w:rsidP="003E110A">
      <w:pPr>
        <w:pStyle w:val="Lijstalinea"/>
        <w:numPr>
          <w:ilvl w:val="0"/>
          <w:numId w:val="45"/>
        </w:numPr>
        <w:rPr>
          <w:rFonts w:ascii="Verdana" w:hAnsi="Verdana"/>
          <w:b/>
          <w:szCs w:val="18"/>
          <w:lang w:val="en-GB"/>
        </w:rPr>
      </w:pPr>
      <w:r w:rsidRPr="00461963">
        <w:rPr>
          <w:rFonts w:ascii="Verdana" w:hAnsi="Verdana"/>
          <w:b/>
          <w:szCs w:val="18"/>
          <w:lang w:val="en-GB"/>
        </w:rPr>
        <w:t>Findings</w:t>
      </w:r>
      <w:r w:rsidR="003E110A" w:rsidRPr="00461963">
        <w:rPr>
          <w:rFonts w:ascii="Verdana" w:hAnsi="Verdana"/>
          <w:b/>
          <w:szCs w:val="18"/>
          <w:lang w:val="en-GB"/>
        </w:rPr>
        <w:t xml:space="preserve"> l</w:t>
      </w:r>
      <w:r w:rsidR="00A36307" w:rsidRPr="00461963">
        <w:rPr>
          <w:rFonts w:ascii="Verdana" w:hAnsi="Verdana"/>
          <w:b/>
          <w:szCs w:val="18"/>
          <w:lang w:val="en-GB"/>
        </w:rPr>
        <w:t xml:space="preserve">ocal impact assessment </w:t>
      </w:r>
    </w:p>
    <w:p w14:paraId="32DE13F2" w14:textId="1ED71E60" w:rsidR="003E110A" w:rsidRPr="00461963" w:rsidRDefault="003E110A" w:rsidP="003E110A">
      <w:pPr>
        <w:rPr>
          <w:rFonts w:ascii="Verdana" w:hAnsi="Verdana"/>
          <w:b/>
          <w:szCs w:val="18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791"/>
      </w:tblGrid>
      <w:tr w:rsidR="003E110A" w:rsidRPr="00461963" w14:paraId="601B281E" w14:textId="77777777" w:rsidTr="00DC310B">
        <w:tc>
          <w:tcPr>
            <w:tcW w:w="1696" w:type="dxa"/>
            <w:shd w:val="clear" w:color="auto" w:fill="548DD4" w:themeFill="text2" w:themeFillTint="99"/>
          </w:tcPr>
          <w:p w14:paraId="18FD55F4" w14:textId="77777777" w:rsidR="003E110A" w:rsidRPr="00461963" w:rsidRDefault="00DC310B" w:rsidP="003E110A">
            <w:pPr>
              <w:rPr>
                <w:rFonts w:ascii="Verdana" w:hAnsi="Verdana"/>
                <w:b/>
                <w:szCs w:val="18"/>
                <w:lang w:val="en-GB"/>
              </w:rPr>
            </w:pPr>
            <w:r w:rsidRPr="00461963">
              <w:rPr>
                <w:rFonts w:ascii="Verdana" w:hAnsi="Verdana"/>
                <w:b/>
                <w:color w:val="FFFFFF" w:themeColor="background1"/>
                <w:sz w:val="18"/>
                <w:szCs w:val="18"/>
                <w:shd w:val="clear" w:color="auto" w:fill="548DD4" w:themeFill="text2" w:themeFillTint="99"/>
                <w:lang w:val="en-GB"/>
              </w:rPr>
              <w:t>Summary</w:t>
            </w:r>
            <w:r w:rsidRPr="00461963">
              <w:rPr>
                <w:rFonts w:ascii="Verdana" w:hAnsi="Verdana"/>
                <w:b/>
                <w:szCs w:val="18"/>
                <w:lang w:val="en-GB"/>
              </w:rPr>
              <w:t xml:space="preserve"> </w:t>
            </w:r>
          </w:p>
          <w:p w14:paraId="5F69D98B" w14:textId="77777777" w:rsidR="00DC310B" w:rsidRPr="00461963" w:rsidRDefault="00DC310B" w:rsidP="003E110A">
            <w:pPr>
              <w:rPr>
                <w:rFonts w:ascii="Verdana" w:hAnsi="Verdana"/>
                <w:b/>
                <w:szCs w:val="18"/>
                <w:lang w:val="en-GB"/>
              </w:rPr>
            </w:pPr>
          </w:p>
          <w:p w14:paraId="0555313F" w14:textId="49D7306E" w:rsidR="00DC310B" w:rsidRPr="00461963" w:rsidRDefault="00DC310B" w:rsidP="003E110A">
            <w:pPr>
              <w:rPr>
                <w:rFonts w:ascii="Verdana" w:hAnsi="Verdana"/>
                <w:b/>
                <w:szCs w:val="18"/>
                <w:lang w:val="en-GB"/>
              </w:rPr>
            </w:pPr>
          </w:p>
        </w:tc>
        <w:tc>
          <w:tcPr>
            <w:tcW w:w="7791" w:type="dxa"/>
          </w:tcPr>
          <w:p w14:paraId="09F9D178" w14:textId="430C8025" w:rsidR="00DC310B" w:rsidRPr="00461963" w:rsidRDefault="00DC310B" w:rsidP="003E110A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/>
                <w:iCs/>
                <w:sz w:val="18"/>
                <w:szCs w:val="18"/>
                <w:lang w:val="en-GB"/>
              </w:rPr>
              <w:t>Please provide a summary of the</w:t>
            </w:r>
            <w:r w:rsidR="00950ACD" w:rsidRPr="00461963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main</w:t>
            </w:r>
            <w:r w:rsidRPr="00461963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</w:t>
            </w:r>
            <w:r w:rsidR="00E062BF" w:rsidRPr="00461963">
              <w:rPr>
                <w:rFonts w:ascii="Verdana" w:hAnsi="Verdana"/>
                <w:iCs/>
                <w:sz w:val="18"/>
                <w:szCs w:val="18"/>
                <w:lang w:val="en-GB"/>
              </w:rPr>
              <w:t>findings</w:t>
            </w:r>
            <w:r w:rsidR="00E21CA3" w:rsidRPr="00461963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of</w:t>
            </w:r>
            <w:r w:rsidRPr="00461963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the local impact assessment.</w:t>
            </w:r>
            <w:r w:rsidR="00E062BF" w:rsidRPr="00461963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</w:t>
            </w:r>
            <w:r w:rsidR="00421E04">
              <w:rPr>
                <w:rFonts w:ascii="Verdana" w:hAnsi="Verdana"/>
                <w:iCs/>
                <w:sz w:val="18"/>
                <w:szCs w:val="18"/>
                <w:lang w:val="en-GB"/>
              </w:rPr>
              <w:t>Also,</w:t>
            </w:r>
            <w:r w:rsidR="00421E04" w:rsidRPr="00461963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</w:t>
            </w:r>
            <w:r w:rsidR="00E062BF" w:rsidRPr="00461963">
              <w:rPr>
                <w:rFonts w:ascii="Verdana" w:hAnsi="Verdana"/>
                <w:iCs/>
                <w:sz w:val="18"/>
                <w:szCs w:val="18"/>
                <w:lang w:val="en-GB"/>
              </w:rPr>
              <w:t>attach the report.</w:t>
            </w:r>
          </w:p>
          <w:p w14:paraId="2A6BA07A" w14:textId="335287E9" w:rsidR="00DC310B" w:rsidRPr="00461963" w:rsidRDefault="00E062BF" w:rsidP="003E110A">
            <w:pPr>
              <w:rPr>
                <w:rFonts w:ascii="Verdana" w:hAnsi="Verdana"/>
                <w:b/>
                <w:iCs/>
                <w:szCs w:val="18"/>
                <w:lang w:val="en-GB"/>
              </w:rPr>
            </w:pPr>
            <w:r w:rsidRPr="00461963">
              <w:rPr>
                <w:rFonts w:ascii="Verdana" w:hAnsi="Verdana" w:cs="Arial"/>
                <w:iCs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1963">
              <w:rPr>
                <w:rFonts w:ascii="Verdana" w:hAnsi="Verdana" w:cs="Arial"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461963">
              <w:rPr>
                <w:rFonts w:ascii="Verdana" w:hAnsi="Verdana" w:cs="Arial"/>
                <w:iCs/>
                <w:sz w:val="18"/>
                <w:szCs w:val="18"/>
                <w:lang w:val="en-GB"/>
              </w:rPr>
            </w:r>
            <w:r w:rsidRPr="00461963">
              <w:rPr>
                <w:rFonts w:ascii="Verdana" w:hAnsi="Verdana" w:cs="Arial"/>
                <w:iCs/>
                <w:sz w:val="18"/>
                <w:szCs w:val="18"/>
                <w:lang w:val="en-GB"/>
              </w:rPr>
              <w:fldChar w:fldCharType="separate"/>
            </w:r>
            <w:r w:rsidRPr="00461963">
              <w:rPr>
                <w:rFonts w:ascii="Verdana" w:hAnsi="Verdana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iCs/>
                <w:sz w:val="18"/>
                <w:szCs w:val="18"/>
                <w:lang w:val="en-GB"/>
              </w:rPr>
              <w:fldChar w:fldCharType="end"/>
            </w:r>
          </w:p>
          <w:p w14:paraId="304EF509" w14:textId="279493E0" w:rsidR="00DC310B" w:rsidRPr="00461963" w:rsidRDefault="00DC310B" w:rsidP="003E110A">
            <w:pPr>
              <w:rPr>
                <w:rFonts w:ascii="Verdana" w:hAnsi="Verdana"/>
                <w:b/>
                <w:iCs/>
                <w:szCs w:val="18"/>
                <w:lang w:val="en-GB"/>
              </w:rPr>
            </w:pPr>
          </w:p>
        </w:tc>
      </w:tr>
      <w:tr w:rsidR="003E110A" w:rsidRPr="00461963" w14:paraId="1E65C645" w14:textId="77777777" w:rsidTr="00DC310B">
        <w:tc>
          <w:tcPr>
            <w:tcW w:w="1696" w:type="dxa"/>
            <w:shd w:val="clear" w:color="auto" w:fill="548DD4" w:themeFill="text2" w:themeFillTint="99"/>
          </w:tcPr>
          <w:p w14:paraId="157A8285" w14:textId="6C0502BA" w:rsidR="003E110A" w:rsidRPr="00461963" w:rsidRDefault="00933FE5" w:rsidP="003E110A">
            <w:pPr>
              <w:rPr>
                <w:rFonts w:ascii="Verdana" w:hAnsi="Verdana"/>
                <w:b/>
                <w:szCs w:val="18"/>
                <w:lang w:val="en-GB"/>
              </w:rPr>
            </w:pPr>
            <w:r w:rsidRPr="00461963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CSR risks</w:t>
            </w:r>
          </w:p>
        </w:tc>
        <w:tc>
          <w:tcPr>
            <w:tcW w:w="7791" w:type="dxa"/>
          </w:tcPr>
          <w:p w14:paraId="4EEDEBEB" w14:textId="519CD146" w:rsidR="00933FE5" w:rsidRPr="00461963" w:rsidRDefault="00DC310B" w:rsidP="003E110A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/>
                <w:iCs/>
                <w:sz w:val="18"/>
                <w:szCs w:val="18"/>
                <w:lang w:val="en-GB"/>
              </w:rPr>
              <w:t>What are the</w:t>
            </w:r>
            <w:r w:rsidR="00E21CA3" w:rsidRPr="00461963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</w:t>
            </w:r>
            <w:r w:rsidR="003E0AAA">
              <w:rPr>
                <w:rFonts w:ascii="Verdana" w:hAnsi="Verdana"/>
                <w:iCs/>
                <w:sz w:val="18"/>
                <w:szCs w:val="18"/>
                <w:lang w:val="en-GB"/>
              </w:rPr>
              <w:t>most</w:t>
            </w:r>
            <w:r w:rsidR="003E0AAA" w:rsidRPr="00461963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</w:t>
            </w:r>
            <w:r w:rsidR="00E21CA3" w:rsidRPr="00461963">
              <w:rPr>
                <w:rFonts w:ascii="Verdana" w:hAnsi="Verdana"/>
                <w:iCs/>
                <w:sz w:val="18"/>
                <w:szCs w:val="18"/>
                <w:lang w:val="en-GB"/>
              </w:rPr>
              <w:t>identified CSR risks</w:t>
            </w:r>
            <w:r w:rsidRPr="00461963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in your </w:t>
            </w:r>
            <w:r w:rsidR="00E21CA3" w:rsidRPr="00461963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value </w:t>
            </w:r>
            <w:r w:rsidRPr="00461963">
              <w:rPr>
                <w:rFonts w:ascii="Verdana" w:hAnsi="Verdana"/>
                <w:iCs/>
                <w:sz w:val="18"/>
                <w:szCs w:val="18"/>
                <w:lang w:val="en-GB"/>
              </w:rPr>
              <w:t>chain</w:t>
            </w:r>
            <w:r w:rsidR="008B0D4A" w:rsidRPr="00461963">
              <w:rPr>
                <w:rFonts w:ascii="Verdana" w:hAnsi="Verdana"/>
                <w:iCs/>
                <w:sz w:val="18"/>
                <w:szCs w:val="18"/>
                <w:lang w:val="en-GB"/>
              </w:rPr>
              <w:t>, taking into account their chance of occurrence and gravity</w:t>
            </w:r>
            <w:r w:rsidRPr="00461963">
              <w:rPr>
                <w:rFonts w:ascii="Verdana" w:hAnsi="Verdana"/>
                <w:iCs/>
                <w:sz w:val="18"/>
                <w:szCs w:val="18"/>
                <w:lang w:val="en-GB"/>
              </w:rPr>
              <w:t>?</w:t>
            </w:r>
            <w:r w:rsidR="008B0D4A" w:rsidRPr="00461963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</w:t>
            </w:r>
          </w:p>
          <w:p w14:paraId="545B3B71" w14:textId="0DD31A4E" w:rsidR="00DC310B" w:rsidRPr="00461963" w:rsidRDefault="00933FE5" w:rsidP="003E110A">
            <w:pPr>
              <w:rPr>
                <w:rFonts w:ascii="Verdana" w:hAnsi="Verdana"/>
                <w:b/>
                <w:iCs/>
                <w:szCs w:val="18"/>
                <w:lang w:val="en-GB"/>
              </w:rPr>
            </w:pPr>
            <w:r w:rsidRPr="00461963">
              <w:rPr>
                <w:rFonts w:ascii="Verdana" w:hAnsi="Verdana" w:cs="Arial"/>
                <w:iCs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1963">
              <w:rPr>
                <w:rFonts w:ascii="Verdana" w:hAnsi="Verdana" w:cs="Arial"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461963">
              <w:rPr>
                <w:rFonts w:ascii="Verdana" w:hAnsi="Verdana" w:cs="Arial"/>
                <w:iCs/>
                <w:sz w:val="18"/>
                <w:szCs w:val="18"/>
                <w:lang w:val="en-GB"/>
              </w:rPr>
            </w:r>
            <w:r w:rsidRPr="00461963">
              <w:rPr>
                <w:rFonts w:ascii="Verdana" w:hAnsi="Verdana" w:cs="Arial"/>
                <w:iCs/>
                <w:sz w:val="18"/>
                <w:szCs w:val="18"/>
                <w:lang w:val="en-GB"/>
              </w:rPr>
              <w:fldChar w:fldCharType="separate"/>
            </w:r>
            <w:r w:rsidRPr="00461963">
              <w:rPr>
                <w:rFonts w:ascii="Verdana" w:hAnsi="Verdana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iCs/>
                <w:sz w:val="18"/>
                <w:szCs w:val="18"/>
                <w:lang w:val="en-GB"/>
              </w:rPr>
              <w:fldChar w:fldCharType="end"/>
            </w:r>
          </w:p>
          <w:p w14:paraId="17EDF1E6" w14:textId="0E685A41" w:rsidR="00DC310B" w:rsidRPr="00461963" w:rsidRDefault="00DC310B" w:rsidP="003E110A">
            <w:pPr>
              <w:rPr>
                <w:rFonts w:ascii="Verdana" w:hAnsi="Verdana"/>
                <w:i/>
                <w:szCs w:val="18"/>
                <w:lang w:val="en-GB"/>
              </w:rPr>
            </w:pPr>
          </w:p>
        </w:tc>
      </w:tr>
      <w:tr w:rsidR="00FF548B" w:rsidRPr="00461963" w14:paraId="5D7810FD" w14:textId="77777777" w:rsidTr="00DC310B">
        <w:tc>
          <w:tcPr>
            <w:tcW w:w="1696" w:type="dxa"/>
            <w:shd w:val="clear" w:color="auto" w:fill="548DD4" w:themeFill="text2" w:themeFillTint="99"/>
          </w:tcPr>
          <w:p w14:paraId="1CDA2179" w14:textId="6B2DA495" w:rsidR="00FF548B" w:rsidRPr="00461963" w:rsidRDefault="00FF548B" w:rsidP="003E110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Stakeholders</w:t>
            </w:r>
          </w:p>
        </w:tc>
        <w:tc>
          <w:tcPr>
            <w:tcW w:w="7791" w:type="dxa"/>
          </w:tcPr>
          <w:p w14:paraId="6230AB20" w14:textId="08154F5D" w:rsidR="00FF548B" w:rsidRPr="00461963" w:rsidRDefault="00BF2E6C" w:rsidP="00FF548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/>
                <w:sz w:val="18"/>
                <w:szCs w:val="18"/>
                <w:lang w:val="en-GB"/>
              </w:rPr>
              <w:t xml:space="preserve">Please describe the outcomes of the </w:t>
            </w:r>
            <w:r w:rsidR="005C0472" w:rsidRPr="00461963">
              <w:rPr>
                <w:rFonts w:ascii="Verdana" w:hAnsi="Verdana"/>
                <w:sz w:val="18"/>
                <w:szCs w:val="18"/>
                <w:lang w:val="en-GB"/>
              </w:rPr>
              <w:t>stakeholder analysis</w:t>
            </w:r>
            <w:r w:rsidR="00FF548B" w:rsidRPr="0046196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461963">
              <w:rPr>
                <w:rFonts w:ascii="Verdana" w:hAnsi="Verdana"/>
                <w:sz w:val="18"/>
                <w:szCs w:val="18"/>
                <w:lang w:val="en-GB"/>
              </w:rPr>
              <w:t>and its implications for</w:t>
            </w:r>
            <w:r w:rsidR="00FF548B" w:rsidRPr="0046196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DB5D98">
              <w:rPr>
                <w:rFonts w:ascii="Verdana" w:hAnsi="Verdana"/>
                <w:sz w:val="18"/>
                <w:szCs w:val="18"/>
                <w:lang w:val="en-GB"/>
              </w:rPr>
              <w:t xml:space="preserve">the </w:t>
            </w:r>
            <w:r w:rsidR="00FF548B" w:rsidRPr="00461963">
              <w:rPr>
                <w:rFonts w:ascii="Verdana" w:hAnsi="Verdana"/>
                <w:sz w:val="18"/>
                <w:szCs w:val="18"/>
                <w:lang w:val="en-GB"/>
              </w:rPr>
              <w:t>project implementation</w:t>
            </w:r>
            <w:r w:rsidR="00874920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</w:p>
          <w:p w14:paraId="0C7188C2" w14:textId="3BFC71BE" w:rsidR="00FF548B" w:rsidRPr="00461963" w:rsidRDefault="00FF548B" w:rsidP="00FF548B">
            <w:pPr>
              <w:rPr>
                <w:rFonts w:ascii="Verdana" w:hAnsi="Verdana"/>
                <w:b/>
                <w:iCs/>
                <w:szCs w:val="18"/>
                <w:lang w:val="en-GB"/>
              </w:rPr>
            </w:pPr>
            <w:r w:rsidRPr="00461963">
              <w:rPr>
                <w:rFonts w:ascii="Verdana" w:hAnsi="Verdana" w:cs="Arial"/>
                <w:iCs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1963">
              <w:rPr>
                <w:rFonts w:ascii="Verdana" w:hAnsi="Verdana" w:cs="Arial"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461963">
              <w:rPr>
                <w:rFonts w:ascii="Verdana" w:hAnsi="Verdana" w:cs="Arial"/>
                <w:iCs/>
                <w:sz w:val="18"/>
                <w:szCs w:val="18"/>
                <w:lang w:val="en-GB"/>
              </w:rPr>
            </w:r>
            <w:r w:rsidRPr="00461963">
              <w:rPr>
                <w:rFonts w:ascii="Verdana" w:hAnsi="Verdana" w:cs="Arial"/>
                <w:iCs/>
                <w:sz w:val="18"/>
                <w:szCs w:val="18"/>
                <w:lang w:val="en-GB"/>
              </w:rPr>
              <w:fldChar w:fldCharType="separate"/>
            </w:r>
            <w:r w:rsidRPr="00461963">
              <w:rPr>
                <w:rFonts w:ascii="Verdana" w:hAnsi="Verdana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iCs/>
                <w:sz w:val="18"/>
                <w:szCs w:val="18"/>
                <w:lang w:val="en-GB"/>
              </w:rPr>
              <w:fldChar w:fldCharType="end"/>
            </w:r>
          </w:p>
          <w:p w14:paraId="7742EC81" w14:textId="77777777" w:rsidR="00FF548B" w:rsidRPr="00461963" w:rsidRDefault="00FF548B" w:rsidP="008B0D4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157514" w:rsidRPr="00461963" w14:paraId="114247DB" w14:textId="77777777" w:rsidTr="00DC310B">
        <w:tc>
          <w:tcPr>
            <w:tcW w:w="1696" w:type="dxa"/>
            <w:shd w:val="clear" w:color="auto" w:fill="548DD4" w:themeFill="text2" w:themeFillTint="99"/>
          </w:tcPr>
          <w:p w14:paraId="2E2CE0E9" w14:textId="5F126273" w:rsidR="00157514" w:rsidRPr="00461963" w:rsidRDefault="00157514" w:rsidP="00157514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  <w:lang w:val="en-GB"/>
              </w:rPr>
              <w:lastRenderedPageBreak/>
              <w:t xml:space="preserve">Gender </w:t>
            </w:r>
          </w:p>
        </w:tc>
        <w:tc>
          <w:tcPr>
            <w:tcW w:w="7791" w:type="dxa"/>
          </w:tcPr>
          <w:p w14:paraId="1F3E034F" w14:textId="34924999" w:rsidR="00157514" w:rsidRPr="00461963" w:rsidRDefault="00157514" w:rsidP="00157514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/>
                <w:iCs/>
                <w:sz w:val="18"/>
                <w:szCs w:val="18"/>
                <w:lang w:val="en-GB"/>
              </w:rPr>
              <w:t>Was a gender</w:t>
            </w:r>
            <w:r w:rsidR="00DB5D98">
              <w:rPr>
                <w:rFonts w:ascii="Verdana" w:hAnsi="Verdana"/>
                <w:iCs/>
                <w:sz w:val="18"/>
                <w:szCs w:val="18"/>
                <w:lang w:val="en-GB"/>
              </w:rPr>
              <w:t>-</w:t>
            </w:r>
            <w:r w:rsidRPr="00461963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sensitive approach included in your Local Impact Assessment? Please </w:t>
            </w:r>
            <w:r w:rsidR="00DB5D98">
              <w:rPr>
                <w:rFonts w:ascii="Verdana" w:hAnsi="Verdana"/>
                <w:iCs/>
                <w:sz w:val="18"/>
                <w:szCs w:val="18"/>
                <w:lang w:val="en-GB"/>
              </w:rPr>
              <w:t>explain</w:t>
            </w:r>
            <w:r w:rsidRPr="00461963">
              <w:rPr>
                <w:rFonts w:ascii="Verdana" w:hAnsi="Verdana"/>
                <w:iCs/>
                <w:sz w:val="18"/>
                <w:szCs w:val="18"/>
                <w:lang w:val="en-GB"/>
              </w:rPr>
              <w:t>.</w:t>
            </w:r>
          </w:p>
          <w:p w14:paraId="26F34F68" w14:textId="77777777" w:rsidR="00157514" w:rsidRPr="00461963" w:rsidRDefault="00157514" w:rsidP="00157514">
            <w:pPr>
              <w:rPr>
                <w:rFonts w:ascii="Verdana" w:hAnsi="Verdana"/>
                <w:b/>
                <w:iCs/>
                <w:szCs w:val="18"/>
                <w:lang w:val="en-GB"/>
              </w:rPr>
            </w:pPr>
            <w:r w:rsidRPr="00461963">
              <w:rPr>
                <w:rFonts w:ascii="Verdana" w:hAnsi="Verdana" w:cs="Arial"/>
                <w:iCs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1963">
              <w:rPr>
                <w:rFonts w:ascii="Verdana" w:hAnsi="Verdana" w:cs="Arial"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461963">
              <w:rPr>
                <w:rFonts w:ascii="Verdana" w:hAnsi="Verdana" w:cs="Arial"/>
                <w:iCs/>
                <w:sz w:val="18"/>
                <w:szCs w:val="18"/>
                <w:lang w:val="en-GB"/>
              </w:rPr>
            </w:r>
            <w:r w:rsidRPr="00461963">
              <w:rPr>
                <w:rFonts w:ascii="Verdana" w:hAnsi="Verdana" w:cs="Arial"/>
                <w:iCs/>
                <w:sz w:val="18"/>
                <w:szCs w:val="18"/>
                <w:lang w:val="en-GB"/>
              </w:rPr>
              <w:fldChar w:fldCharType="separate"/>
            </w:r>
            <w:r w:rsidRPr="00461963">
              <w:rPr>
                <w:rFonts w:ascii="Verdana" w:hAnsi="Verdana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iCs/>
                <w:sz w:val="18"/>
                <w:szCs w:val="18"/>
                <w:lang w:val="en-GB"/>
              </w:rPr>
              <w:fldChar w:fldCharType="end"/>
            </w:r>
          </w:p>
          <w:p w14:paraId="0ABD0A56" w14:textId="67CF8569" w:rsidR="00157514" w:rsidRPr="00461963" w:rsidRDefault="00157514" w:rsidP="00157514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</w:tr>
      <w:tr w:rsidR="00157514" w:rsidRPr="00461963" w14:paraId="5BEB0D97" w14:textId="77777777" w:rsidTr="00DC310B">
        <w:tc>
          <w:tcPr>
            <w:tcW w:w="1696" w:type="dxa"/>
            <w:shd w:val="clear" w:color="auto" w:fill="548DD4" w:themeFill="text2" w:themeFillTint="99"/>
          </w:tcPr>
          <w:p w14:paraId="7DEF2879" w14:textId="6FDE4D52" w:rsidR="00157514" w:rsidRPr="00461963" w:rsidRDefault="00157514" w:rsidP="00157514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Due diligence</w:t>
            </w:r>
          </w:p>
        </w:tc>
        <w:tc>
          <w:tcPr>
            <w:tcW w:w="7791" w:type="dxa"/>
          </w:tcPr>
          <w:p w14:paraId="1B681E5A" w14:textId="04EAD6F6" w:rsidR="00157514" w:rsidRPr="00461963" w:rsidRDefault="00157514" w:rsidP="00816D4A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</w:pPr>
            <w:r w:rsidRPr="00461963">
              <w:rPr>
                <w:rFonts w:ascii="Verdana" w:hAnsi="Verdana"/>
                <w:sz w:val="18"/>
                <w:szCs w:val="18"/>
              </w:rPr>
              <w:t>Did the findings in your local impact assessment point to any company practices which could be adapted to diminish the CSR risks</w:t>
            </w:r>
            <w:r w:rsidR="00BF2E6C" w:rsidRPr="00461963">
              <w:rPr>
                <w:rFonts w:ascii="Verdana" w:hAnsi="Verdana"/>
                <w:sz w:val="18"/>
                <w:szCs w:val="18"/>
              </w:rPr>
              <w:t xml:space="preserve"> and </w:t>
            </w:r>
            <w:r w:rsidR="00DB5D98">
              <w:rPr>
                <w:rFonts w:ascii="Verdana" w:hAnsi="Verdana"/>
                <w:sz w:val="18"/>
                <w:szCs w:val="18"/>
              </w:rPr>
              <w:t>reduce</w:t>
            </w:r>
            <w:r w:rsidR="00DB5D98" w:rsidRPr="0046196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F2E6C" w:rsidRPr="00461963">
              <w:rPr>
                <w:rFonts w:ascii="Verdana" w:hAnsi="Verdana"/>
                <w:sz w:val="18"/>
                <w:szCs w:val="18"/>
              </w:rPr>
              <w:t>its impacts</w:t>
            </w:r>
            <w:r w:rsidRPr="00461963">
              <w:rPr>
                <w:rFonts w:ascii="Verdana" w:hAnsi="Verdana"/>
                <w:sz w:val="18"/>
                <w:szCs w:val="18"/>
              </w:rPr>
              <w:t xml:space="preserve">? </w:t>
            </w:r>
            <w:r w:rsidRPr="00461963">
              <w:rPr>
                <w:rFonts w:ascii="Verdana" w:eastAsiaTheme="minorHAnsi" w:hAnsi="Verdana" w:cs="Arial"/>
                <w:iCs/>
                <w:sz w:val="18"/>
                <w:szCs w:val="18"/>
                <w:lang w:eastAsia="en-US"/>
              </w:rPr>
              <w:t xml:space="preserve">What consequences will this have for your business case, cost price and business processes? </w:t>
            </w:r>
          </w:p>
          <w:p w14:paraId="04611A25" w14:textId="77777777" w:rsidR="00157514" w:rsidRPr="00461963" w:rsidRDefault="00157514" w:rsidP="00157514">
            <w:pPr>
              <w:rPr>
                <w:rFonts w:ascii="Verdana" w:hAnsi="Verdana"/>
                <w:b/>
                <w:iCs/>
                <w:szCs w:val="18"/>
                <w:lang w:val="en-GB"/>
              </w:rPr>
            </w:pPr>
            <w:r w:rsidRPr="00461963">
              <w:rPr>
                <w:rFonts w:ascii="Verdana" w:hAnsi="Verdana" w:cs="Arial"/>
                <w:iCs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1963">
              <w:rPr>
                <w:rFonts w:ascii="Verdana" w:hAnsi="Verdana" w:cs="Arial"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461963">
              <w:rPr>
                <w:rFonts w:ascii="Verdana" w:hAnsi="Verdana" w:cs="Arial"/>
                <w:iCs/>
                <w:sz w:val="18"/>
                <w:szCs w:val="18"/>
                <w:lang w:val="en-GB"/>
              </w:rPr>
            </w:r>
            <w:r w:rsidRPr="00461963">
              <w:rPr>
                <w:rFonts w:ascii="Verdana" w:hAnsi="Verdana" w:cs="Arial"/>
                <w:iCs/>
                <w:sz w:val="18"/>
                <w:szCs w:val="18"/>
                <w:lang w:val="en-GB"/>
              </w:rPr>
              <w:fldChar w:fldCharType="separate"/>
            </w:r>
            <w:r w:rsidRPr="00461963">
              <w:rPr>
                <w:rFonts w:ascii="Verdana" w:hAnsi="Verdana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iCs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iCs/>
                <w:sz w:val="18"/>
                <w:szCs w:val="18"/>
                <w:lang w:val="en-GB"/>
              </w:rPr>
              <w:fldChar w:fldCharType="end"/>
            </w:r>
          </w:p>
          <w:p w14:paraId="5AF09E05" w14:textId="7C598C42" w:rsidR="00157514" w:rsidRPr="00461963" w:rsidRDefault="00157514" w:rsidP="00157514">
            <w:pPr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</w:tr>
      <w:tr w:rsidR="00157514" w:rsidRPr="00461963" w14:paraId="590C66A2" w14:textId="77777777" w:rsidTr="00DC310B">
        <w:tc>
          <w:tcPr>
            <w:tcW w:w="1696" w:type="dxa"/>
            <w:shd w:val="clear" w:color="auto" w:fill="548DD4" w:themeFill="text2" w:themeFillTint="99"/>
          </w:tcPr>
          <w:p w14:paraId="7ECA04AA" w14:textId="098E43BA" w:rsidR="00157514" w:rsidRPr="00461963" w:rsidRDefault="00157514" w:rsidP="00157514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Challenges</w:t>
            </w:r>
          </w:p>
        </w:tc>
        <w:tc>
          <w:tcPr>
            <w:tcW w:w="7791" w:type="dxa"/>
          </w:tcPr>
          <w:p w14:paraId="31C8F30A" w14:textId="404550A4" w:rsidR="00157514" w:rsidRDefault="00157514" w:rsidP="00157514">
            <w:pPr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Please describe any challenges you encountered while </w:t>
            </w:r>
            <w:r w:rsidR="00DB5D98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carrying out</w:t>
            </w:r>
            <w:r w:rsidR="00DB5D98" w:rsidRPr="0046196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 </w:t>
            </w:r>
            <w:r w:rsidRPr="0046196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the local impact assessment. For example, cooperation with your project partners, lack of cooperation from your supplier or suppliers/smallholders, hostile other stakeholders, poor governance, poor public services, safety issues, cultural challenges, and so on.</w:t>
            </w:r>
          </w:p>
          <w:p w14:paraId="78D14FB9" w14:textId="77777777" w:rsidR="00DB5D98" w:rsidRPr="00461963" w:rsidRDefault="00DB5D98" w:rsidP="00157514">
            <w:pPr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</w:p>
          <w:p w14:paraId="05209084" w14:textId="77777777" w:rsidR="00157514" w:rsidRPr="00461963" w:rsidRDefault="00157514" w:rsidP="00157514">
            <w:pPr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How did you deal with these challenges?</w:t>
            </w:r>
          </w:p>
          <w:p w14:paraId="4D54CF2D" w14:textId="3E33830A" w:rsidR="00157514" w:rsidRPr="00461963" w:rsidRDefault="00157514" w:rsidP="00157514">
            <w:pPr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</w:p>
          <w:p w14:paraId="2721DC47" w14:textId="77777777" w:rsidR="00157514" w:rsidRPr="00461963" w:rsidRDefault="00157514" w:rsidP="00157514">
            <w:pPr>
              <w:pStyle w:val="Standaard12ptinterlinie"/>
              <w:spacing w:line="260" w:lineRule="exac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5784668" w14:textId="77777777" w:rsidR="0063594A" w:rsidRPr="00461963" w:rsidRDefault="0063594A" w:rsidP="0063594A">
      <w:pPr>
        <w:rPr>
          <w:rFonts w:ascii="Verdana" w:hAnsi="Verdana"/>
          <w:b/>
          <w:lang w:val="en-GB"/>
        </w:rPr>
      </w:pPr>
    </w:p>
    <w:p w14:paraId="5B044C01" w14:textId="1D1ABAAD" w:rsidR="00FF548B" w:rsidRPr="00461963" w:rsidRDefault="00FF548B" w:rsidP="0063594A">
      <w:pPr>
        <w:pStyle w:val="Lijstalinea"/>
        <w:numPr>
          <w:ilvl w:val="0"/>
          <w:numId w:val="45"/>
        </w:numPr>
        <w:rPr>
          <w:rFonts w:ascii="Verdana" w:hAnsi="Verdana"/>
          <w:b/>
          <w:lang w:val="en-GB"/>
        </w:rPr>
      </w:pPr>
      <w:r w:rsidRPr="00461963">
        <w:rPr>
          <w:rFonts w:ascii="Verdana" w:hAnsi="Verdana"/>
          <w:b/>
          <w:lang w:val="en-GB"/>
        </w:rPr>
        <w:t>Preparation for project B</w:t>
      </w:r>
    </w:p>
    <w:p w14:paraId="07BAC000" w14:textId="28500AB0" w:rsidR="00FF548B" w:rsidRPr="00461963" w:rsidRDefault="00FF548B" w:rsidP="00FF548B">
      <w:pPr>
        <w:rPr>
          <w:rFonts w:ascii="Verdana" w:hAnsi="Verdana"/>
          <w:sz w:val="18"/>
          <w:szCs w:val="18"/>
          <w:lang w:val="en-GB"/>
        </w:rPr>
      </w:pPr>
      <w:r w:rsidRPr="00461963">
        <w:rPr>
          <w:rFonts w:ascii="Verdana" w:hAnsi="Verdana"/>
          <w:sz w:val="18"/>
          <w:szCs w:val="18"/>
          <w:lang w:val="en-GB"/>
        </w:rPr>
        <w:t>During Project A</w:t>
      </w:r>
      <w:r w:rsidR="00BC737D">
        <w:rPr>
          <w:rFonts w:ascii="Verdana" w:hAnsi="Verdana"/>
          <w:sz w:val="18"/>
          <w:szCs w:val="18"/>
          <w:lang w:val="en-GB"/>
        </w:rPr>
        <w:t>,</w:t>
      </w:r>
      <w:r w:rsidRPr="00461963">
        <w:rPr>
          <w:rFonts w:ascii="Verdana" w:hAnsi="Verdana"/>
          <w:sz w:val="18"/>
          <w:szCs w:val="18"/>
          <w:lang w:val="en-GB"/>
        </w:rPr>
        <w:t xml:space="preserve"> you </w:t>
      </w:r>
      <w:r w:rsidR="00BC737D">
        <w:rPr>
          <w:rFonts w:ascii="Verdana" w:hAnsi="Verdana"/>
          <w:sz w:val="18"/>
          <w:szCs w:val="18"/>
          <w:lang w:val="en-GB"/>
        </w:rPr>
        <w:t>carried out</w:t>
      </w:r>
      <w:r w:rsidR="00BC737D" w:rsidRPr="00461963">
        <w:rPr>
          <w:rFonts w:ascii="Verdana" w:hAnsi="Verdana"/>
          <w:sz w:val="18"/>
          <w:szCs w:val="18"/>
          <w:lang w:val="en-GB"/>
        </w:rPr>
        <w:t xml:space="preserve"> </w:t>
      </w:r>
      <w:r w:rsidRPr="00461963">
        <w:rPr>
          <w:rFonts w:ascii="Verdana" w:hAnsi="Verdana"/>
          <w:sz w:val="18"/>
          <w:szCs w:val="18"/>
          <w:lang w:val="en-GB"/>
        </w:rPr>
        <w:t xml:space="preserve">a local impact assessment. Informed by the findings of this assessment, what are your initial thoughts on the measures you intend to take in Project B?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791"/>
      </w:tblGrid>
      <w:tr w:rsidR="00FF548B" w:rsidRPr="00461963" w14:paraId="52F8D9BE" w14:textId="77777777" w:rsidTr="00FF548B">
        <w:tc>
          <w:tcPr>
            <w:tcW w:w="1696" w:type="dxa"/>
            <w:shd w:val="clear" w:color="auto" w:fill="548DD4" w:themeFill="text2" w:themeFillTint="99"/>
          </w:tcPr>
          <w:p w14:paraId="643AE13F" w14:textId="7259BAE3" w:rsidR="00FF548B" w:rsidRPr="00461963" w:rsidRDefault="00FF548B" w:rsidP="00FF548B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 xml:space="preserve">Activities </w:t>
            </w:r>
          </w:p>
          <w:p w14:paraId="41E01357" w14:textId="77777777" w:rsidR="00FF548B" w:rsidRPr="00461963" w:rsidRDefault="00FF548B" w:rsidP="00FF548B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7791" w:type="dxa"/>
          </w:tcPr>
          <w:p w14:paraId="4C52C832" w14:textId="1EEFA973" w:rsidR="00FF548B" w:rsidRPr="00461963" w:rsidRDefault="003E0AAA" w:rsidP="00FF548B">
            <w:pPr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To tackle prioritised CSR risks, which </w:t>
            </w:r>
            <w:r w:rsidR="00FF548B" w:rsidRPr="0046196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activities do you want to </w:t>
            </w:r>
            <w:r w:rsidR="00BC737D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 carry out</w:t>
            </w:r>
            <w:r w:rsidR="00BC737D" w:rsidRPr="0046196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 </w:t>
            </w:r>
            <w:r w:rsidR="00FF548B" w:rsidRPr="0046196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in project B?</w:t>
            </w:r>
          </w:p>
          <w:p w14:paraId="3B1941AA" w14:textId="77777777" w:rsidR="00FF548B" w:rsidRPr="00461963" w:rsidRDefault="00FF548B">
            <w:pPr>
              <w:rPr>
                <w:rFonts w:ascii="Verdana" w:hAnsi="Verdana" w:cs="Arial"/>
                <w:bCs/>
                <w:i/>
                <w:sz w:val="18"/>
                <w:szCs w:val="18"/>
                <w:lang w:val="en-GB"/>
              </w:rPr>
            </w:pPr>
          </w:p>
        </w:tc>
      </w:tr>
      <w:tr w:rsidR="00C65730" w:rsidRPr="00461963" w14:paraId="0E3E8C07" w14:textId="77777777" w:rsidTr="00FF548B">
        <w:tc>
          <w:tcPr>
            <w:tcW w:w="1696" w:type="dxa"/>
            <w:shd w:val="clear" w:color="auto" w:fill="548DD4" w:themeFill="text2" w:themeFillTint="99"/>
          </w:tcPr>
          <w:p w14:paraId="2BF33305" w14:textId="58887FB1" w:rsidR="00C65730" w:rsidRPr="00461963" w:rsidRDefault="00C65730" w:rsidP="00FF548B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Impact</w:t>
            </w:r>
          </w:p>
        </w:tc>
        <w:tc>
          <w:tcPr>
            <w:tcW w:w="7791" w:type="dxa"/>
          </w:tcPr>
          <w:p w14:paraId="2A5AD06F" w14:textId="3702378E" w:rsidR="00C65730" w:rsidRPr="00461963" w:rsidRDefault="00C65730" w:rsidP="00FF548B">
            <w:pPr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What would the desired impact of these activities</w:t>
            </w:r>
            <w:r w:rsidR="00BC737D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 be</w:t>
            </w:r>
            <w:r w:rsidR="00460404" w:rsidRPr="0046196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?</w:t>
            </w:r>
            <w:r w:rsidR="00AF711D" w:rsidRPr="0046196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 Please link with </w:t>
            </w:r>
            <w:r w:rsidR="00874920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the </w:t>
            </w:r>
            <w:r w:rsidR="00AF711D" w:rsidRPr="0046196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impact assessment. </w:t>
            </w:r>
          </w:p>
          <w:p w14:paraId="2BF918F0" w14:textId="4A6967F0" w:rsidR="00C65730" w:rsidRPr="00461963" w:rsidRDefault="00C65730">
            <w:pPr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</w:p>
        </w:tc>
      </w:tr>
      <w:tr w:rsidR="007820C2" w:rsidRPr="00461963" w14:paraId="1604CF3E" w14:textId="77777777" w:rsidTr="00FF548B">
        <w:tc>
          <w:tcPr>
            <w:tcW w:w="1696" w:type="dxa"/>
            <w:shd w:val="clear" w:color="auto" w:fill="548DD4" w:themeFill="text2" w:themeFillTint="99"/>
          </w:tcPr>
          <w:p w14:paraId="04C306E2" w14:textId="05666552" w:rsidR="007820C2" w:rsidRPr="00461963" w:rsidRDefault="007820C2" w:rsidP="00FF548B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Due diligence</w:t>
            </w:r>
          </w:p>
        </w:tc>
        <w:tc>
          <w:tcPr>
            <w:tcW w:w="7791" w:type="dxa"/>
          </w:tcPr>
          <w:p w14:paraId="4D2BCFD1" w14:textId="4CC96178" w:rsidR="007820C2" w:rsidRPr="00461963" w:rsidRDefault="007820C2" w:rsidP="00FF548B">
            <w:pPr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Based on your self-assessment</w:t>
            </w:r>
            <w:r w:rsidR="00E568B9" w:rsidRPr="0046196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 (</w:t>
            </w:r>
            <w:r w:rsidR="00BC737D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completed</w:t>
            </w:r>
            <w:r w:rsidR="00E568B9" w:rsidRPr="0046196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 at the start of your project)</w:t>
            </w:r>
            <w:r w:rsidRPr="0046196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, what </w:t>
            </w:r>
            <w:r w:rsidR="00E568B9" w:rsidRPr="0046196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internal improvements</w:t>
            </w:r>
            <w:r w:rsidRPr="0046196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 </w:t>
            </w:r>
            <w:r w:rsidR="00E568B9" w:rsidRPr="0046196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w</w:t>
            </w:r>
            <w:r w:rsidRPr="0046196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ould you </w:t>
            </w:r>
            <w:r w:rsidR="00E568B9" w:rsidRPr="0046196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make to strengthen your company’s due diligence practice?</w:t>
            </w:r>
          </w:p>
          <w:p w14:paraId="48EBB829" w14:textId="64AD24DD" w:rsidR="007820C2" w:rsidRPr="00461963" w:rsidRDefault="007820C2" w:rsidP="00FF548B">
            <w:pPr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</w:p>
        </w:tc>
      </w:tr>
    </w:tbl>
    <w:p w14:paraId="378BA02D" w14:textId="77777777" w:rsidR="00FF548B" w:rsidRPr="00461963" w:rsidRDefault="00FF548B" w:rsidP="00FF548B">
      <w:pPr>
        <w:rPr>
          <w:rFonts w:ascii="Verdana" w:hAnsi="Verdana"/>
          <w:sz w:val="18"/>
          <w:szCs w:val="18"/>
          <w:lang w:val="en-GB"/>
        </w:rPr>
      </w:pPr>
    </w:p>
    <w:p w14:paraId="03B75519" w14:textId="77777777" w:rsidR="00FF548B" w:rsidRPr="00461963" w:rsidRDefault="00FF548B" w:rsidP="00FF548B">
      <w:pPr>
        <w:rPr>
          <w:rFonts w:ascii="Verdana" w:hAnsi="Verdana"/>
          <w:b/>
          <w:lang w:val="en-GB"/>
        </w:rPr>
      </w:pPr>
    </w:p>
    <w:p w14:paraId="34D850D5" w14:textId="0CE524B4" w:rsidR="000E764D" w:rsidRPr="00461963" w:rsidRDefault="004F18C9" w:rsidP="00157514">
      <w:pPr>
        <w:pStyle w:val="Lijstalinea"/>
        <w:numPr>
          <w:ilvl w:val="0"/>
          <w:numId w:val="45"/>
        </w:numPr>
        <w:rPr>
          <w:lang w:val="en-GB"/>
        </w:rPr>
      </w:pPr>
      <w:r w:rsidRPr="00461963">
        <w:rPr>
          <w:rFonts w:ascii="Verdana" w:hAnsi="Verdana"/>
          <w:b/>
          <w:lang w:val="en-GB"/>
        </w:rPr>
        <w:t xml:space="preserve">Challenges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791"/>
      </w:tblGrid>
      <w:tr w:rsidR="000E764D" w:rsidRPr="00461963" w14:paraId="2E4F1EC0" w14:textId="77777777" w:rsidTr="00DC310B">
        <w:tc>
          <w:tcPr>
            <w:tcW w:w="1696" w:type="dxa"/>
            <w:shd w:val="clear" w:color="auto" w:fill="548DD4" w:themeFill="text2" w:themeFillTint="99"/>
          </w:tcPr>
          <w:p w14:paraId="6D8D9C6A" w14:textId="4A9D0094" w:rsidR="000E764D" w:rsidRPr="00461963" w:rsidRDefault="000E764D" w:rsidP="003E110A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n-GB"/>
              </w:rPr>
              <w:t>Challenges</w:t>
            </w:r>
          </w:p>
        </w:tc>
        <w:tc>
          <w:tcPr>
            <w:tcW w:w="7791" w:type="dxa"/>
          </w:tcPr>
          <w:p w14:paraId="3E746E53" w14:textId="616C1E2E" w:rsidR="00E568B9" w:rsidRDefault="00E568B9" w:rsidP="00E568B9">
            <w:pPr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Please describe any challenges you encountered while </w:t>
            </w:r>
            <w:r w:rsidR="001C74DF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carrying out</w:t>
            </w:r>
            <w:r w:rsidR="001C74DF" w:rsidRPr="0046196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 xml:space="preserve"> </w:t>
            </w:r>
            <w:r w:rsidRPr="0046196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the local impact assessment. For example, cooperation with your project partners, lack of cooperation from your supplier or suppliers/smallholders, hostile other stakeholders, poor governance, poor public services, safety issues, cultural challenges, and so on.</w:t>
            </w:r>
          </w:p>
          <w:p w14:paraId="535D51DE" w14:textId="77777777" w:rsidR="001C74DF" w:rsidRPr="00461963" w:rsidRDefault="001C74DF" w:rsidP="00E568B9">
            <w:pPr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</w:p>
          <w:p w14:paraId="13B9470A" w14:textId="77777777" w:rsidR="00E568B9" w:rsidRPr="00461963" w:rsidRDefault="00E568B9" w:rsidP="00E568B9">
            <w:pPr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 w:cs="Arial"/>
                <w:bCs/>
                <w:sz w:val="18"/>
                <w:szCs w:val="18"/>
                <w:lang w:val="en-GB"/>
              </w:rPr>
              <w:t>How did you deal with these challenges?</w:t>
            </w:r>
          </w:p>
          <w:p w14:paraId="6CB67263" w14:textId="77777777" w:rsidR="000E764D" w:rsidRPr="00461963" w:rsidRDefault="000E764D">
            <w:pPr>
              <w:rPr>
                <w:rFonts w:ascii="Verdana" w:hAnsi="Verdana"/>
                <w:i/>
                <w:sz w:val="18"/>
                <w:szCs w:val="18"/>
                <w:lang w:val="en-GB"/>
              </w:rPr>
            </w:pPr>
          </w:p>
        </w:tc>
      </w:tr>
    </w:tbl>
    <w:p w14:paraId="55A1014A" w14:textId="1CBB4B40" w:rsidR="004F18C9" w:rsidRPr="00461963" w:rsidRDefault="004F18C9" w:rsidP="004F18C9">
      <w:pPr>
        <w:rPr>
          <w:rFonts w:ascii="Verdana" w:hAnsi="Verdana"/>
          <w:b/>
          <w:szCs w:val="18"/>
          <w:lang w:val="en-GB"/>
        </w:rPr>
      </w:pPr>
    </w:p>
    <w:p w14:paraId="3BB2BA8A" w14:textId="23089A91" w:rsidR="001F312A" w:rsidRPr="00461963" w:rsidRDefault="001F312A" w:rsidP="0063594A">
      <w:pPr>
        <w:pStyle w:val="Lijstalinea"/>
        <w:numPr>
          <w:ilvl w:val="0"/>
          <w:numId w:val="45"/>
        </w:numPr>
        <w:rPr>
          <w:rFonts w:ascii="Verdana" w:hAnsi="Verdana"/>
          <w:b/>
          <w:szCs w:val="18"/>
          <w:lang w:val="en-GB"/>
        </w:rPr>
      </w:pPr>
      <w:r w:rsidRPr="00461963">
        <w:rPr>
          <w:rFonts w:ascii="Verdana" w:hAnsi="Verdana"/>
          <w:b/>
          <w:szCs w:val="18"/>
          <w:lang w:val="en-GB" w:eastAsia="nl-NL"/>
        </w:rPr>
        <w:t>Financial Reporting</w:t>
      </w:r>
    </w:p>
    <w:p w14:paraId="1C1E75BC" w14:textId="77777777" w:rsidR="004F18C9" w:rsidRPr="00461963" w:rsidRDefault="004F18C9" w:rsidP="004F18C9">
      <w:pPr>
        <w:pStyle w:val="Lijstalinea"/>
        <w:ind w:left="947"/>
        <w:rPr>
          <w:rFonts w:ascii="Verdana" w:hAnsi="Verdana"/>
          <w:b/>
          <w:szCs w:val="18"/>
          <w:lang w:val="en-GB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322"/>
        <w:gridCol w:w="8206"/>
      </w:tblGrid>
      <w:tr w:rsidR="00BA6965" w:rsidRPr="00461963" w14:paraId="0CBE6953" w14:textId="77777777" w:rsidTr="00BA6965">
        <w:trPr>
          <w:trHeight w:val="815"/>
        </w:trPr>
        <w:tc>
          <w:tcPr>
            <w:tcW w:w="126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  <w:hideMark/>
          </w:tcPr>
          <w:p w14:paraId="37823AF9" w14:textId="77777777" w:rsidR="00BA6965" w:rsidRPr="00461963" w:rsidRDefault="00BA6965" w:rsidP="0043223C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461963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lastRenderedPageBreak/>
              <w:t>Costs</w:t>
            </w:r>
          </w:p>
        </w:tc>
        <w:tc>
          <w:tcPr>
            <w:tcW w:w="8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1A1D2E10" w14:textId="3FF9F918" w:rsidR="00BA6965" w:rsidRPr="00461963" w:rsidRDefault="00BA6965" w:rsidP="0043223C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461963">
              <w:rPr>
                <w:rFonts w:ascii="Verdana" w:hAnsi="Verdana" w:cs="Arial"/>
                <w:sz w:val="18"/>
                <w:szCs w:val="18"/>
              </w:rPr>
              <w:t xml:space="preserve">Please </w:t>
            </w:r>
            <w:r w:rsidR="001F4984">
              <w:rPr>
                <w:rFonts w:ascii="Verdana" w:hAnsi="Verdana" w:cs="Arial"/>
                <w:sz w:val="18"/>
                <w:szCs w:val="18"/>
              </w:rPr>
              <w:t>complete</w:t>
            </w:r>
            <w:r w:rsidRPr="00461963">
              <w:rPr>
                <w:rFonts w:ascii="Verdana" w:hAnsi="Verdana" w:cs="Arial"/>
                <w:sz w:val="18"/>
                <w:szCs w:val="18"/>
              </w:rPr>
              <w:t xml:space="preserve"> the costs per result in the </w:t>
            </w:r>
            <w:r w:rsidRPr="00461963">
              <w:rPr>
                <w:rFonts w:ascii="Verdana" w:hAnsi="Verdana" w:cs="Arial"/>
                <w:b/>
                <w:sz w:val="18"/>
                <w:szCs w:val="18"/>
              </w:rPr>
              <w:t>Financial reporting tool</w:t>
            </w:r>
            <w:r w:rsidRPr="00461963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6C7CD9DA" w14:textId="24631CAC" w:rsidR="00BA6965" w:rsidRPr="00461963" w:rsidRDefault="001F4984" w:rsidP="0043223C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Also,</w:t>
            </w:r>
            <w:r w:rsidRPr="0046196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A6965" w:rsidRPr="00461963">
              <w:rPr>
                <w:rFonts w:ascii="Verdana" w:hAnsi="Verdana" w:cs="Arial"/>
                <w:sz w:val="18"/>
                <w:szCs w:val="18"/>
              </w:rPr>
              <w:t xml:space="preserve">attach the reporting tool to this final report. The costs must correspond with the results and budget according to the (amended) </w:t>
            </w:r>
            <w:r>
              <w:rPr>
                <w:rFonts w:ascii="Verdana" w:hAnsi="Verdana" w:cs="Arial"/>
                <w:sz w:val="18"/>
                <w:szCs w:val="18"/>
              </w:rPr>
              <w:t>g</w:t>
            </w:r>
            <w:r w:rsidRPr="00461963">
              <w:rPr>
                <w:rFonts w:ascii="Verdana" w:hAnsi="Verdana" w:cs="Arial"/>
                <w:sz w:val="18"/>
                <w:szCs w:val="18"/>
              </w:rPr>
              <w:t xml:space="preserve">rant </w:t>
            </w:r>
            <w:r>
              <w:rPr>
                <w:rFonts w:ascii="Verdana" w:hAnsi="Verdana" w:cs="Arial"/>
                <w:sz w:val="18"/>
                <w:szCs w:val="18"/>
              </w:rPr>
              <w:t>d</w:t>
            </w:r>
            <w:r w:rsidRPr="00461963">
              <w:rPr>
                <w:rFonts w:ascii="Verdana" w:hAnsi="Verdana" w:cs="Arial"/>
                <w:sz w:val="18"/>
                <w:szCs w:val="18"/>
              </w:rPr>
              <w:t>ecision</w:t>
            </w:r>
            <w:r w:rsidR="00BA6965" w:rsidRPr="00461963">
              <w:rPr>
                <w:rFonts w:ascii="Verdana" w:hAnsi="Verdana" w:cs="Arial"/>
                <w:sz w:val="18"/>
                <w:szCs w:val="18"/>
              </w:rPr>
              <w:t xml:space="preserve">.  </w:t>
            </w:r>
          </w:p>
        </w:tc>
      </w:tr>
      <w:tr w:rsidR="00BA6965" w:rsidRPr="00461963" w14:paraId="4E376621" w14:textId="77777777" w:rsidTr="00BA6965">
        <w:trPr>
          <w:trHeight w:val="1895"/>
        </w:trPr>
        <w:tc>
          <w:tcPr>
            <w:tcW w:w="126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  <w:hideMark/>
          </w:tcPr>
          <w:p w14:paraId="7FDB42A1" w14:textId="77777777" w:rsidR="00BA6965" w:rsidRPr="00461963" w:rsidRDefault="00BA6965" w:rsidP="0043223C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461963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Differences</w:t>
            </w:r>
          </w:p>
        </w:tc>
        <w:tc>
          <w:tcPr>
            <w:tcW w:w="8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19982482" w14:textId="65BA9603" w:rsidR="00BA6965" w:rsidRDefault="00BA6965" w:rsidP="0043223C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46196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If the total costs differ from the approved budget in the (amended) </w:t>
            </w:r>
            <w:r w:rsidR="001F4984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g</w:t>
            </w:r>
            <w:r w:rsidR="001F4984" w:rsidRPr="0046196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rant </w:t>
            </w:r>
            <w:r w:rsidR="001F4984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d</w:t>
            </w:r>
            <w:r w:rsidR="001F4984" w:rsidRPr="0046196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ecision </w:t>
            </w:r>
            <w:r w:rsidRPr="0046196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by more than 25% and this </w:t>
            </w:r>
            <w:r w:rsidR="001F4984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difference</w:t>
            </w:r>
            <w:r w:rsidR="001F4984" w:rsidRPr="0046196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 </w:t>
            </w:r>
            <w:r w:rsidRPr="0046196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is higher than €2,000 (per budget line per result), please </w:t>
            </w:r>
            <w:r w:rsidR="001F4984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explain</w:t>
            </w:r>
            <w:r w:rsidRPr="0046196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 the difference.</w:t>
            </w:r>
          </w:p>
          <w:p w14:paraId="0FAD2248" w14:textId="77777777" w:rsidR="001F4984" w:rsidRPr="00461963" w:rsidRDefault="001F4984" w:rsidP="0043223C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</w:p>
          <w:p w14:paraId="7CBD592D" w14:textId="46A4701D" w:rsidR="00BA6965" w:rsidRDefault="00BA6965" w:rsidP="0043223C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46196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Also</w:t>
            </w:r>
            <w:r w:rsidR="00874920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,</w:t>
            </w:r>
            <w:r w:rsidRPr="0046196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 mention how this has influenced the project.</w:t>
            </w:r>
          </w:p>
          <w:p w14:paraId="6CE0C38F" w14:textId="77777777" w:rsidR="001F4984" w:rsidRPr="00461963" w:rsidRDefault="001F4984" w:rsidP="0043223C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</w:p>
          <w:p w14:paraId="07131E45" w14:textId="77777777" w:rsidR="00BA6965" w:rsidRPr="00461963" w:rsidRDefault="00BA6965" w:rsidP="0043223C">
            <w:pPr>
              <w:pStyle w:val="Standaard12ptinterlinie"/>
              <w:spacing w:line="260" w:lineRule="exact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 w:rsidRPr="00461963"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>If necessary, submit a budget change request for our approval.</w:t>
            </w:r>
          </w:p>
          <w:p w14:paraId="69CBE5AF" w14:textId="77777777" w:rsidR="00BA6965" w:rsidRPr="00461963" w:rsidRDefault="00BA6965">
            <w:pPr>
              <w:pStyle w:val="Standaard12ptinterlinie"/>
              <w:spacing w:line="260" w:lineRule="exac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</w:tbl>
    <w:p w14:paraId="1337CD23" w14:textId="77777777" w:rsidR="00543616" w:rsidRPr="00461963" w:rsidRDefault="00543616" w:rsidP="00543616">
      <w:pPr>
        <w:rPr>
          <w:rFonts w:ascii="Verdana" w:hAnsi="Verdana"/>
          <w:b/>
          <w:szCs w:val="18"/>
          <w:lang w:val="en-GB"/>
        </w:rPr>
      </w:pPr>
    </w:p>
    <w:p w14:paraId="5EC56BA3" w14:textId="393A465F" w:rsidR="00761940" w:rsidRPr="00461963" w:rsidRDefault="0070670B" w:rsidP="0063594A">
      <w:pPr>
        <w:pStyle w:val="Lijstalinea"/>
        <w:numPr>
          <w:ilvl w:val="0"/>
          <w:numId w:val="45"/>
        </w:numPr>
        <w:rPr>
          <w:rFonts w:ascii="Verdana" w:hAnsi="Verdana"/>
          <w:b/>
          <w:szCs w:val="18"/>
          <w:lang w:val="en-GB"/>
        </w:rPr>
      </w:pPr>
      <w:r w:rsidRPr="00461963">
        <w:rPr>
          <w:rFonts w:ascii="Verdana" w:hAnsi="Verdana"/>
          <w:b/>
          <w:szCs w:val="18"/>
          <w:lang w:val="en-GB"/>
        </w:rPr>
        <w:t>Communication and o</w:t>
      </w:r>
      <w:r w:rsidR="00761940" w:rsidRPr="00461963">
        <w:rPr>
          <w:rFonts w:ascii="Verdana" w:hAnsi="Verdana"/>
          <w:b/>
          <w:szCs w:val="18"/>
          <w:lang w:val="en-GB"/>
        </w:rPr>
        <w:t>ther remarks</w:t>
      </w:r>
    </w:p>
    <w:p w14:paraId="0BAA7D76" w14:textId="77777777" w:rsidR="004F18C9" w:rsidRPr="00461963" w:rsidRDefault="004F18C9" w:rsidP="004F18C9">
      <w:pPr>
        <w:pStyle w:val="Lijstalinea"/>
        <w:ind w:left="947"/>
        <w:rPr>
          <w:rFonts w:ascii="Verdana" w:hAnsi="Verdana"/>
          <w:b/>
          <w:szCs w:val="18"/>
          <w:lang w:val="en-GB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745"/>
        <w:gridCol w:w="7879"/>
      </w:tblGrid>
      <w:tr w:rsidR="00BA6965" w:rsidRPr="00461963" w14:paraId="35B1E7C3" w14:textId="77777777" w:rsidTr="004F18C9">
        <w:tc>
          <w:tcPr>
            <w:tcW w:w="174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  <w:hideMark/>
          </w:tcPr>
          <w:p w14:paraId="762955B4" w14:textId="580B6B6E" w:rsidR="00BA6965" w:rsidRPr="00461963" w:rsidRDefault="00BA6965" w:rsidP="00BA6965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461963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Communication</w:t>
            </w:r>
          </w:p>
        </w:tc>
        <w:tc>
          <w:tcPr>
            <w:tcW w:w="7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49252CC8" w14:textId="52153F40" w:rsidR="00BA6965" w:rsidRPr="00461963" w:rsidRDefault="00BA6965" w:rsidP="00BA6965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/>
                <w:sz w:val="18"/>
                <w:szCs w:val="18"/>
                <w:lang w:val="en-GB"/>
              </w:rPr>
              <w:t xml:space="preserve">We </w:t>
            </w:r>
            <w:r w:rsidR="003258B7">
              <w:rPr>
                <w:rFonts w:ascii="Verdana" w:hAnsi="Verdana"/>
                <w:sz w:val="18"/>
                <w:szCs w:val="18"/>
                <w:lang w:val="en-GB"/>
              </w:rPr>
              <w:t>have asked</w:t>
            </w:r>
            <w:r w:rsidR="003258B7" w:rsidRPr="0046196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461963">
              <w:rPr>
                <w:rFonts w:ascii="Verdana" w:hAnsi="Verdana"/>
                <w:sz w:val="18"/>
                <w:szCs w:val="18"/>
                <w:lang w:val="en-GB"/>
              </w:rPr>
              <w:t>you to communicate with external stakeholders on the project activities</w:t>
            </w:r>
            <w:r w:rsidR="00874920">
              <w:rPr>
                <w:rFonts w:ascii="Verdana" w:hAnsi="Verdana"/>
                <w:sz w:val="18"/>
                <w:szCs w:val="18"/>
                <w:lang w:val="en-GB"/>
              </w:rPr>
              <w:t xml:space="preserve"> regularly</w:t>
            </w:r>
            <w:r w:rsidRPr="00461963">
              <w:rPr>
                <w:rFonts w:ascii="Verdana" w:hAnsi="Verdana"/>
                <w:sz w:val="18"/>
                <w:szCs w:val="18"/>
                <w:lang w:val="en-GB"/>
              </w:rPr>
              <w:t xml:space="preserve">. Please submit any links to news articles, videos, social media or other forms of communication you have published.  </w:t>
            </w:r>
          </w:p>
          <w:p w14:paraId="4758D360" w14:textId="77777777" w:rsidR="00BA6965" w:rsidRPr="00461963" w:rsidRDefault="00BA6965">
            <w:pPr>
              <w:pStyle w:val="Standaard12ptinterlinie"/>
              <w:spacing w:line="260" w:lineRule="exac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BA6965" w:rsidRPr="00461963" w14:paraId="697B4606" w14:textId="77777777" w:rsidTr="004F18C9">
        <w:tc>
          <w:tcPr>
            <w:tcW w:w="1745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548DD4" w:themeFill="text2" w:themeFillTint="99"/>
            <w:hideMark/>
          </w:tcPr>
          <w:p w14:paraId="0514EE2C" w14:textId="1538E5E9" w:rsidR="00BA6965" w:rsidRPr="00461963" w:rsidRDefault="00BA6965" w:rsidP="00BA6965">
            <w:pPr>
              <w:pStyle w:val="Standaard12ptinterlinie"/>
              <w:spacing w:line="260" w:lineRule="exact"/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</w:pPr>
            <w:r w:rsidRPr="00461963">
              <w:rPr>
                <w:rFonts w:ascii="Verdana" w:hAnsi="Verdana" w:cs="Arial"/>
                <w:b/>
                <w:iCs/>
                <w:color w:val="FFFFFF" w:themeColor="background1"/>
                <w:sz w:val="18"/>
                <w:szCs w:val="18"/>
              </w:rPr>
              <w:t>Remarks</w:t>
            </w:r>
          </w:p>
        </w:tc>
        <w:tc>
          <w:tcPr>
            <w:tcW w:w="78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14:paraId="42D8E094" w14:textId="69880F87" w:rsidR="00BA6965" w:rsidRPr="00461963" w:rsidRDefault="00BA6965" w:rsidP="00BA6965">
            <w:pPr>
              <w:pStyle w:val="Standaard12ptinterlinie"/>
              <w:spacing w:line="260" w:lineRule="exact"/>
              <w:rPr>
                <w:rFonts w:ascii="Verdana" w:hAnsi="Verdana" w:cs="Arial"/>
                <w:sz w:val="18"/>
                <w:szCs w:val="18"/>
              </w:rPr>
            </w:pPr>
            <w:r w:rsidRPr="00461963">
              <w:rPr>
                <w:rFonts w:ascii="Verdana" w:hAnsi="Verdana" w:cs="Arial"/>
                <w:sz w:val="18"/>
                <w:szCs w:val="18"/>
              </w:rPr>
              <w:t xml:space="preserve">If you have any other remarks </w:t>
            </w:r>
            <w:r w:rsidR="00874920">
              <w:rPr>
                <w:rFonts w:ascii="Verdana" w:hAnsi="Verdana" w:cs="Arial"/>
                <w:sz w:val="18"/>
                <w:szCs w:val="18"/>
              </w:rPr>
              <w:t>about</w:t>
            </w:r>
            <w:r w:rsidR="00874920" w:rsidRPr="0046196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61963">
              <w:rPr>
                <w:rFonts w:ascii="Verdana" w:hAnsi="Verdana" w:cs="Arial"/>
                <w:sz w:val="18"/>
                <w:szCs w:val="18"/>
              </w:rPr>
              <w:t>the project, please state them here.</w:t>
            </w:r>
          </w:p>
          <w:p w14:paraId="527B911F" w14:textId="77777777" w:rsidR="00BA6965" w:rsidRPr="00461963" w:rsidRDefault="00BA6965">
            <w:pPr>
              <w:pStyle w:val="Standaard12ptinterlinie"/>
              <w:spacing w:line="260" w:lineRule="exac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</w:tbl>
    <w:p w14:paraId="138BD5D0" w14:textId="77777777" w:rsidR="00574C1B" w:rsidRPr="00461963" w:rsidRDefault="00574C1B" w:rsidP="00761940">
      <w:pPr>
        <w:rPr>
          <w:rFonts w:ascii="Verdana" w:hAnsi="Verdana"/>
          <w:b/>
          <w:szCs w:val="18"/>
          <w:lang w:val="en-GB"/>
        </w:rPr>
      </w:pPr>
    </w:p>
    <w:p w14:paraId="76964940" w14:textId="77777777" w:rsidR="00761940" w:rsidRPr="00461963" w:rsidRDefault="00761940" w:rsidP="0063594A">
      <w:pPr>
        <w:pStyle w:val="Lijstalinea"/>
        <w:numPr>
          <w:ilvl w:val="0"/>
          <w:numId w:val="45"/>
        </w:numPr>
        <w:rPr>
          <w:rFonts w:ascii="Verdana" w:hAnsi="Verdana"/>
          <w:b/>
          <w:szCs w:val="18"/>
          <w:lang w:val="en-GB"/>
        </w:rPr>
      </w:pPr>
      <w:r w:rsidRPr="00461963">
        <w:rPr>
          <w:rFonts w:ascii="Verdana" w:hAnsi="Verdana" w:cs="Arial"/>
          <w:b/>
          <w:szCs w:val="18"/>
          <w:lang w:val="en-GB"/>
        </w:rPr>
        <w:t>Declaration and signature</w:t>
      </w:r>
    </w:p>
    <w:p w14:paraId="7E852165" w14:textId="09556589" w:rsidR="002E6349" w:rsidRPr="00461963" w:rsidRDefault="002E6349" w:rsidP="002E6349">
      <w:pPr>
        <w:rPr>
          <w:rFonts w:ascii="Verdana" w:hAnsi="Verdana" w:cs="Arial"/>
          <w:sz w:val="18"/>
          <w:szCs w:val="18"/>
          <w:lang w:val="en-GB"/>
        </w:rPr>
      </w:pPr>
      <w:r w:rsidRPr="00461963">
        <w:rPr>
          <w:rFonts w:ascii="Verdana" w:hAnsi="Verdana" w:cs="Arial"/>
          <w:sz w:val="18"/>
          <w:szCs w:val="18"/>
          <w:lang w:val="en-GB"/>
        </w:rPr>
        <w:t>By signing this report</w:t>
      </w:r>
      <w:r w:rsidR="001873EE" w:rsidRPr="00461963">
        <w:rPr>
          <w:rFonts w:ascii="Verdana" w:hAnsi="Verdana" w:cs="Arial"/>
          <w:sz w:val="18"/>
          <w:szCs w:val="18"/>
          <w:lang w:val="en-GB"/>
        </w:rPr>
        <w:t xml:space="preserve">, </w:t>
      </w:r>
      <w:r w:rsidRPr="00461963">
        <w:rPr>
          <w:rFonts w:ascii="Verdana" w:hAnsi="Verdana" w:cs="Arial"/>
          <w:sz w:val="18"/>
          <w:szCs w:val="18"/>
          <w:lang w:val="en-GB"/>
        </w:rPr>
        <w:t xml:space="preserve">the </w:t>
      </w:r>
      <w:r w:rsidR="00106B38" w:rsidRPr="00461963">
        <w:rPr>
          <w:rFonts w:ascii="Verdana" w:hAnsi="Verdana" w:cs="Arial"/>
          <w:sz w:val="18"/>
          <w:szCs w:val="18"/>
          <w:lang w:val="en-GB"/>
        </w:rPr>
        <w:t>l</w:t>
      </w:r>
      <w:r w:rsidRPr="00461963">
        <w:rPr>
          <w:rFonts w:ascii="Verdana" w:hAnsi="Verdana" w:cs="Arial"/>
          <w:sz w:val="18"/>
          <w:szCs w:val="18"/>
          <w:lang w:val="en-GB"/>
        </w:rPr>
        <w:t xml:space="preserve">ead </w:t>
      </w:r>
      <w:r w:rsidR="00E50239" w:rsidRPr="00461963">
        <w:rPr>
          <w:rFonts w:ascii="Verdana" w:hAnsi="Verdana" w:cs="Arial"/>
          <w:sz w:val="18"/>
          <w:szCs w:val="18"/>
          <w:lang w:val="en-GB"/>
        </w:rPr>
        <w:t>p</w:t>
      </w:r>
      <w:r w:rsidRPr="00461963">
        <w:rPr>
          <w:rFonts w:ascii="Verdana" w:hAnsi="Verdana" w:cs="Arial"/>
          <w:sz w:val="18"/>
          <w:szCs w:val="18"/>
          <w:lang w:val="en-GB"/>
        </w:rPr>
        <w:t>arty</w:t>
      </w:r>
      <w:r w:rsidR="0008558B" w:rsidRPr="00461963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461963">
        <w:rPr>
          <w:rFonts w:ascii="Verdana" w:hAnsi="Verdana" w:cs="Arial"/>
          <w:sz w:val="18"/>
          <w:szCs w:val="18"/>
          <w:lang w:val="en-GB"/>
        </w:rPr>
        <w:t xml:space="preserve">declares that the information in this </w:t>
      </w:r>
      <w:r w:rsidR="00BC39F5" w:rsidRPr="00461963">
        <w:rPr>
          <w:rFonts w:ascii="Verdana" w:hAnsi="Verdana" w:cs="Arial"/>
          <w:sz w:val="18"/>
          <w:szCs w:val="18"/>
          <w:lang w:val="en-GB"/>
        </w:rPr>
        <w:t>r</w:t>
      </w:r>
      <w:r w:rsidRPr="00461963">
        <w:rPr>
          <w:rFonts w:ascii="Verdana" w:hAnsi="Verdana" w:cs="Arial"/>
          <w:sz w:val="18"/>
          <w:szCs w:val="18"/>
          <w:lang w:val="en-GB"/>
        </w:rPr>
        <w:t xml:space="preserve">eport </w:t>
      </w:r>
      <w:r w:rsidR="002C6D90" w:rsidRPr="00461963">
        <w:rPr>
          <w:rFonts w:ascii="Verdana" w:hAnsi="Verdana" w:cs="Arial"/>
          <w:sz w:val="18"/>
          <w:szCs w:val="18"/>
          <w:lang w:val="en-GB"/>
        </w:rPr>
        <w:t>(</w:t>
      </w:r>
      <w:r w:rsidRPr="00461963">
        <w:rPr>
          <w:rFonts w:ascii="Verdana" w:hAnsi="Verdana" w:cs="Arial"/>
          <w:sz w:val="18"/>
          <w:szCs w:val="18"/>
          <w:lang w:val="en-GB"/>
        </w:rPr>
        <w:t>and its annexes</w:t>
      </w:r>
      <w:r w:rsidR="002C6D90" w:rsidRPr="00461963">
        <w:rPr>
          <w:rFonts w:ascii="Verdana" w:hAnsi="Verdana" w:cs="Arial"/>
          <w:sz w:val="18"/>
          <w:szCs w:val="18"/>
          <w:lang w:val="en-GB"/>
        </w:rPr>
        <w:t>)</w:t>
      </w:r>
      <w:r w:rsidRPr="00461963">
        <w:rPr>
          <w:rFonts w:ascii="Verdana" w:hAnsi="Verdana" w:cs="Arial"/>
          <w:sz w:val="18"/>
          <w:szCs w:val="18"/>
          <w:lang w:val="en-GB"/>
        </w:rPr>
        <w:t xml:space="preserve"> is accurate and complete and fulfils the conditions agreed </w:t>
      </w:r>
      <w:r w:rsidR="00874920">
        <w:rPr>
          <w:rFonts w:ascii="Verdana" w:hAnsi="Verdana" w:cs="Arial"/>
          <w:sz w:val="18"/>
          <w:szCs w:val="18"/>
          <w:lang w:val="en-GB"/>
        </w:rPr>
        <w:t xml:space="preserve">upon </w:t>
      </w:r>
      <w:r w:rsidRPr="00461963">
        <w:rPr>
          <w:rFonts w:ascii="Verdana" w:hAnsi="Verdana" w:cs="Arial"/>
          <w:sz w:val="18"/>
          <w:szCs w:val="18"/>
          <w:lang w:val="en-GB"/>
        </w:rPr>
        <w:t>in the</w:t>
      </w:r>
      <w:r w:rsidR="002050AC" w:rsidRPr="00461963">
        <w:rPr>
          <w:rFonts w:ascii="Verdana" w:hAnsi="Verdana" w:cs="Arial"/>
          <w:sz w:val="18"/>
          <w:szCs w:val="18"/>
          <w:lang w:val="en-GB"/>
        </w:rPr>
        <w:t xml:space="preserve"> (amended)</w:t>
      </w:r>
      <w:r w:rsidR="00495B70" w:rsidRPr="00461963">
        <w:rPr>
          <w:rFonts w:ascii="Verdana" w:hAnsi="Verdana" w:cs="Arial"/>
          <w:color w:val="FFFFFF" w:themeColor="background1"/>
          <w:sz w:val="18"/>
          <w:szCs w:val="18"/>
          <w:lang w:val="en-GB"/>
        </w:rPr>
        <w:t xml:space="preserve"> </w:t>
      </w:r>
      <w:r w:rsidR="001A7B6B">
        <w:rPr>
          <w:rFonts w:ascii="Verdana" w:hAnsi="Verdana" w:cs="Arial"/>
          <w:sz w:val="18"/>
          <w:szCs w:val="18"/>
          <w:lang w:val="en-GB"/>
        </w:rPr>
        <w:t>g</w:t>
      </w:r>
      <w:r w:rsidR="001A7B6B" w:rsidRPr="00461963">
        <w:rPr>
          <w:rFonts w:ascii="Verdana" w:hAnsi="Verdana" w:cs="Arial"/>
          <w:sz w:val="18"/>
          <w:szCs w:val="18"/>
          <w:lang w:val="en-GB"/>
        </w:rPr>
        <w:t xml:space="preserve">rant </w:t>
      </w:r>
      <w:r w:rsidR="001A7B6B">
        <w:rPr>
          <w:rFonts w:ascii="Verdana" w:hAnsi="Verdana" w:cs="Arial"/>
          <w:sz w:val="18"/>
          <w:szCs w:val="18"/>
          <w:lang w:val="en-GB"/>
        </w:rPr>
        <w:t>d</w:t>
      </w:r>
      <w:r w:rsidR="001A7B6B" w:rsidRPr="00461963">
        <w:rPr>
          <w:rFonts w:ascii="Verdana" w:hAnsi="Verdana" w:cs="Arial"/>
          <w:sz w:val="18"/>
          <w:szCs w:val="18"/>
          <w:lang w:val="en-GB"/>
        </w:rPr>
        <w:t>ecision</w:t>
      </w:r>
      <w:r w:rsidRPr="00461963">
        <w:rPr>
          <w:rFonts w:ascii="Verdana" w:hAnsi="Verdana" w:cs="Arial"/>
          <w:sz w:val="18"/>
          <w:szCs w:val="18"/>
          <w:lang w:val="en-GB"/>
        </w:rPr>
        <w:t>.</w:t>
      </w:r>
    </w:p>
    <w:tbl>
      <w:tblPr>
        <w:tblW w:w="962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381"/>
        <w:gridCol w:w="7248"/>
      </w:tblGrid>
      <w:tr w:rsidR="002E6349" w:rsidRPr="00461963" w14:paraId="78936102" w14:textId="77777777" w:rsidTr="00B7545B">
        <w:tc>
          <w:tcPr>
            <w:tcW w:w="2381" w:type="dxa"/>
            <w:shd w:val="clear" w:color="auto" w:fill="548DD4" w:themeFill="text2" w:themeFillTint="99"/>
          </w:tcPr>
          <w:p w14:paraId="545F175A" w14:textId="77777777" w:rsidR="002E6349" w:rsidRPr="00461963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Organisation</w:t>
            </w:r>
          </w:p>
        </w:tc>
        <w:tc>
          <w:tcPr>
            <w:tcW w:w="7248" w:type="dxa"/>
          </w:tcPr>
          <w:p w14:paraId="5F0FB4AE" w14:textId="77777777" w:rsidR="002E6349" w:rsidRPr="00461963" w:rsidRDefault="00B71573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6349" w:rsidRPr="00461963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2E6349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461963" w14:paraId="709893E9" w14:textId="77777777" w:rsidTr="00B7545B">
        <w:tc>
          <w:tcPr>
            <w:tcW w:w="2381" w:type="dxa"/>
            <w:shd w:val="clear" w:color="auto" w:fill="548DD4" w:themeFill="text2" w:themeFillTint="99"/>
          </w:tcPr>
          <w:p w14:paraId="48FD75D9" w14:textId="77777777" w:rsidR="002E6349" w:rsidRPr="00461963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Name</w:t>
            </w:r>
          </w:p>
        </w:tc>
        <w:tc>
          <w:tcPr>
            <w:tcW w:w="7248" w:type="dxa"/>
          </w:tcPr>
          <w:p w14:paraId="3E9EE3DE" w14:textId="77777777" w:rsidR="002E6349" w:rsidRPr="00461963" w:rsidRDefault="00B71573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6349" w:rsidRPr="00461963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2E6349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461963" w14:paraId="0AB91AA8" w14:textId="77777777" w:rsidTr="00B7545B">
        <w:tc>
          <w:tcPr>
            <w:tcW w:w="2381" w:type="dxa"/>
            <w:shd w:val="clear" w:color="auto" w:fill="548DD4" w:themeFill="text2" w:themeFillTint="99"/>
          </w:tcPr>
          <w:p w14:paraId="286F50CD" w14:textId="77777777" w:rsidR="002E6349" w:rsidRPr="00461963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248" w:type="dxa"/>
          </w:tcPr>
          <w:p w14:paraId="517B8563" w14:textId="77777777" w:rsidR="002E6349" w:rsidRPr="00461963" w:rsidRDefault="00B71573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6349" w:rsidRPr="00461963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2E6349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461963" w14:paraId="580D45BA" w14:textId="77777777" w:rsidTr="00B7545B">
        <w:tc>
          <w:tcPr>
            <w:tcW w:w="2381" w:type="dxa"/>
            <w:shd w:val="clear" w:color="auto" w:fill="548DD4" w:themeFill="text2" w:themeFillTint="99"/>
          </w:tcPr>
          <w:p w14:paraId="7A4063E3" w14:textId="77777777" w:rsidR="002E6349" w:rsidRPr="00461963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Date</w:t>
            </w:r>
          </w:p>
        </w:tc>
        <w:tc>
          <w:tcPr>
            <w:tcW w:w="7248" w:type="dxa"/>
          </w:tcPr>
          <w:p w14:paraId="1344F8E6" w14:textId="77777777" w:rsidR="002E6349" w:rsidRPr="00461963" w:rsidRDefault="00B71573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6349" w:rsidRPr="00461963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2E6349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E6349" w:rsidRPr="00461963" w14:paraId="64AE4C0B" w14:textId="77777777" w:rsidTr="00B7545B">
        <w:trPr>
          <w:trHeight w:val="893"/>
        </w:trPr>
        <w:tc>
          <w:tcPr>
            <w:tcW w:w="2381" w:type="dxa"/>
            <w:shd w:val="clear" w:color="auto" w:fill="548DD4" w:themeFill="text2" w:themeFillTint="99"/>
          </w:tcPr>
          <w:p w14:paraId="1038D6ED" w14:textId="77777777" w:rsidR="002E6349" w:rsidRPr="00461963" w:rsidRDefault="002C6851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  <w:t>Signature</w:t>
            </w:r>
          </w:p>
          <w:p w14:paraId="6F99FA37" w14:textId="77777777" w:rsidR="002E6349" w:rsidRPr="00461963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</w:p>
          <w:p w14:paraId="0121120F" w14:textId="77777777" w:rsidR="002E6349" w:rsidRPr="00461963" w:rsidRDefault="002E6349" w:rsidP="006152AA">
            <w:pPr>
              <w:rPr>
                <w:rFonts w:ascii="Verdana" w:hAnsi="Verdana"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7248" w:type="dxa"/>
          </w:tcPr>
          <w:p w14:paraId="6CBE8983" w14:textId="77777777" w:rsidR="002E6349" w:rsidRPr="00461963" w:rsidRDefault="00B71573" w:rsidP="006152A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E6349" w:rsidRPr="00461963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2E6349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2E6349" w:rsidRPr="00461963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461963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DA82521" w14:textId="77777777" w:rsidR="002E6349" w:rsidRPr="00461963" w:rsidRDefault="002E6349" w:rsidP="00061127">
      <w:pPr>
        <w:rPr>
          <w:rFonts w:ascii="Verdana" w:hAnsi="Verdana" w:cs="Arial"/>
          <w:sz w:val="18"/>
          <w:szCs w:val="18"/>
          <w:lang w:val="en-GB"/>
        </w:rPr>
      </w:pPr>
    </w:p>
    <w:p w14:paraId="06A52262" w14:textId="77777777" w:rsidR="00543616" w:rsidRPr="00461963" w:rsidRDefault="00543616" w:rsidP="00543616">
      <w:pPr>
        <w:rPr>
          <w:rFonts w:ascii="Verdana" w:hAnsi="Verdana" w:cs="Arial"/>
          <w:b/>
          <w:sz w:val="20"/>
          <w:lang w:val="en-GB"/>
        </w:rPr>
      </w:pPr>
    </w:p>
    <w:p w14:paraId="0824B058" w14:textId="77777777" w:rsidR="004B7F61" w:rsidRPr="00461963" w:rsidRDefault="004B7F61" w:rsidP="00061127">
      <w:pPr>
        <w:rPr>
          <w:rFonts w:ascii="Verdana" w:hAnsi="Verdana" w:cs="Arial"/>
          <w:sz w:val="18"/>
          <w:szCs w:val="18"/>
          <w:lang w:val="en-GB"/>
        </w:rPr>
      </w:pPr>
    </w:p>
    <w:sectPr w:rsidR="004B7F61" w:rsidRPr="00461963" w:rsidSect="007841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398" w:right="1133" w:bottom="1135" w:left="1276" w:header="2269" w:footer="55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073C" w14:textId="77777777" w:rsidR="00816D4A" w:rsidRDefault="00816D4A">
      <w:r>
        <w:separator/>
      </w:r>
    </w:p>
    <w:p w14:paraId="48005F1D" w14:textId="77777777" w:rsidR="00816D4A" w:rsidRDefault="00816D4A"/>
  </w:endnote>
  <w:endnote w:type="continuationSeparator" w:id="0">
    <w:p w14:paraId="2EA3E4FF" w14:textId="77777777" w:rsidR="00816D4A" w:rsidRDefault="00816D4A">
      <w:r>
        <w:continuationSeparator/>
      </w:r>
    </w:p>
    <w:p w14:paraId="6094C741" w14:textId="77777777" w:rsidR="00816D4A" w:rsidRDefault="00816D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58A7" w14:textId="77777777" w:rsidR="00816D4A" w:rsidRDefault="00816D4A">
    <w:pPr>
      <w:pStyle w:val="Voettekst"/>
    </w:pPr>
  </w:p>
  <w:p w14:paraId="6AF4B6F0" w14:textId="77777777" w:rsidR="00816D4A" w:rsidRDefault="00816D4A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16D4A" w14:paraId="7BBA6B0A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491AFED6" w14:textId="77777777" w:rsidR="00816D4A" w:rsidRDefault="00816D4A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2BAF3614" w14:textId="77777777" w:rsidR="00816D4A" w:rsidRDefault="00816D4A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7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16D4A" w:rsidRPr="00DC5642" w14:paraId="657A6039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2F0767C1" w14:textId="77777777" w:rsidR="00816D4A" w:rsidRPr="00DC5642" w:rsidRDefault="00816D4A" w:rsidP="00DC5642">
          <w:pPr>
            <w:pStyle w:val="Huisstijl-Rubricering"/>
          </w:pPr>
          <w:bookmarkStart w:id="1" w:name="bmVoettekst1"/>
          <w:bookmarkStart w:id="2" w:name="bmRubricering3" w:colFirst="0" w:colLast="0"/>
          <w:r w:rsidRPr="00DC5642">
            <w:t xml:space="preserve"> </w:t>
          </w:r>
        </w:p>
      </w:tc>
      <w:tc>
        <w:tcPr>
          <w:tcW w:w="2148" w:type="dxa"/>
        </w:tcPr>
        <w:p w14:paraId="4A24165A" w14:textId="77777777" w:rsidR="00816D4A" w:rsidRPr="00DC5642" w:rsidRDefault="00816D4A" w:rsidP="002C6851">
          <w:pPr>
            <w:pStyle w:val="Huisstijl-Gegeven"/>
          </w:pPr>
          <w:r>
            <w:t>Page</w:t>
          </w:r>
          <w:r w:rsidRPr="00DC5642">
            <w:t xml:space="preserve"> </w:t>
          </w:r>
          <w:r w:rsidRPr="00DC5642">
            <w:rPr>
              <w:rStyle w:val="Huisstijl-GegevenCharChar"/>
            </w:rPr>
            <w:fldChar w:fldCharType="begin"/>
          </w:r>
          <w:r w:rsidRPr="00DC5642">
            <w:rPr>
              <w:rStyle w:val="Huisstijl-GegevenCharChar"/>
            </w:rPr>
            <w:instrText xml:space="preserve"> PAGE   \* MERGEFORMAT </w:instrText>
          </w:r>
          <w:r w:rsidRPr="00DC5642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DC5642">
            <w:rPr>
              <w:rStyle w:val="Huisstijl-GegevenCharChar"/>
            </w:rPr>
            <w:fldChar w:fldCharType="end"/>
          </w:r>
          <w:r w:rsidRPr="00DC5642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of</w:t>
          </w:r>
          <w:r w:rsidRPr="00DC5642">
            <w:t xml:space="preserve"> </w:t>
          </w:r>
          <w:fldSimple w:instr=" NUMPAGES   \* MERGEFORMAT ">
            <w:r>
              <w:t>4</w:t>
            </w:r>
          </w:fldSimple>
        </w:p>
      </w:tc>
    </w:tr>
    <w:bookmarkEnd w:id="1"/>
    <w:bookmarkEnd w:id="2"/>
  </w:tbl>
  <w:p w14:paraId="22CA4945" w14:textId="77777777" w:rsidR="00816D4A" w:rsidRPr="00DC5642" w:rsidRDefault="00816D4A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16D4A" w14:paraId="4DD6F640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11499198" w14:textId="77777777" w:rsidR="00816D4A" w:rsidRPr="005B04A1" w:rsidRDefault="00816D4A" w:rsidP="005B04A1">
          <w:pPr>
            <w:pStyle w:val="Huisstijl-Rubricering"/>
            <w:rPr>
              <w:lang w:val="en-GB"/>
            </w:rPr>
          </w:pPr>
          <w:bookmarkStart w:id="3" w:name="bmRubricering1" w:colFirst="0" w:colLast="0"/>
        </w:p>
      </w:tc>
      <w:tc>
        <w:tcPr>
          <w:tcW w:w="2148" w:type="dxa"/>
        </w:tcPr>
        <w:p w14:paraId="4E632D8A" w14:textId="77777777" w:rsidR="00816D4A" w:rsidRDefault="00816D4A" w:rsidP="002C6851">
          <w:pPr>
            <w:pStyle w:val="Huisstijl-Gegeven"/>
          </w:pPr>
          <w:r>
            <w:t xml:space="preserve">Page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of </w:t>
          </w:r>
          <w:fldSimple w:instr=" NUMPAGES   \* MERGEFORMAT ">
            <w:r>
              <w:t>4</w:t>
            </w:r>
          </w:fldSimple>
        </w:p>
      </w:tc>
    </w:tr>
    <w:bookmarkEnd w:id="3"/>
  </w:tbl>
  <w:p w14:paraId="4AB1DD66" w14:textId="77777777" w:rsidR="00816D4A" w:rsidRPr="00BC3B53" w:rsidRDefault="00816D4A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C835" w14:textId="77777777" w:rsidR="00816D4A" w:rsidRDefault="00816D4A">
      <w:r>
        <w:separator/>
      </w:r>
    </w:p>
    <w:p w14:paraId="786C5891" w14:textId="77777777" w:rsidR="00816D4A" w:rsidRDefault="00816D4A"/>
  </w:footnote>
  <w:footnote w:type="continuationSeparator" w:id="0">
    <w:p w14:paraId="4D7D356C" w14:textId="77777777" w:rsidR="00816D4A" w:rsidRDefault="00816D4A">
      <w:r>
        <w:continuationSeparator/>
      </w:r>
    </w:p>
    <w:p w14:paraId="5777535D" w14:textId="77777777" w:rsidR="00816D4A" w:rsidRDefault="00816D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B14D" w14:textId="77777777" w:rsidR="00816D4A" w:rsidRDefault="00816D4A">
    <w:pPr>
      <w:pStyle w:val="Koptekst"/>
    </w:pPr>
  </w:p>
  <w:p w14:paraId="0DE0D2E8" w14:textId="77777777" w:rsidR="00816D4A" w:rsidRDefault="00816D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E42F" w14:textId="77777777" w:rsidR="00816D4A" w:rsidRPr="00DC5642" w:rsidRDefault="00816D4A" w:rsidP="004F44C2">
    <w:pPr>
      <w:pStyle w:val="Koptekst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w:drawing>
        <wp:anchor distT="0" distB="0" distL="114300" distR="114300" simplePos="0" relativeHeight="251662336" behindDoc="1" locked="0" layoutInCell="0" allowOverlap="1" wp14:anchorId="6F5515C6" wp14:editId="2E315108">
          <wp:simplePos x="0" y="0"/>
          <wp:positionH relativeFrom="page">
            <wp:posOffset>3618230</wp:posOffset>
          </wp:positionH>
          <wp:positionV relativeFrom="page">
            <wp:posOffset>0</wp:posOffset>
          </wp:positionV>
          <wp:extent cx="2776220" cy="155956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55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A528FB4" w14:textId="77777777" w:rsidR="00816D4A" w:rsidRPr="00DC5642" w:rsidRDefault="00816D4A" w:rsidP="00EF5FB8">
    <w:pPr>
      <w:spacing w:line="360" w:lineRule="atLeast"/>
    </w:pPr>
  </w:p>
  <w:p w14:paraId="2C5FC1CF" w14:textId="77777777" w:rsidR="00816D4A" w:rsidRPr="00DC5642" w:rsidRDefault="00816D4A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C9E7" w14:textId="77777777" w:rsidR="00816D4A" w:rsidRDefault="00816D4A" w:rsidP="00BC4AE3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0" allowOverlap="1" wp14:anchorId="34FE5C60" wp14:editId="1D2A98C2">
          <wp:simplePos x="0" y="0"/>
          <wp:positionH relativeFrom="page">
            <wp:posOffset>3618230</wp:posOffset>
          </wp:positionH>
          <wp:positionV relativeFrom="page">
            <wp:posOffset>0</wp:posOffset>
          </wp:positionV>
          <wp:extent cx="2776220" cy="155956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155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D9AF1B" w14:textId="77777777" w:rsidR="00816D4A" w:rsidRPr="00BC4AE3" w:rsidRDefault="00816D4A" w:rsidP="00254D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EAAEA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8C6703"/>
    <w:multiLevelType w:val="hybridMultilevel"/>
    <w:tmpl w:val="57A0251E"/>
    <w:lvl w:ilvl="0" w:tplc="379A64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53F1C"/>
    <w:multiLevelType w:val="hybridMultilevel"/>
    <w:tmpl w:val="9A041D48"/>
    <w:lvl w:ilvl="0" w:tplc="0C789626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80951A3"/>
    <w:multiLevelType w:val="hybridMultilevel"/>
    <w:tmpl w:val="00762E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B4649"/>
    <w:multiLevelType w:val="hybridMultilevel"/>
    <w:tmpl w:val="9954CB52"/>
    <w:lvl w:ilvl="0" w:tplc="CD0E13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C3944"/>
    <w:multiLevelType w:val="hybridMultilevel"/>
    <w:tmpl w:val="1FA209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AB16B9"/>
    <w:multiLevelType w:val="hybridMultilevel"/>
    <w:tmpl w:val="3ECEE3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26D98"/>
    <w:multiLevelType w:val="hybridMultilevel"/>
    <w:tmpl w:val="FD880F9E"/>
    <w:lvl w:ilvl="0" w:tplc="27CE5A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981E6D"/>
    <w:multiLevelType w:val="hybridMultilevel"/>
    <w:tmpl w:val="3EBE8518"/>
    <w:lvl w:ilvl="0" w:tplc="0413000F">
      <w:start w:val="1"/>
      <w:numFmt w:val="decimal"/>
      <w:lvlText w:val="%1."/>
      <w:lvlJc w:val="left"/>
      <w:pPr>
        <w:ind w:left="947" w:hanging="360"/>
      </w:pPr>
    </w:lvl>
    <w:lvl w:ilvl="1" w:tplc="04130019" w:tentative="1">
      <w:start w:val="1"/>
      <w:numFmt w:val="lowerLetter"/>
      <w:lvlText w:val="%2."/>
      <w:lvlJc w:val="left"/>
      <w:pPr>
        <w:ind w:left="1667" w:hanging="360"/>
      </w:pPr>
    </w:lvl>
    <w:lvl w:ilvl="2" w:tplc="0413001B" w:tentative="1">
      <w:start w:val="1"/>
      <w:numFmt w:val="lowerRoman"/>
      <w:lvlText w:val="%3."/>
      <w:lvlJc w:val="right"/>
      <w:pPr>
        <w:ind w:left="2387" w:hanging="180"/>
      </w:pPr>
    </w:lvl>
    <w:lvl w:ilvl="3" w:tplc="0413000F" w:tentative="1">
      <w:start w:val="1"/>
      <w:numFmt w:val="decimal"/>
      <w:lvlText w:val="%4."/>
      <w:lvlJc w:val="left"/>
      <w:pPr>
        <w:ind w:left="3107" w:hanging="360"/>
      </w:pPr>
    </w:lvl>
    <w:lvl w:ilvl="4" w:tplc="04130019" w:tentative="1">
      <w:start w:val="1"/>
      <w:numFmt w:val="lowerLetter"/>
      <w:lvlText w:val="%5."/>
      <w:lvlJc w:val="left"/>
      <w:pPr>
        <w:ind w:left="3827" w:hanging="360"/>
      </w:pPr>
    </w:lvl>
    <w:lvl w:ilvl="5" w:tplc="0413001B" w:tentative="1">
      <w:start w:val="1"/>
      <w:numFmt w:val="lowerRoman"/>
      <w:lvlText w:val="%6."/>
      <w:lvlJc w:val="right"/>
      <w:pPr>
        <w:ind w:left="4547" w:hanging="180"/>
      </w:pPr>
    </w:lvl>
    <w:lvl w:ilvl="6" w:tplc="0413000F" w:tentative="1">
      <w:start w:val="1"/>
      <w:numFmt w:val="decimal"/>
      <w:lvlText w:val="%7."/>
      <w:lvlJc w:val="left"/>
      <w:pPr>
        <w:ind w:left="5267" w:hanging="360"/>
      </w:pPr>
    </w:lvl>
    <w:lvl w:ilvl="7" w:tplc="04130019" w:tentative="1">
      <w:start w:val="1"/>
      <w:numFmt w:val="lowerLetter"/>
      <w:lvlText w:val="%8."/>
      <w:lvlJc w:val="left"/>
      <w:pPr>
        <w:ind w:left="5987" w:hanging="360"/>
      </w:pPr>
    </w:lvl>
    <w:lvl w:ilvl="8" w:tplc="0413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209F338A"/>
    <w:multiLevelType w:val="hybridMultilevel"/>
    <w:tmpl w:val="0BB6AC52"/>
    <w:lvl w:ilvl="0" w:tplc="0413000F">
      <w:start w:val="1"/>
      <w:numFmt w:val="decimal"/>
      <w:lvlText w:val="%1."/>
      <w:lvlJc w:val="left"/>
      <w:pPr>
        <w:ind w:left="770" w:hanging="360"/>
      </w:pPr>
    </w:lvl>
    <w:lvl w:ilvl="1" w:tplc="04130019" w:tentative="1">
      <w:start w:val="1"/>
      <w:numFmt w:val="lowerLetter"/>
      <w:lvlText w:val="%2."/>
      <w:lvlJc w:val="left"/>
      <w:pPr>
        <w:ind w:left="1490" w:hanging="360"/>
      </w:pPr>
    </w:lvl>
    <w:lvl w:ilvl="2" w:tplc="0413001B" w:tentative="1">
      <w:start w:val="1"/>
      <w:numFmt w:val="lowerRoman"/>
      <w:lvlText w:val="%3."/>
      <w:lvlJc w:val="right"/>
      <w:pPr>
        <w:ind w:left="2210" w:hanging="180"/>
      </w:pPr>
    </w:lvl>
    <w:lvl w:ilvl="3" w:tplc="0413000F" w:tentative="1">
      <w:start w:val="1"/>
      <w:numFmt w:val="decimal"/>
      <w:lvlText w:val="%4."/>
      <w:lvlJc w:val="left"/>
      <w:pPr>
        <w:ind w:left="2930" w:hanging="360"/>
      </w:pPr>
    </w:lvl>
    <w:lvl w:ilvl="4" w:tplc="04130019" w:tentative="1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286A2D70"/>
    <w:multiLevelType w:val="hybridMultilevel"/>
    <w:tmpl w:val="C37AC968"/>
    <w:lvl w:ilvl="0" w:tplc="CCF0BFD4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735915"/>
    <w:multiLevelType w:val="hybridMultilevel"/>
    <w:tmpl w:val="C81C531C"/>
    <w:lvl w:ilvl="0" w:tplc="13A895DE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67" w:hanging="360"/>
      </w:pPr>
    </w:lvl>
    <w:lvl w:ilvl="2" w:tplc="0413001B" w:tentative="1">
      <w:start w:val="1"/>
      <w:numFmt w:val="lowerRoman"/>
      <w:lvlText w:val="%3."/>
      <w:lvlJc w:val="right"/>
      <w:pPr>
        <w:ind w:left="2387" w:hanging="180"/>
      </w:pPr>
    </w:lvl>
    <w:lvl w:ilvl="3" w:tplc="0413000F" w:tentative="1">
      <w:start w:val="1"/>
      <w:numFmt w:val="decimal"/>
      <w:lvlText w:val="%4."/>
      <w:lvlJc w:val="left"/>
      <w:pPr>
        <w:ind w:left="3107" w:hanging="360"/>
      </w:pPr>
    </w:lvl>
    <w:lvl w:ilvl="4" w:tplc="04130019" w:tentative="1">
      <w:start w:val="1"/>
      <w:numFmt w:val="lowerLetter"/>
      <w:lvlText w:val="%5."/>
      <w:lvlJc w:val="left"/>
      <w:pPr>
        <w:ind w:left="3827" w:hanging="360"/>
      </w:pPr>
    </w:lvl>
    <w:lvl w:ilvl="5" w:tplc="0413001B" w:tentative="1">
      <w:start w:val="1"/>
      <w:numFmt w:val="lowerRoman"/>
      <w:lvlText w:val="%6."/>
      <w:lvlJc w:val="right"/>
      <w:pPr>
        <w:ind w:left="4547" w:hanging="180"/>
      </w:pPr>
    </w:lvl>
    <w:lvl w:ilvl="6" w:tplc="0413000F" w:tentative="1">
      <w:start w:val="1"/>
      <w:numFmt w:val="decimal"/>
      <w:lvlText w:val="%7."/>
      <w:lvlJc w:val="left"/>
      <w:pPr>
        <w:ind w:left="5267" w:hanging="360"/>
      </w:pPr>
    </w:lvl>
    <w:lvl w:ilvl="7" w:tplc="04130019" w:tentative="1">
      <w:start w:val="1"/>
      <w:numFmt w:val="lowerLetter"/>
      <w:lvlText w:val="%8."/>
      <w:lvlJc w:val="left"/>
      <w:pPr>
        <w:ind w:left="5987" w:hanging="360"/>
      </w:pPr>
    </w:lvl>
    <w:lvl w:ilvl="8" w:tplc="0413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 w15:restartNumberingAfterBreak="0">
    <w:nsid w:val="2C241825"/>
    <w:multiLevelType w:val="hybridMultilevel"/>
    <w:tmpl w:val="139823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8D0095"/>
    <w:multiLevelType w:val="hybridMultilevel"/>
    <w:tmpl w:val="F05EC4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E7699"/>
    <w:multiLevelType w:val="hybridMultilevel"/>
    <w:tmpl w:val="21D4493C"/>
    <w:lvl w:ilvl="0" w:tplc="ED5C984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3092296"/>
    <w:multiLevelType w:val="hybridMultilevel"/>
    <w:tmpl w:val="92A8DAEE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101AB6"/>
    <w:multiLevelType w:val="hybridMultilevel"/>
    <w:tmpl w:val="3ECEE3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74DD5"/>
    <w:multiLevelType w:val="hybridMultilevel"/>
    <w:tmpl w:val="329C0D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03717C"/>
    <w:multiLevelType w:val="hybridMultilevel"/>
    <w:tmpl w:val="6D082F46"/>
    <w:lvl w:ilvl="0" w:tplc="88FCCF26">
      <w:start w:val="5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90" w:hanging="360"/>
      </w:pPr>
    </w:lvl>
    <w:lvl w:ilvl="2" w:tplc="0413001B" w:tentative="1">
      <w:start w:val="1"/>
      <w:numFmt w:val="lowerRoman"/>
      <w:lvlText w:val="%3."/>
      <w:lvlJc w:val="right"/>
      <w:pPr>
        <w:ind w:left="2210" w:hanging="180"/>
      </w:pPr>
    </w:lvl>
    <w:lvl w:ilvl="3" w:tplc="0413000F" w:tentative="1">
      <w:start w:val="1"/>
      <w:numFmt w:val="decimal"/>
      <w:lvlText w:val="%4."/>
      <w:lvlJc w:val="left"/>
      <w:pPr>
        <w:ind w:left="2930" w:hanging="360"/>
      </w:pPr>
    </w:lvl>
    <w:lvl w:ilvl="4" w:tplc="04130019" w:tentative="1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 w15:restartNumberingAfterBreak="0">
    <w:nsid w:val="35652140"/>
    <w:multiLevelType w:val="hybridMultilevel"/>
    <w:tmpl w:val="6F0C91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B7425F"/>
    <w:multiLevelType w:val="hybridMultilevel"/>
    <w:tmpl w:val="B8C291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D64290"/>
    <w:multiLevelType w:val="hybridMultilevel"/>
    <w:tmpl w:val="CD3E5CF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0FA7063"/>
    <w:multiLevelType w:val="hybridMultilevel"/>
    <w:tmpl w:val="BFA849CC"/>
    <w:lvl w:ilvl="0" w:tplc="13A895DE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67" w:hanging="360"/>
      </w:pPr>
    </w:lvl>
    <w:lvl w:ilvl="2" w:tplc="0413001B" w:tentative="1">
      <w:start w:val="1"/>
      <w:numFmt w:val="lowerRoman"/>
      <w:lvlText w:val="%3."/>
      <w:lvlJc w:val="right"/>
      <w:pPr>
        <w:ind w:left="2387" w:hanging="180"/>
      </w:pPr>
    </w:lvl>
    <w:lvl w:ilvl="3" w:tplc="0413000F" w:tentative="1">
      <w:start w:val="1"/>
      <w:numFmt w:val="decimal"/>
      <w:lvlText w:val="%4."/>
      <w:lvlJc w:val="left"/>
      <w:pPr>
        <w:ind w:left="3107" w:hanging="360"/>
      </w:pPr>
    </w:lvl>
    <w:lvl w:ilvl="4" w:tplc="04130019" w:tentative="1">
      <w:start w:val="1"/>
      <w:numFmt w:val="lowerLetter"/>
      <w:lvlText w:val="%5."/>
      <w:lvlJc w:val="left"/>
      <w:pPr>
        <w:ind w:left="3827" w:hanging="360"/>
      </w:pPr>
    </w:lvl>
    <w:lvl w:ilvl="5" w:tplc="0413001B" w:tentative="1">
      <w:start w:val="1"/>
      <w:numFmt w:val="lowerRoman"/>
      <w:lvlText w:val="%6."/>
      <w:lvlJc w:val="right"/>
      <w:pPr>
        <w:ind w:left="4547" w:hanging="180"/>
      </w:pPr>
    </w:lvl>
    <w:lvl w:ilvl="6" w:tplc="0413000F" w:tentative="1">
      <w:start w:val="1"/>
      <w:numFmt w:val="decimal"/>
      <w:lvlText w:val="%7."/>
      <w:lvlJc w:val="left"/>
      <w:pPr>
        <w:ind w:left="5267" w:hanging="360"/>
      </w:pPr>
    </w:lvl>
    <w:lvl w:ilvl="7" w:tplc="04130019" w:tentative="1">
      <w:start w:val="1"/>
      <w:numFmt w:val="lowerLetter"/>
      <w:lvlText w:val="%8."/>
      <w:lvlJc w:val="left"/>
      <w:pPr>
        <w:ind w:left="5987" w:hanging="360"/>
      </w:pPr>
    </w:lvl>
    <w:lvl w:ilvl="8" w:tplc="0413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5" w15:restartNumberingAfterBreak="0">
    <w:nsid w:val="4408292D"/>
    <w:multiLevelType w:val="hybridMultilevel"/>
    <w:tmpl w:val="2D0ED79A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A25032"/>
    <w:multiLevelType w:val="hybridMultilevel"/>
    <w:tmpl w:val="9DE022A2"/>
    <w:lvl w:ilvl="0" w:tplc="27CE5A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310564"/>
    <w:multiLevelType w:val="hybridMultilevel"/>
    <w:tmpl w:val="9B22CE00"/>
    <w:lvl w:ilvl="0" w:tplc="79BC827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AC712A"/>
    <w:multiLevelType w:val="hybridMultilevel"/>
    <w:tmpl w:val="57E20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D13AAE"/>
    <w:multiLevelType w:val="hybridMultilevel"/>
    <w:tmpl w:val="080AEC54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C0463"/>
    <w:multiLevelType w:val="multilevel"/>
    <w:tmpl w:val="E7A4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F742C57"/>
    <w:multiLevelType w:val="hybridMultilevel"/>
    <w:tmpl w:val="D9645AD0"/>
    <w:lvl w:ilvl="0" w:tplc="2582497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C86D18"/>
    <w:multiLevelType w:val="hybridMultilevel"/>
    <w:tmpl w:val="387A0FB6"/>
    <w:lvl w:ilvl="0" w:tplc="F9828C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F56663"/>
    <w:multiLevelType w:val="hybridMultilevel"/>
    <w:tmpl w:val="785E4D26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267759"/>
    <w:multiLevelType w:val="hybridMultilevel"/>
    <w:tmpl w:val="3ECEE3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C81"/>
    <w:multiLevelType w:val="hybridMultilevel"/>
    <w:tmpl w:val="27DEBF7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39"/>
  </w:num>
  <w:num w:numId="14">
    <w:abstractNumId w:val="19"/>
  </w:num>
  <w:num w:numId="15">
    <w:abstractNumId w:val="33"/>
  </w:num>
  <w:num w:numId="16">
    <w:abstractNumId w:val="24"/>
  </w:num>
  <w:num w:numId="17">
    <w:abstractNumId w:val="12"/>
  </w:num>
  <w:num w:numId="18">
    <w:abstractNumId w:val="25"/>
  </w:num>
  <w:num w:numId="19">
    <w:abstractNumId w:val="31"/>
  </w:num>
  <w:num w:numId="20">
    <w:abstractNumId w:val="38"/>
  </w:num>
  <w:num w:numId="21">
    <w:abstractNumId w:val="9"/>
  </w:num>
  <w:num w:numId="22">
    <w:abstractNumId w:val="26"/>
  </w:num>
  <w:num w:numId="23">
    <w:abstractNumId w:val="21"/>
  </w:num>
  <w:num w:numId="24">
    <w:abstractNumId w:val="30"/>
  </w:num>
  <w:num w:numId="25">
    <w:abstractNumId w:val="41"/>
  </w:num>
  <w:num w:numId="26">
    <w:abstractNumId w:val="43"/>
  </w:num>
  <w:num w:numId="27">
    <w:abstractNumId w:val="14"/>
  </w:num>
  <w:num w:numId="28">
    <w:abstractNumId w:val="29"/>
  </w:num>
  <w:num w:numId="29">
    <w:abstractNumId w:val="27"/>
  </w:num>
  <w:num w:numId="30">
    <w:abstractNumId w:val="35"/>
  </w:num>
  <w:num w:numId="31">
    <w:abstractNumId w:val="40"/>
  </w:num>
  <w:num w:numId="32">
    <w:abstractNumId w:val="13"/>
  </w:num>
  <w:num w:numId="33">
    <w:abstractNumId w:val="20"/>
  </w:num>
  <w:num w:numId="34">
    <w:abstractNumId w:val="44"/>
  </w:num>
  <w:num w:numId="35">
    <w:abstractNumId w:val="17"/>
  </w:num>
  <w:num w:numId="36">
    <w:abstractNumId w:val="18"/>
  </w:num>
  <w:num w:numId="37">
    <w:abstractNumId w:val="46"/>
  </w:num>
  <w:num w:numId="38">
    <w:abstractNumId w:val="45"/>
  </w:num>
  <w:num w:numId="39">
    <w:abstractNumId w:val="28"/>
  </w:num>
  <w:num w:numId="40">
    <w:abstractNumId w:val="36"/>
  </w:num>
  <w:num w:numId="41">
    <w:abstractNumId w:val="32"/>
  </w:num>
  <w:num w:numId="42">
    <w:abstractNumId w:val="37"/>
  </w:num>
  <w:num w:numId="43">
    <w:abstractNumId w:val="42"/>
  </w:num>
  <w:num w:numId="44">
    <w:abstractNumId w:val="16"/>
  </w:num>
  <w:num w:numId="45">
    <w:abstractNumId w:val="23"/>
  </w:num>
  <w:num w:numId="46">
    <w:abstractNumId w:val="22"/>
  </w:num>
  <w:num w:numId="47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27"/>
  <w:hyphenationZone w:val="425"/>
  <w:characterSpacingControl w:val="doNotCompress"/>
  <w:hdrShapeDefaults>
    <o:shapedefaults v:ext="edit" spidmax="532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kRubricering" w:val="0"/>
    <w:docVar w:name="cmbTaal" w:val="Nederlands"/>
    <w:docVar w:name="GeregistreerdDM" w:val="JA"/>
    <w:docVar w:name="lstMcColofons" w:val="-1"/>
    <w:docVar w:name="lstMinDienst" w:val="2"/>
    <w:docVar w:name="NieuwDocument" w:val="Onwaar"/>
    <w:docVar w:name="SjabloonMacro" w:val="Rijksbijlagestaand"/>
    <w:docVar w:name="SjabloonNaam" w:val="Rijksbijlage staand"/>
    <w:docVar w:name="txtAfdeling" w:val="Demonstratieprojecten, Haalbaarheidsstudies en Investeringsvoorbereidingsstudies"/>
    <w:docVar w:name="txtAfzenderadres2" w:val="_x000d__x000a__x000d__x000a_"/>
    <w:docVar w:name="txtDag" w:val="6"/>
    <w:docVar w:name="txtDatum" w:val="6 juli 2016"/>
    <w:docVar w:name="txtDatumHorendBij" w:val="juli 2016"/>
    <w:docVar w:name="txtDatumLabel" w:val="Datum"/>
    <w:docVar w:name="txtHorendbij" w:val="Beslissing tot subsidieverlening demonstratieproject DHI"/>
    <w:docVar w:name="txtJaar" w:val="2016"/>
    <w:docVar w:name="txtLegeregel1" w:val=" "/>
    <w:docVar w:name="txtLegeregel2" w:val=" "/>
    <w:docVar w:name="txtLegeregel3" w:val=" "/>
    <w:docVar w:name="txtLegeregel4" w:val=" "/>
    <w:docVar w:name="txtMaand" w:val="7"/>
    <w:docVar w:name="txtMcF" w:val="F"/>
    <w:docVar w:name="txtMcM" w:val="M"/>
    <w:docVar w:name="txtMcT" w:val="T"/>
    <w:docVar w:name="txtWebsite" w:val="www.dhi.nl"/>
  </w:docVars>
  <w:rsids>
    <w:rsidRoot w:val="00DC5642"/>
    <w:rsid w:val="000039DA"/>
    <w:rsid w:val="000104B2"/>
    <w:rsid w:val="00011B51"/>
    <w:rsid w:val="000134B5"/>
    <w:rsid w:val="00013862"/>
    <w:rsid w:val="00014ADB"/>
    <w:rsid w:val="00020035"/>
    <w:rsid w:val="00020189"/>
    <w:rsid w:val="00020EE4"/>
    <w:rsid w:val="000234AF"/>
    <w:rsid w:val="00023E9A"/>
    <w:rsid w:val="00030FA7"/>
    <w:rsid w:val="00032EA5"/>
    <w:rsid w:val="00034A84"/>
    <w:rsid w:val="00035E67"/>
    <w:rsid w:val="00037EA4"/>
    <w:rsid w:val="0004071B"/>
    <w:rsid w:val="00044EDA"/>
    <w:rsid w:val="00046A80"/>
    <w:rsid w:val="000514D9"/>
    <w:rsid w:val="00052512"/>
    <w:rsid w:val="0005690E"/>
    <w:rsid w:val="0005799D"/>
    <w:rsid w:val="00057CBB"/>
    <w:rsid w:val="00061127"/>
    <w:rsid w:val="00063B55"/>
    <w:rsid w:val="00063C6C"/>
    <w:rsid w:val="0006464E"/>
    <w:rsid w:val="00067F63"/>
    <w:rsid w:val="00071F28"/>
    <w:rsid w:val="00076470"/>
    <w:rsid w:val="00082EA7"/>
    <w:rsid w:val="0008558B"/>
    <w:rsid w:val="00085E86"/>
    <w:rsid w:val="00087201"/>
    <w:rsid w:val="00092799"/>
    <w:rsid w:val="00092C5F"/>
    <w:rsid w:val="000959C5"/>
    <w:rsid w:val="00096680"/>
    <w:rsid w:val="000A14CF"/>
    <w:rsid w:val="000A174A"/>
    <w:rsid w:val="000A65AC"/>
    <w:rsid w:val="000A6766"/>
    <w:rsid w:val="000B25DC"/>
    <w:rsid w:val="000B7281"/>
    <w:rsid w:val="000B7FAB"/>
    <w:rsid w:val="000C0AAC"/>
    <w:rsid w:val="000C390C"/>
    <w:rsid w:val="000C3EA9"/>
    <w:rsid w:val="000C4ABD"/>
    <w:rsid w:val="000C7229"/>
    <w:rsid w:val="000D598D"/>
    <w:rsid w:val="000D6F83"/>
    <w:rsid w:val="000D7DCE"/>
    <w:rsid w:val="000E30EE"/>
    <w:rsid w:val="000E63A6"/>
    <w:rsid w:val="000E764D"/>
    <w:rsid w:val="000F17F9"/>
    <w:rsid w:val="000F4C06"/>
    <w:rsid w:val="000F4D9F"/>
    <w:rsid w:val="000F7FBC"/>
    <w:rsid w:val="001022B1"/>
    <w:rsid w:val="00103C20"/>
    <w:rsid w:val="0010642A"/>
    <w:rsid w:val="00106B38"/>
    <w:rsid w:val="0011462D"/>
    <w:rsid w:val="00114BAB"/>
    <w:rsid w:val="00114F77"/>
    <w:rsid w:val="00120295"/>
    <w:rsid w:val="00123704"/>
    <w:rsid w:val="001270C7"/>
    <w:rsid w:val="00127AA1"/>
    <w:rsid w:val="0013457B"/>
    <w:rsid w:val="0013585A"/>
    <w:rsid w:val="00145829"/>
    <w:rsid w:val="00147551"/>
    <w:rsid w:val="0014786A"/>
    <w:rsid w:val="001516A4"/>
    <w:rsid w:val="00151E5F"/>
    <w:rsid w:val="00151FE4"/>
    <w:rsid w:val="001569AB"/>
    <w:rsid w:val="00157514"/>
    <w:rsid w:val="00167353"/>
    <w:rsid w:val="0017020D"/>
    <w:rsid w:val="001726F3"/>
    <w:rsid w:val="00172FEA"/>
    <w:rsid w:val="00181DBE"/>
    <w:rsid w:val="00185576"/>
    <w:rsid w:val="0018588F"/>
    <w:rsid w:val="00185951"/>
    <w:rsid w:val="001873EE"/>
    <w:rsid w:val="00192E46"/>
    <w:rsid w:val="00195249"/>
    <w:rsid w:val="001A203F"/>
    <w:rsid w:val="001A2BEA"/>
    <w:rsid w:val="001A319D"/>
    <w:rsid w:val="001A645F"/>
    <w:rsid w:val="001A6D93"/>
    <w:rsid w:val="001A7B6B"/>
    <w:rsid w:val="001B026C"/>
    <w:rsid w:val="001B3BC3"/>
    <w:rsid w:val="001B76DB"/>
    <w:rsid w:val="001C1B3F"/>
    <w:rsid w:val="001C74DF"/>
    <w:rsid w:val="001D232D"/>
    <w:rsid w:val="001D2C8C"/>
    <w:rsid w:val="001D3B70"/>
    <w:rsid w:val="001D70DC"/>
    <w:rsid w:val="001E34C6"/>
    <w:rsid w:val="001E4111"/>
    <w:rsid w:val="001E4865"/>
    <w:rsid w:val="001E5581"/>
    <w:rsid w:val="001F312A"/>
    <w:rsid w:val="001F3C70"/>
    <w:rsid w:val="001F4984"/>
    <w:rsid w:val="0020044D"/>
    <w:rsid w:val="00200BF7"/>
    <w:rsid w:val="002013DE"/>
    <w:rsid w:val="002050AC"/>
    <w:rsid w:val="002138CB"/>
    <w:rsid w:val="00214F2B"/>
    <w:rsid w:val="00223AC3"/>
    <w:rsid w:val="0022477F"/>
    <w:rsid w:val="002274AD"/>
    <w:rsid w:val="00232665"/>
    <w:rsid w:val="00233499"/>
    <w:rsid w:val="002368C8"/>
    <w:rsid w:val="0024032A"/>
    <w:rsid w:val="0024224D"/>
    <w:rsid w:val="002428E3"/>
    <w:rsid w:val="00251616"/>
    <w:rsid w:val="00252507"/>
    <w:rsid w:val="002548ED"/>
    <w:rsid w:val="00254DF8"/>
    <w:rsid w:val="002571CB"/>
    <w:rsid w:val="00260BAF"/>
    <w:rsid w:val="00261369"/>
    <w:rsid w:val="00264779"/>
    <w:rsid w:val="002650F7"/>
    <w:rsid w:val="00266DA3"/>
    <w:rsid w:val="00266E4D"/>
    <w:rsid w:val="00267543"/>
    <w:rsid w:val="00273F3B"/>
    <w:rsid w:val="00275984"/>
    <w:rsid w:val="0028078B"/>
    <w:rsid w:val="00280F74"/>
    <w:rsid w:val="002817EB"/>
    <w:rsid w:val="00283836"/>
    <w:rsid w:val="00286397"/>
    <w:rsid w:val="00286998"/>
    <w:rsid w:val="00290A63"/>
    <w:rsid w:val="00291AB7"/>
    <w:rsid w:val="00295A7F"/>
    <w:rsid w:val="00297033"/>
    <w:rsid w:val="002A3622"/>
    <w:rsid w:val="002A6094"/>
    <w:rsid w:val="002B0980"/>
    <w:rsid w:val="002B0CF0"/>
    <w:rsid w:val="002B153C"/>
    <w:rsid w:val="002B2C13"/>
    <w:rsid w:val="002B69C7"/>
    <w:rsid w:val="002C2DA8"/>
    <w:rsid w:val="002C6851"/>
    <w:rsid w:val="002C6D90"/>
    <w:rsid w:val="002D242A"/>
    <w:rsid w:val="002D24BF"/>
    <w:rsid w:val="002D317B"/>
    <w:rsid w:val="002D360B"/>
    <w:rsid w:val="002D502D"/>
    <w:rsid w:val="002E0F69"/>
    <w:rsid w:val="002E1628"/>
    <w:rsid w:val="002E6349"/>
    <w:rsid w:val="002F08E7"/>
    <w:rsid w:val="002F5EBF"/>
    <w:rsid w:val="002F7580"/>
    <w:rsid w:val="002F7C30"/>
    <w:rsid w:val="0031145B"/>
    <w:rsid w:val="00312597"/>
    <w:rsid w:val="00323C8C"/>
    <w:rsid w:val="00324F02"/>
    <w:rsid w:val="00325191"/>
    <w:rsid w:val="0032525F"/>
    <w:rsid w:val="003258B7"/>
    <w:rsid w:val="003279E5"/>
    <w:rsid w:val="0033034E"/>
    <w:rsid w:val="003344D9"/>
    <w:rsid w:val="00341FA0"/>
    <w:rsid w:val="003425C1"/>
    <w:rsid w:val="0034432C"/>
    <w:rsid w:val="00347B7C"/>
    <w:rsid w:val="00353932"/>
    <w:rsid w:val="00355ED3"/>
    <w:rsid w:val="0036252A"/>
    <w:rsid w:val="00363BC8"/>
    <w:rsid w:val="00364D9D"/>
    <w:rsid w:val="00371D7C"/>
    <w:rsid w:val="00372E03"/>
    <w:rsid w:val="00373EA1"/>
    <w:rsid w:val="0037421D"/>
    <w:rsid w:val="00380C37"/>
    <w:rsid w:val="00382C14"/>
    <w:rsid w:val="00383DA1"/>
    <w:rsid w:val="00390EDD"/>
    <w:rsid w:val="00395575"/>
    <w:rsid w:val="003A06C8"/>
    <w:rsid w:val="003A0D7C"/>
    <w:rsid w:val="003A209A"/>
    <w:rsid w:val="003A2DA1"/>
    <w:rsid w:val="003A31B8"/>
    <w:rsid w:val="003A354D"/>
    <w:rsid w:val="003A53ED"/>
    <w:rsid w:val="003A6F65"/>
    <w:rsid w:val="003A7992"/>
    <w:rsid w:val="003B36AD"/>
    <w:rsid w:val="003B5AF9"/>
    <w:rsid w:val="003B7EE7"/>
    <w:rsid w:val="003C4610"/>
    <w:rsid w:val="003C4B17"/>
    <w:rsid w:val="003C587B"/>
    <w:rsid w:val="003C5FEC"/>
    <w:rsid w:val="003D0B49"/>
    <w:rsid w:val="003D39EC"/>
    <w:rsid w:val="003D6C30"/>
    <w:rsid w:val="003E0AAA"/>
    <w:rsid w:val="003E110A"/>
    <w:rsid w:val="003E3DD5"/>
    <w:rsid w:val="003E5ECA"/>
    <w:rsid w:val="003E650F"/>
    <w:rsid w:val="003E71E8"/>
    <w:rsid w:val="003F07C6"/>
    <w:rsid w:val="003F1A9B"/>
    <w:rsid w:val="003F31A1"/>
    <w:rsid w:val="003F44B7"/>
    <w:rsid w:val="003F4F6E"/>
    <w:rsid w:val="003F5F3B"/>
    <w:rsid w:val="00401EFC"/>
    <w:rsid w:val="004116B3"/>
    <w:rsid w:val="00413D23"/>
    <w:rsid w:val="00413D48"/>
    <w:rsid w:val="00421E04"/>
    <w:rsid w:val="00422E2A"/>
    <w:rsid w:val="00423AD3"/>
    <w:rsid w:val="004248EB"/>
    <w:rsid w:val="004265E6"/>
    <w:rsid w:val="004270ED"/>
    <w:rsid w:val="0043223C"/>
    <w:rsid w:val="00436D4F"/>
    <w:rsid w:val="004406C7"/>
    <w:rsid w:val="004408F2"/>
    <w:rsid w:val="0044105E"/>
    <w:rsid w:val="0044110B"/>
    <w:rsid w:val="00441AC2"/>
    <w:rsid w:val="0044249B"/>
    <w:rsid w:val="00442E4A"/>
    <w:rsid w:val="00444CAC"/>
    <w:rsid w:val="00451A5B"/>
    <w:rsid w:val="00452BCD"/>
    <w:rsid w:val="00452CEA"/>
    <w:rsid w:val="0045657C"/>
    <w:rsid w:val="00457AD0"/>
    <w:rsid w:val="00460404"/>
    <w:rsid w:val="0046122A"/>
    <w:rsid w:val="00461963"/>
    <w:rsid w:val="00461EC2"/>
    <w:rsid w:val="00462740"/>
    <w:rsid w:val="00462A8F"/>
    <w:rsid w:val="0046344A"/>
    <w:rsid w:val="00465B52"/>
    <w:rsid w:val="00467DD7"/>
    <w:rsid w:val="00474B75"/>
    <w:rsid w:val="00477153"/>
    <w:rsid w:val="004826AD"/>
    <w:rsid w:val="00483F0B"/>
    <w:rsid w:val="004844A4"/>
    <w:rsid w:val="0048454B"/>
    <w:rsid w:val="00487D20"/>
    <w:rsid w:val="00490605"/>
    <w:rsid w:val="00495B70"/>
    <w:rsid w:val="00496319"/>
    <w:rsid w:val="004A00A0"/>
    <w:rsid w:val="004A20D6"/>
    <w:rsid w:val="004A32FB"/>
    <w:rsid w:val="004A6060"/>
    <w:rsid w:val="004A6D82"/>
    <w:rsid w:val="004A7261"/>
    <w:rsid w:val="004B32B9"/>
    <w:rsid w:val="004B3E2A"/>
    <w:rsid w:val="004B494E"/>
    <w:rsid w:val="004B5465"/>
    <w:rsid w:val="004B7F61"/>
    <w:rsid w:val="004C263E"/>
    <w:rsid w:val="004D4AFF"/>
    <w:rsid w:val="004D4F1D"/>
    <w:rsid w:val="004D72CA"/>
    <w:rsid w:val="004E17F2"/>
    <w:rsid w:val="004E654A"/>
    <w:rsid w:val="004E68D0"/>
    <w:rsid w:val="004F18C9"/>
    <w:rsid w:val="004F44C2"/>
    <w:rsid w:val="004F4AB4"/>
    <w:rsid w:val="00500F4E"/>
    <w:rsid w:val="00504E26"/>
    <w:rsid w:val="00505F38"/>
    <w:rsid w:val="00511503"/>
    <w:rsid w:val="00516022"/>
    <w:rsid w:val="0051687B"/>
    <w:rsid w:val="00516B4A"/>
    <w:rsid w:val="00521CEE"/>
    <w:rsid w:val="005249CA"/>
    <w:rsid w:val="00531E98"/>
    <w:rsid w:val="00532560"/>
    <w:rsid w:val="00532D2E"/>
    <w:rsid w:val="0053344F"/>
    <w:rsid w:val="00533ABB"/>
    <w:rsid w:val="00534C60"/>
    <w:rsid w:val="00541239"/>
    <w:rsid w:val="005429DC"/>
    <w:rsid w:val="00543616"/>
    <w:rsid w:val="00544773"/>
    <w:rsid w:val="00550DC2"/>
    <w:rsid w:val="005605E9"/>
    <w:rsid w:val="00566A88"/>
    <w:rsid w:val="00571ADD"/>
    <w:rsid w:val="00573041"/>
    <w:rsid w:val="00574C1B"/>
    <w:rsid w:val="00575646"/>
    <w:rsid w:val="00575AAB"/>
    <w:rsid w:val="00575B80"/>
    <w:rsid w:val="0058012E"/>
    <w:rsid w:val="00580E08"/>
    <w:rsid w:val="005849F4"/>
    <w:rsid w:val="0058534E"/>
    <w:rsid w:val="00585D66"/>
    <w:rsid w:val="00586D0F"/>
    <w:rsid w:val="00590230"/>
    <w:rsid w:val="00591D93"/>
    <w:rsid w:val="00595154"/>
    <w:rsid w:val="00596166"/>
    <w:rsid w:val="005962B8"/>
    <w:rsid w:val="005A710D"/>
    <w:rsid w:val="005B04A1"/>
    <w:rsid w:val="005B0E1A"/>
    <w:rsid w:val="005B3EA6"/>
    <w:rsid w:val="005B5661"/>
    <w:rsid w:val="005B5C88"/>
    <w:rsid w:val="005B6052"/>
    <w:rsid w:val="005B63EA"/>
    <w:rsid w:val="005C0472"/>
    <w:rsid w:val="005C3FE0"/>
    <w:rsid w:val="005C430A"/>
    <w:rsid w:val="005C740C"/>
    <w:rsid w:val="005D5035"/>
    <w:rsid w:val="005D5146"/>
    <w:rsid w:val="005D6AAD"/>
    <w:rsid w:val="005D74FE"/>
    <w:rsid w:val="005E0021"/>
    <w:rsid w:val="005E18F2"/>
    <w:rsid w:val="005E5EEE"/>
    <w:rsid w:val="005E6BDE"/>
    <w:rsid w:val="005F5938"/>
    <w:rsid w:val="005F734B"/>
    <w:rsid w:val="00600CF0"/>
    <w:rsid w:val="006048F4"/>
    <w:rsid w:val="0060660A"/>
    <w:rsid w:val="00607A23"/>
    <w:rsid w:val="0061205D"/>
    <w:rsid w:val="00612700"/>
    <w:rsid w:val="0061354A"/>
    <w:rsid w:val="006137B3"/>
    <w:rsid w:val="00613E22"/>
    <w:rsid w:val="006152AA"/>
    <w:rsid w:val="00617A44"/>
    <w:rsid w:val="00620D15"/>
    <w:rsid w:val="006212E4"/>
    <w:rsid w:val="00624542"/>
    <w:rsid w:val="00624BB2"/>
    <w:rsid w:val="00624F6F"/>
    <w:rsid w:val="00625CD0"/>
    <w:rsid w:val="00631B6B"/>
    <w:rsid w:val="0063594A"/>
    <w:rsid w:val="0064065E"/>
    <w:rsid w:val="00640C94"/>
    <w:rsid w:val="00644214"/>
    <w:rsid w:val="00647980"/>
    <w:rsid w:val="00653606"/>
    <w:rsid w:val="00653B0A"/>
    <w:rsid w:val="00653F83"/>
    <w:rsid w:val="006603DD"/>
    <w:rsid w:val="00661591"/>
    <w:rsid w:val="00662DD8"/>
    <w:rsid w:val="0066632F"/>
    <w:rsid w:val="00682FD3"/>
    <w:rsid w:val="00685C33"/>
    <w:rsid w:val="00691082"/>
    <w:rsid w:val="00694574"/>
    <w:rsid w:val="006966F8"/>
    <w:rsid w:val="006A3131"/>
    <w:rsid w:val="006A5FF4"/>
    <w:rsid w:val="006A6BE2"/>
    <w:rsid w:val="006B3533"/>
    <w:rsid w:val="006B59F7"/>
    <w:rsid w:val="006B775E"/>
    <w:rsid w:val="006C2535"/>
    <w:rsid w:val="006C29C8"/>
    <w:rsid w:val="006C441E"/>
    <w:rsid w:val="006D123A"/>
    <w:rsid w:val="006D21A4"/>
    <w:rsid w:val="006D47F2"/>
    <w:rsid w:val="006D70B6"/>
    <w:rsid w:val="006E0228"/>
    <w:rsid w:val="006E28A6"/>
    <w:rsid w:val="006E3546"/>
    <w:rsid w:val="006E4454"/>
    <w:rsid w:val="006E7D82"/>
    <w:rsid w:val="006F0F93"/>
    <w:rsid w:val="006F2DDB"/>
    <w:rsid w:val="006F31F2"/>
    <w:rsid w:val="006F40EB"/>
    <w:rsid w:val="006F591A"/>
    <w:rsid w:val="006F6A21"/>
    <w:rsid w:val="006F6A58"/>
    <w:rsid w:val="006F7048"/>
    <w:rsid w:val="0070670B"/>
    <w:rsid w:val="00714DC5"/>
    <w:rsid w:val="00715237"/>
    <w:rsid w:val="0071598B"/>
    <w:rsid w:val="007254A5"/>
    <w:rsid w:val="00725748"/>
    <w:rsid w:val="00725C5A"/>
    <w:rsid w:val="00730154"/>
    <w:rsid w:val="0073025C"/>
    <w:rsid w:val="00733F5E"/>
    <w:rsid w:val="0073720D"/>
    <w:rsid w:val="00740712"/>
    <w:rsid w:val="00742AB9"/>
    <w:rsid w:val="00746815"/>
    <w:rsid w:val="007502D3"/>
    <w:rsid w:val="00754FBF"/>
    <w:rsid w:val="00761940"/>
    <w:rsid w:val="00762A83"/>
    <w:rsid w:val="00763AEC"/>
    <w:rsid w:val="007666EB"/>
    <w:rsid w:val="0077389F"/>
    <w:rsid w:val="00774921"/>
    <w:rsid w:val="00777105"/>
    <w:rsid w:val="00777A6E"/>
    <w:rsid w:val="007820C2"/>
    <w:rsid w:val="00783559"/>
    <w:rsid w:val="00784181"/>
    <w:rsid w:val="00785199"/>
    <w:rsid w:val="00792794"/>
    <w:rsid w:val="007970E0"/>
    <w:rsid w:val="00797AA5"/>
    <w:rsid w:val="007A2097"/>
    <w:rsid w:val="007A2566"/>
    <w:rsid w:val="007A3526"/>
    <w:rsid w:val="007A4105"/>
    <w:rsid w:val="007A79FE"/>
    <w:rsid w:val="007B4503"/>
    <w:rsid w:val="007B725F"/>
    <w:rsid w:val="007C0195"/>
    <w:rsid w:val="007C406E"/>
    <w:rsid w:val="007C5183"/>
    <w:rsid w:val="007D1351"/>
    <w:rsid w:val="007D1A69"/>
    <w:rsid w:val="007E3566"/>
    <w:rsid w:val="007E5D84"/>
    <w:rsid w:val="007E60D4"/>
    <w:rsid w:val="007F1C05"/>
    <w:rsid w:val="00800CCA"/>
    <w:rsid w:val="0080249D"/>
    <w:rsid w:val="00805185"/>
    <w:rsid w:val="00806120"/>
    <w:rsid w:val="00806861"/>
    <w:rsid w:val="008102CD"/>
    <w:rsid w:val="00810BAA"/>
    <w:rsid w:val="00812028"/>
    <w:rsid w:val="00813082"/>
    <w:rsid w:val="00814AEC"/>
    <w:rsid w:val="00814D03"/>
    <w:rsid w:val="00816D4A"/>
    <w:rsid w:val="008178C4"/>
    <w:rsid w:val="0083178B"/>
    <w:rsid w:val="008318CB"/>
    <w:rsid w:val="00833658"/>
    <w:rsid w:val="00833695"/>
    <w:rsid w:val="008336B7"/>
    <w:rsid w:val="0083581D"/>
    <w:rsid w:val="00836DDD"/>
    <w:rsid w:val="00837D27"/>
    <w:rsid w:val="00842CD8"/>
    <w:rsid w:val="00847DFB"/>
    <w:rsid w:val="0085128F"/>
    <w:rsid w:val="00852165"/>
    <w:rsid w:val="008525E3"/>
    <w:rsid w:val="008547BA"/>
    <w:rsid w:val="00854E54"/>
    <w:rsid w:val="008553C7"/>
    <w:rsid w:val="00857FEB"/>
    <w:rsid w:val="00860C88"/>
    <w:rsid w:val="00860D3E"/>
    <w:rsid w:val="00860DED"/>
    <w:rsid w:val="008645BF"/>
    <w:rsid w:val="00865C86"/>
    <w:rsid w:val="00872271"/>
    <w:rsid w:val="00874920"/>
    <w:rsid w:val="0087784B"/>
    <w:rsid w:val="00881FD3"/>
    <w:rsid w:val="00882C75"/>
    <w:rsid w:val="00887C39"/>
    <w:rsid w:val="00887E61"/>
    <w:rsid w:val="008927A7"/>
    <w:rsid w:val="00895621"/>
    <w:rsid w:val="00896455"/>
    <w:rsid w:val="008B049B"/>
    <w:rsid w:val="008B0D4A"/>
    <w:rsid w:val="008B1937"/>
    <w:rsid w:val="008B3929"/>
    <w:rsid w:val="008B4CB3"/>
    <w:rsid w:val="008C1B08"/>
    <w:rsid w:val="008D2B85"/>
    <w:rsid w:val="008E4281"/>
    <w:rsid w:val="008E49AD"/>
    <w:rsid w:val="008F3246"/>
    <w:rsid w:val="008F3330"/>
    <w:rsid w:val="008F508C"/>
    <w:rsid w:val="009042CA"/>
    <w:rsid w:val="00910642"/>
    <w:rsid w:val="00912669"/>
    <w:rsid w:val="00916F14"/>
    <w:rsid w:val="009311C8"/>
    <w:rsid w:val="00933376"/>
    <w:rsid w:val="00933A2F"/>
    <w:rsid w:val="00933C76"/>
    <w:rsid w:val="00933FE5"/>
    <w:rsid w:val="00936320"/>
    <w:rsid w:val="00936C8B"/>
    <w:rsid w:val="00940100"/>
    <w:rsid w:val="00940E4A"/>
    <w:rsid w:val="009507AA"/>
    <w:rsid w:val="009507BA"/>
    <w:rsid w:val="00950ACD"/>
    <w:rsid w:val="009570E1"/>
    <w:rsid w:val="009718F9"/>
    <w:rsid w:val="00972D8A"/>
    <w:rsid w:val="00974DE2"/>
    <w:rsid w:val="00975112"/>
    <w:rsid w:val="00975669"/>
    <w:rsid w:val="00976203"/>
    <w:rsid w:val="009770C1"/>
    <w:rsid w:val="00981AB3"/>
    <w:rsid w:val="009827BC"/>
    <w:rsid w:val="009834DA"/>
    <w:rsid w:val="00983B70"/>
    <w:rsid w:val="00983E7E"/>
    <w:rsid w:val="009867AF"/>
    <w:rsid w:val="0099136C"/>
    <w:rsid w:val="0099183E"/>
    <w:rsid w:val="00992085"/>
    <w:rsid w:val="00992AD7"/>
    <w:rsid w:val="00994D35"/>
    <w:rsid w:val="00994FDA"/>
    <w:rsid w:val="009951AC"/>
    <w:rsid w:val="009A29D5"/>
    <w:rsid w:val="009A3B71"/>
    <w:rsid w:val="009A457E"/>
    <w:rsid w:val="009A4728"/>
    <w:rsid w:val="009A61BC"/>
    <w:rsid w:val="009B710B"/>
    <w:rsid w:val="009C09AD"/>
    <w:rsid w:val="009C3F20"/>
    <w:rsid w:val="009D3821"/>
    <w:rsid w:val="009D5D98"/>
    <w:rsid w:val="009D653A"/>
    <w:rsid w:val="009E0A2B"/>
    <w:rsid w:val="009E1DD2"/>
    <w:rsid w:val="009E41C2"/>
    <w:rsid w:val="009E596D"/>
    <w:rsid w:val="009E5F79"/>
    <w:rsid w:val="009E6BD9"/>
    <w:rsid w:val="009F0AC2"/>
    <w:rsid w:val="009F1DBF"/>
    <w:rsid w:val="00A00CAA"/>
    <w:rsid w:val="00A04D76"/>
    <w:rsid w:val="00A05D33"/>
    <w:rsid w:val="00A06873"/>
    <w:rsid w:val="00A07229"/>
    <w:rsid w:val="00A1100E"/>
    <w:rsid w:val="00A115DF"/>
    <w:rsid w:val="00A1215D"/>
    <w:rsid w:val="00A13719"/>
    <w:rsid w:val="00A15BD9"/>
    <w:rsid w:val="00A21E76"/>
    <w:rsid w:val="00A22513"/>
    <w:rsid w:val="00A2327A"/>
    <w:rsid w:val="00A23B47"/>
    <w:rsid w:val="00A24127"/>
    <w:rsid w:val="00A25672"/>
    <w:rsid w:val="00A25B62"/>
    <w:rsid w:val="00A30E68"/>
    <w:rsid w:val="00A34AA0"/>
    <w:rsid w:val="00A355FA"/>
    <w:rsid w:val="00A36307"/>
    <w:rsid w:val="00A4303F"/>
    <w:rsid w:val="00A46D9D"/>
    <w:rsid w:val="00A53E40"/>
    <w:rsid w:val="00A56946"/>
    <w:rsid w:val="00A5699A"/>
    <w:rsid w:val="00A61B09"/>
    <w:rsid w:val="00A71EA0"/>
    <w:rsid w:val="00A75CE4"/>
    <w:rsid w:val="00A831FD"/>
    <w:rsid w:val="00A90BB2"/>
    <w:rsid w:val="00A945FA"/>
    <w:rsid w:val="00A9541C"/>
    <w:rsid w:val="00A9547A"/>
    <w:rsid w:val="00A95EE3"/>
    <w:rsid w:val="00AA1161"/>
    <w:rsid w:val="00AA2F53"/>
    <w:rsid w:val="00AA3C86"/>
    <w:rsid w:val="00AB3750"/>
    <w:rsid w:val="00AB5770"/>
    <w:rsid w:val="00AB5933"/>
    <w:rsid w:val="00AC6101"/>
    <w:rsid w:val="00AE013D"/>
    <w:rsid w:val="00AE10E0"/>
    <w:rsid w:val="00AE11B7"/>
    <w:rsid w:val="00AE302F"/>
    <w:rsid w:val="00AE34E7"/>
    <w:rsid w:val="00AE453F"/>
    <w:rsid w:val="00AE49B8"/>
    <w:rsid w:val="00AE6C08"/>
    <w:rsid w:val="00AF711D"/>
    <w:rsid w:val="00AF7237"/>
    <w:rsid w:val="00B00D75"/>
    <w:rsid w:val="00B01172"/>
    <w:rsid w:val="00B05BDF"/>
    <w:rsid w:val="00B070CB"/>
    <w:rsid w:val="00B118C9"/>
    <w:rsid w:val="00B22BD8"/>
    <w:rsid w:val="00B23A62"/>
    <w:rsid w:val="00B23BCE"/>
    <w:rsid w:val="00B26CCF"/>
    <w:rsid w:val="00B2780C"/>
    <w:rsid w:val="00B31587"/>
    <w:rsid w:val="00B32370"/>
    <w:rsid w:val="00B34704"/>
    <w:rsid w:val="00B35AE0"/>
    <w:rsid w:val="00B36C04"/>
    <w:rsid w:val="00B425D9"/>
    <w:rsid w:val="00B42DFA"/>
    <w:rsid w:val="00B531DD"/>
    <w:rsid w:val="00B645A7"/>
    <w:rsid w:val="00B64CFA"/>
    <w:rsid w:val="00B65E30"/>
    <w:rsid w:val="00B71573"/>
    <w:rsid w:val="00B71DC2"/>
    <w:rsid w:val="00B7545B"/>
    <w:rsid w:val="00B83901"/>
    <w:rsid w:val="00B860D6"/>
    <w:rsid w:val="00B871E9"/>
    <w:rsid w:val="00B878AF"/>
    <w:rsid w:val="00B932A7"/>
    <w:rsid w:val="00B93893"/>
    <w:rsid w:val="00B973F9"/>
    <w:rsid w:val="00BA6965"/>
    <w:rsid w:val="00BB0255"/>
    <w:rsid w:val="00BB371C"/>
    <w:rsid w:val="00BC1D62"/>
    <w:rsid w:val="00BC306B"/>
    <w:rsid w:val="00BC39F5"/>
    <w:rsid w:val="00BC3B53"/>
    <w:rsid w:val="00BC3B96"/>
    <w:rsid w:val="00BC41EC"/>
    <w:rsid w:val="00BC4A08"/>
    <w:rsid w:val="00BC4AE3"/>
    <w:rsid w:val="00BC737D"/>
    <w:rsid w:val="00BD2A46"/>
    <w:rsid w:val="00BD3EAD"/>
    <w:rsid w:val="00BD6BC9"/>
    <w:rsid w:val="00BE1A23"/>
    <w:rsid w:val="00BE3F88"/>
    <w:rsid w:val="00BE4756"/>
    <w:rsid w:val="00BE512C"/>
    <w:rsid w:val="00BF2E6C"/>
    <w:rsid w:val="00BF512D"/>
    <w:rsid w:val="00BF5E6F"/>
    <w:rsid w:val="00C02DF0"/>
    <w:rsid w:val="00C12DE5"/>
    <w:rsid w:val="00C1353C"/>
    <w:rsid w:val="00C16A29"/>
    <w:rsid w:val="00C206F1"/>
    <w:rsid w:val="00C22585"/>
    <w:rsid w:val="00C22696"/>
    <w:rsid w:val="00C2333D"/>
    <w:rsid w:val="00C321B3"/>
    <w:rsid w:val="00C40C60"/>
    <w:rsid w:val="00C43349"/>
    <w:rsid w:val="00C469BD"/>
    <w:rsid w:val="00C47574"/>
    <w:rsid w:val="00C50320"/>
    <w:rsid w:val="00C50C89"/>
    <w:rsid w:val="00C51A9B"/>
    <w:rsid w:val="00C520C5"/>
    <w:rsid w:val="00C5258E"/>
    <w:rsid w:val="00C53CB0"/>
    <w:rsid w:val="00C64AB4"/>
    <w:rsid w:val="00C64DA2"/>
    <w:rsid w:val="00C65730"/>
    <w:rsid w:val="00C66B51"/>
    <w:rsid w:val="00C67609"/>
    <w:rsid w:val="00C7465E"/>
    <w:rsid w:val="00C83A68"/>
    <w:rsid w:val="00C91B21"/>
    <w:rsid w:val="00C95A67"/>
    <w:rsid w:val="00C96530"/>
    <w:rsid w:val="00C96847"/>
    <w:rsid w:val="00C97C80"/>
    <w:rsid w:val="00CA048F"/>
    <w:rsid w:val="00CA3D07"/>
    <w:rsid w:val="00CA47D3"/>
    <w:rsid w:val="00CB01E8"/>
    <w:rsid w:val="00CB5B5F"/>
    <w:rsid w:val="00CB6249"/>
    <w:rsid w:val="00CC3861"/>
    <w:rsid w:val="00CC591D"/>
    <w:rsid w:val="00CC712A"/>
    <w:rsid w:val="00CD362D"/>
    <w:rsid w:val="00CD470A"/>
    <w:rsid w:val="00CD6031"/>
    <w:rsid w:val="00CE2640"/>
    <w:rsid w:val="00CE58DB"/>
    <w:rsid w:val="00CF053F"/>
    <w:rsid w:val="00D00B2B"/>
    <w:rsid w:val="00D078E1"/>
    <w:rsid w:val="00D100E9"/>
    <w:rsid w:val="00D17FF9"/>
    <w:rsid w:val="00D21E4B"/>
    <w:rsid w:val="00D23522"/>
    <w:rsid w:val="00D24252"/>
    <w:rsid w:val="00D3150D"/>
    <w:rsid w:val="00D33405"/>
    <w:rsid w:val="00D41756"/>
    <w:rsid w:val="00D418B4"/>
    <w:rsid w:val="00D418E7"/>
    <w:rsid w:val="00D502D6"/>
    <w:rsid w:val="00D516BE"/>
    <w:rsid w:val="00D5423B"/>
    <w:rsid w:val="00D54F4E"/>
    <w:rsid w:val="00D60BA4"/>
    <w:rsid w:val="00D62419"/>
    <w:rsid w:val="00D63F4F"/>
    <w:rsid w:val="00D76553"/>
    <w:rsid w:val="00D76679"/>
    <w:rsid w:val="00D77870"/>
    <w:rsid w:val="00D77F3A"/>
    <w:rsid w:val="00D80CCE"/>
    <w:rsid w:val="00D841B1"/>
    <w:rsid w:val="00D86FBA"/>
    <w:rsid w:val="00D948FD"/>
    <w:rsid w:val="00D95C88"/>
    <w:rsid w:val="00D97B2E"/>
    <w:rsid w:val="00DB36FE"/>
    <w:rsid w:val="00DB42F6"/>
    <w:rsid w:val="00DB5D98"/>
    <w:rsid w:val="00DC310B"/>
    <w:rsid w:val="00DC4498"/>
    <w:rsid w:val="00DC5642"/>
    <w:rsid w:val="00DC5728"/>
    <w:rsid w:val="00DC7923"/>
    <w:rsid w:val="00DD4C2D"/>
    <w:rsid w:val="00DD4DED"/>
    <w:rsid w:val="00DE1BF1"/>
    <w:rsid w:val="00DE2E1D"/>
    <w:rsid w:val="00DE578A"/>
    <w:rsid w:val="00DF0472"/>
    <w:rsid w:val="00DF2583"/>
    <w:rsid w:val="00DF54D9"/>
    <w:rsid w:val="00DF5E73"/>
    <w:rsid w:val="00DF68AA"/>
    <w:rsid w:val="00E056F7"/>
    <w:rsid w:val="00E062BF"/>
    <w:rsid w:val="00E10DC6"/>
    <w:rsid w:val="00E11F8E"/>
    <w:rsid w:val="00E15576"/>
    <w:rsid w:val="00E1559E"/>
    <w:rsid w:val="00E213F6"/>
    <w:rsid w:val="00E21CA3"/>
    <w:rsid w:val="00E2244E"/>
    <w:rsid w:val="00E2508C"/>
    <w:rsid w:val="00E25DF7"/>
    <w:rsid w:val="00E27EFE"/>
    <w:rsid w:val="00E35901"/>
    <w:rsid w:val="00E35BAD"/>
    <w:rsid w:val="00E35EF7"/>
    <w:rsid w:val="00E36D17"/>
    <w:rsid w:val="00E3731D"/>
    <w:rsid w:val="00E40AAD"/>
    <w:rsid w:val="00E4244C"/>
    <w:rsid w:val="00E43B86"/>
    <w:rsid w:val="00E4484A"/>
    <w:rsid w:val="00E45494"/>
    <w:rsid w:val="00E46AB9"/>
    <w:rsid w:val="00E50239"/>
    <w:rsid w:val="00E5114C"/>
    <w:rsid w:val="00E568B9"/>
    <w:rsid w:val="00E61126"/>
    <w:rsid w:val="00E61BFF"/>
    <w:rsid w:val="00E62E0D"/>
    <w:rsid w:val="00E634E3"/>
    <w:rsid w:val="00E64B79"/>
    <w:rsid w:val="00E651CA"/>
    <w:rsid w:val="00E748A2"/>
    <w:rsid w:val="00E77F89"/>
    <w:rsid w:val="00E93034"/>
    <w:rsid w:val="00E9752B"/>
    <w:rsid w:val="00EB121A"/>
    <w:rsid w:val="00EB3C77"/>
    <w:rsid w:val="00EB5280"/>
    <w:rsid w:val="00EB6ADB"/>
    <w:rsid w:val="00EB7D99"/>
    <w:rsid w:val="00EB7F4C"/>
    <w:rsid w:val="00EC0DFF"/>
    <w:rsid w:val="00EC237D"/>
    <w:rsid w:val="00EC5660"/>
    <w:rsid w:val="00ED072A"/>
    <w:rsid w:val="00ED11F0"/>
    <w:rsid w:val="00ED5CEF"/>
    <w:rsid w:val="00ED7FCB"/>
    <w:rsid w:val="00EE3EE0"/>
    <w:rsid w:val="00EE4A1F"/>
    <w:rsid w:val="00EE5776"/>
    <w:rsid w:val="00EF1B5A"/>
    <w:rsid w:val="00EF2CCA"/>
    <w:rsid w:val="00EF4032"/>
    <w:rsid w:val="00EF5FB8"/>
    <w:rsid w:val="00EF5FFA"/>
    <w:rsid w:val="00EF6442"/>
    <w:rsid w:val="00F021FA"/>
    <w:rsid w:val="00F03963"/>
    <w:rsid w:val="00F05223"/>
    <w:rsid w:val="00F074BD"/>
    <w:rsid w:val="00F11D19"/>
    <w:rsid w:val="00F1256D"/>
    <w:rsid w:val="00F13484"/>
    <w:rsid w:val="00F13A4E"/>
    <w:rsid w:val="00F148BF"/>
    <w:rsid w:val="00F172BB"/>
    <w:rsid w:val="00F20213"/>
    <w:rsid w:val="00F21BEF"/>
    <w:rsid w:val="00F26116"/>
    <w:rsid w:val="00F32493"/>
    <w:rsid w:val="00F43E2F"/>
    <w:rsid w:val="00F50F86"/>
    <w:rsid w:val="00F53F91"/>
    <w:rsid w:val="00F61A72"/>
    <w:rsid w:val="00F6279D"/>
    <w:rsid w:val="00F66F13"/>
    <w:rsid w:val="00F72A12"/>
    <w:rsid w:val="00F74073"/>
    <w:rsid w:val="00F77F6A"/>
    <w:rsid w:val="00F81C58"/>
    <w:rsid w:val="00F81E23"/>
    <w:rsid w:val="00F8227D"/>
    <w:rsid w:val="00F8462E"/>
    <w:rsid w:val="00F86A65"/>
    <w:rsid w:val="00F8713B"/>
    <w:rsid w:val="00F930FC"/>
    <w:rsid w:val="00F93F9E"/>
    <w:rsid w:val="00F96C57"/>
    <w:rsid w:val="00FB06ED"/>
    <w:rsid w:val="00FB137B"/>
    <w:rsid w:val="00FB2D18"/>
    <w:rsid w:val="00FB4553"/>
    <w:rsid w:val="00FB6184"/>
    <w:rsid w:val="00FB7445"/>
    <w:rsid w:val="00FC0C30"/>
    <w:rsid w:val="00FC36AB"/>
    <w:rsid w:val="00FD218E"/>
    <w:rsid w:val="00FD5AA9"/>
    <w:rsid w:val="00FD6941"/>
    <w:rsid w:val="00FE2BE9"/>
    <w:rsid w:val="00FE2D26"/>
    <w:rsid w:val="00FE355E"/>
    <w:rsid w:val="00FE4F08"/>
    <w:rsid w:val="00FF151D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8C9B701"/>
  <w15:docId w15:val="{EB0C36EE-AB90-4BAF-81A8-0B7E510B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C5642"/>
    <w:pPr>
      <w:spacing w:line="240" w:lineRule="atLeast"/>
    </w:pPr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ascii="Verdana" w:eastAsia="Times New Roman" w:hAnsi="Verdana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  <w:rPr>
      <w:rFonts w:ascii="Verdana" w:eastAsia="Times New Roman" w:hAnsi="Verdana"/>
      <w:sz w:val="18"/>
      <w:szCs w:val="24"/>
      <w:lang w:eastAsia="nl-NL"/>
    </w:r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  <w:rPr>
      <w:rFonts w:ascii="Verdana" w:eastAsia="Times New Roman" w:hAnsi="Verdana"/>
      <w:sz w:val="18"/>
      <w:szCs w:val="24"/>
      <w:lang w:eastAsia="nl-NL"/>
    </w:r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Legeregel">
    <w:name w:val="Huisstijl-Legeregel"/>
    <w:basedOn w:val="Huisstijl-Adres"/>
    <w:rsid w:val="00DF0472"/>
    <w:pPr>
      <w:spacing w:line="100" w:lineRule="exact"/>
    </w:pPr>
  </w:style>
  <w:style w:type="paragraph" w:customStyle="1" w:styleId="Huisstijl-Adres">
    <w:name w:val="Huisstijl-Adres"/>
    <w:basedOn w:val="Standaard"/>
    <w:rsid w:val="007A2097"/>
    <w:pPr>
      <w:tabs>
        <w:tab w:val="left" w:pos="192"/>
      </w:tabs>
      <w:adjustRightInd w:val="0"/>
      <w:spacing w:line="180" w:lineRule="exact"/>
    </w:pPr>
    <w:rPr>
      <w:rFonts w:ascii="Verdana" w:eastAsia="Times New Roman" w:hAnsi="Verdana" w:cs="Verdana"/>
      <w:noProof/>
      <w:sz w:val="13"/>
      <w:szCs w:val="13"/>
      <w:lang w:eastAsia="nl-NL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rFonts w:ascii="Verdana" w:eastAsia="Times New Roman" w:hAnsi="Verdana"/>
      <w:noProof/>
      <w:sz w:val="18"/>
      <w:szCs w:val="24"/>
      <w:lang w:eastAsia="nl-NL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character" w:styleId="Paginanummer">
    <w:name w:val="page number"/>
    <w:basedOn w:val="Standaardalinea-lettertype"/>
    <w:rsid w:val="00FF151D"/>
  </w:style>
  <w:style w:type="paragraph" w:customStyle="1" w:styleId="Huisstijl-Rubricering">
    <w:name w:val="Huisstijl-Rubricering"/>
    <w:basedOn w:val="Standaard"/>
    <w:rsid w:val="00C96530"/>
    <w:pPr>
      <w:adjustRightInd w:val="0"/>
      <w:spacing w:line="180" w:lineRule="exact"/>
    </w:pPr>
    <w:rPr>
      <w:rFonts w:ascii="Verdana" w:eastAsia="Times New Roman" w:hAnsi="Verdana" w:cs="Verdana-Bold"/>
      <w:b/>
      <w:bCs/>
      <w:smallCaps/>
      <w:noProof/>
      <w:sz w:val="16"/>
      <w:szCs w:val="13"/>
      <w:lang w:eastAsia="nl-NL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ascii="Verdana" w:eastAsia="Times New Roman" w:hAnsi="Verdana" w:cs="Verdana"/>
      <w:noProof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paragraph" w:customStyle="1" w:styleId="Huisstijl-Kopje">
    <w:name w:val="Huisstijl-Kopje"/>
    <w:basedOn w:val="Huisstijl-Gegeven"/>
    <w:rsid w:val="007A2097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rFonts w:ascii="Verdana" w:eastAsia="Times New Roman" w:hAnsi="Verdana"/>
      <w:i/>
      <w:noProof/>
      <w:sz w:val="13"/>
      <w:szCs w:val="24"/>
      <w:lang w:eastAsia="nl-NL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eastAsia="Times New Roman" w:hAnsi="KIX Barcode"/>
      <w:b/>
      <w:bCs/>
      <w:smallCaps/>
      <w:noProof/>
      <w:sz w:val="24"/>
      <w:szCs w:val="24"/>
      <w:lang w:eastAsia="nl-NL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rFonts w:ascii="Verdana" w:eastAsia="Times New Roman" w:hAnsi="Verdana"/>
      <w:noProof/>
      <w:sz w:val="13"/>
      <w:szCs w:val="24"/>
      <w:lang w:eastAsia="nl-NL"/>
    </w:rPr>
  </w:style>
  <w:style w:type="paragraph" w:customStyle="1" w:styleId="Huisstijl-KopjeKlein">
    <w:name w:val="Huisstijl-KopjeKlein"/>
    <w:basedOn w:val="Standaard"/>
    <w:rsid w:val="00912669"/>
    <w:pPr>
      <w:adjustRightInd w:val="0"/>
    </w:pPr>
    <w:rPr>
      <w:rFonts w:ascii="Verdana" w:eastAsia="Times New Roman" w:hAnsi="Verdana" w:cs="Verdana"/>
      <w:noProof/>
      <w:sz w:val="13"/>
      <w:szCs w:val="18"/>
      <w:lang w:eastAsia="nl-NL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rFonts w:ascii="Verdana" w:eastAsia="Times New Roman" w:hAnsi="Verdana"/>
      <w:noProof/>
      <w:sz w:val="18"/>
      <w:szCs w:val="24"/>
      <w:lang w:eastAsia="nl-NL"/>
    </w:rPr>
  </w:style>
  <w:style w:type="character" w:customStyle="1" w:styleId="LijstnummeringChar">
    <w:name w:val="Lijstnummering Char"/>
    <w:basedOn w:val="Standaardalinea-lettertype"/>
    <w:link w:val="Lijstnummering"/>
    <w:rsid w:val="00940E4A"/>
    <w:rPr>
      <w:rFonts w:ascii="Verdana" w:hAnsi="Verdana"/>
      <w:sz w:val="18"/>
      <w:szCs w:val="24"/>
      <w:lang w:val="nl-NL" w:eastAsia="nl-NL" w:bidi="ar-SA"/>
    </w:rPr>
  </w:style>
  <w:style w:type="paragraph" w:styleId="Lijstnummering">
    <w:name w:val="List Number"/>
    <w:basedOn w:val="Standaard"/>
    <w:link w:val="LijstnummeringChar"/>
    <w:rsid w:val="00940E4A"/>
    <w:pPr>
      <w:tabs>
        <w:tab w:val="num" w:pos="227"/>
      </w:tabs>
      <w:ind w:left="227" w:hanging="227"/>
    </w:pPr>
    <w:rPr>
      <w:rFonts w:ascii="Verdana" w:eastAsia="Times New Roman" w:hAnsi="Verdana"/>
      <w:sz w:val="18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5E6BDE"/>
    <w:rPr>
      <w:rFonts w:ascii="Verdana" w:eastAsia="Times New Roman" w:hAnsi="Verdana"/>
      <w:sz w:val="13"/>
      <w:szCs w:val="20"/>
      <w:lang w:eastAsia="nl-NL"/>
    </w:rPr>
  </w:style>
  <w:style w:type="paragraph" w:customStyle="1" w:styleId="Slogan">
    <w:name w:val="Slogan"/>
    <w:basedOn w:val="Huisstijl-Rubricering"/>
    <w:rsid w:val="004408F2"/>
    <w:rPr>
      <w:sz w:val="13"/>
    </w:rPr>
  </w:style>
  <w:style w:type="paragraph" w:styleId="Ballontekst">
    <w:name w:val="Balloon Text"/>
    <w:basedOn w:val="Standaard"/>
    <w:link w:val="BallontekstChar"/>
    <w:rsid w:val="004270ED"/>
    <w:pPr>
      <w:spacing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4270ED"/>
    <w:rPr>
      <w:rFonts w:ascii="Tahoma" w:hAnsi="Tahoma" w:cs="Tahoma"/>
      <w:sz w:val="16"/>
      <w:szCs w:val="16"/>
    </w:rPr>
  </w:style>
  <w:style w:type="paragraph" w:styleId="Lijstalinea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"/>
    <w:basedOn w:val="Standaard"/>
    <w:link w:val="LijstalineaChar"/>
    <w:uiPriority w:val="34"/>
    <w:qFormat/>
    <w:rsid w:val="003E71E8"/>
    <w:pPr>
      <w:ind w:left="720"/>
      <w:contextualSpacing/>
    </w:pPr>
  </w:style>
  <w:style w:type="paragraph" w:customStyle="1" w:styleId="CarCharCharCharCharCharCharCharCharChar2CharCharCharCharCharCharCharCharCharChar">
    <w:name w:val="Car Char Char Char Char Char Char Char Char Char2 Char Char Char Char Char Char Char Char Char Char"/>
    <w:basedOn w:val="Standaard"/>
    <w:uiPriority w:val="99"/>
    <w:rsid w:val="002A3622"/>
    <w:pPr>
      <w:tabs>
        <w:tab w:val="num" w:pos="567"/>
      </w:tabs>
      <w:spacing w:line="240" w:lineRule="exact"/>
      <w:ind w:left="567" w:hanging="567"/>
    </w:pPr>
    <w:rPr>
      <w:rFonts w:ascii="Times New Roman Bold" w:eastAsia="Times New Roman" w:hAnsi="Times New Roman Bold" w:cs="Times New Roman Bold"/>
      <w:b/>
      <w:bCs/>
      <w:sz w:val="26"/>
      <w:szCs w:val="26"/>
      <w:lang w:val="sk-SK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44EDA"/>
    <w:rPr>
      <w:rFonts w:ascii="Verdana" w:hAnsi="Verdana"/>
      <w:sz w:val="13"/>
    </w:rPr>
  </w:style>
  <w:style w:type="character" w:styleId="Voetnootmarkering">
    <w:name w:val="footnote reference"/>
    <w:basedOn w:val="Standaardalinea-lettertype"/>
    <w:uiPriority w:val="99"/>
    <w:unhideWhenUsed/>
    <w:rsid w:val="00044EDA"/>
    <w:rPr>
      <w:vertAlign w:val="superscript"/>
    </w:rPr>
  </w:style>
  <w:style w:type="paragraph" w:customStyle="1" w:styleId="Standaard12ptinterlinie">
    <w:name w:val="Standaard: 12pt interlinie"/>
    <w:basedOn w:val="Standaard"/>
    <w:rsid w:val="0099183E"/>
    <w:pPr>
      <w:spacing w:line="240" w:lineRule="exact"/>
    </w:pPr>
    <w:rPr>
      <w:rFonts w:ascii="Times New Roman" w:eastAsia="Times New Roman" w:hAnsi="Times New Roman"/>
      <w:szCs w:val="20"/>
      <w:lang w:val="en-GB" w:eastAsia="nl-NL"/>
    </w:rPr>
  </w:style>
  <w:style w:type="character" w:styleId="Verwijzingopmerking">
    <w:name w:val="annotation reference"/>
    <w:basedOn w:val="Standaardalinea-lettertype"/>
    <w:rsid w:val="00C64AB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64A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64AB4"/>
    <w:rPr>
      <w:rFonts w:ascii="Calibri" w:eastAsiaTheme="minorHAns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64A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64AB4"/>
    <w:rPr>
      <w:rFonts w:ascii="Calibri" w:eastAsiaTheme="minorHAnsi" w:hAnsi="Calibri"/>
      <w:b/>
      <w:bCs/>
      <w:lang w:eastAsia="en-US"/>
    </w:rPr>
  </w:style>
  <w:style w:type="character" w:styleId="Nadruk">
    <w:name w:val="Emphasis"/>
    <w:basedOn w:val="Standaardalinea-lettertype"/>
    <w:uiPriority w:val="20"/>
    <w:qFormat/>
    <w:rsid w:val="00595154"/>
    <w:rPr>
      <w:i/>
      <w:iCs/>
    </w:rPr>
  </w:style>
  <w:style w:type="character" w:customStyle="1" w:styleId="ol1">
    <w:name w:val="ol1"/>
    <w:basedOn w:val="Standaardalinea-lettertype"/>
    <w:rsid w:val="00595154"/>
  </w:style>
  <w:style w:type="paragraph" w:customStyle="1" w:styleId="labeled2">
    <w:name w:val="labeled2"/>
    <w:basedOn w:val="Standaard"/>
    <w:rsid w:val="00595154"/>
    <w:pPr>
      <w:spacing w:line="240" w:lineRule="auto"/>
      <w:ind w:left="1200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032EA5"/>
    <w:rPr>
      <w:rFonts w:ascii="Calibri" w:eastAsiaTheme="minorHAnsi" w:hAnsi="Calibri"/>
      <w:sz w:val="22"/>
      <w:szCs w:val="22"/>
      <w:lang w:eastAsia="en-US"/>
    </w:rPr>
  </w:style>
  <w:style w:type="table" w:styleId="Rastertabel5donker-Accent1">
    <w:name w:val="Grid Table 5 Dark Accent 1"/>
    <w:basedOn w:val="Standaardtabel"/>
    <w:uiPriority w:val="50"/>
    <w:rsid w:val="00A3630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astertabel4-Accent1">
    <w:name w:val="Grid Table 4 Accent 1"/>
    <w:basedOn w:val="Standaardtabel"/>
    <w:uiPriority w:val="49"/>
    <w:rsid w:val="00A3630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3-Accent1">
    <w:name w:val="List Table 3 Accent 1"/>
    <w:basedOn w:val="Standaardtabel"/>
    <w:uiPriority w:val="48"/>
    <w:rsid w:val="00A3630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GevolgdeHyperlink">
    <w:name w:val="FollowedHyperlink"/>
    <w:basedOn w:val="Standaardalinea-lettertype"/>
    <w:semiHidden/>
    <w:unhideWhenUsed/>
    <w:rsid w:val="0083581D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62BF"/>
    <w:rPr>
      <w:color w:val="605E5C"/>
      <w:shd w:val="clear" w:color="auto" w:fill="E1DFDD"/>
    </w:rPr>
  </w:style>
  <w:style w:type="character" w:customStyle="1" w:styleId="LijstalineaChar">
    <w:name w:val="Lijstalinea Char"/>
    <w:aliases w:val="Dot pt Char,F5 List Paragraph Char,List Paragraph1 Char,No Spacing1 Char,List Paragraph Char Char Char Char,Indicator Text Char,Numbered Para 1 Char,Bullet 1 Char,Bullet Points Char,Párrafo de lista Char,MAIN CONTENT Char"/>
    <w:link w:val="Lijstalinea"/>
    <w:uiPriority w:val="34"/>
    <w:qFormat/>
    <w:locked/>
    <w:rsid w:val="00933FE5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5651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o@rvo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_p_cw_odc\huisstijl_cifs_p_cw_odc_001\Rijkshuisstijl-RVO\Werkgroepsjablonen\Rijksbijlagestaand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0460-1B39-4028-AAC6-C751488A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Rijksbijlagestaand</Template>
  <TotalTime>0</TotalTime>
  <Pages>3</Pages>
  <Words>722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 Kobold, S. (Sandra)</dc:creator>
  <cp:lastModifiedBy>Os, E.L.C.M. van (Esther)</cp:lastModifiedBy>
  <cp:revision>3</cp:revision>
  <cp:lastPrinted>2018-03-14T09:46:00Z</cp:lastPrinted>
  <dcterms:created xsi:type="dcterms:W3CDTF">2023-02-02T10:57:00Z</dcterms:created>
  <dcterms:modified xsi:type="dcterms:W3CDTF">2023-02-02T10:57:00Z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  <property fmtid="{D5CDD505-2E9C-101B-9397-08002B2CF9AE}" pid="5" name="MSIP_Label_4bde8109-f994-4a60-a1d3-5c95e2ff3620_Enabled">
    <vt:lpwstr>true</vt:lpwstr>
  </property>
  <property fmtid="{D5CDD505-2E9C-101B-9397-08002B2CF9AE}" pid="6" name="MSIP_Label_4bde8109-f994-4a60-a1d3-5c95e2ff3620_SetDate">
    <vt:lpwstr>2023-02-02T08:18:39Z</vt:lpwstr>
  </property>
  <property fmtid="{D5CDD505-2E9C-101B-9397-08002B2CF9AE}" pid="7" name="MSIP_Label_4bde8109-f994-4a60-a1d3-5c95e2ff3620_Method">
    <vt:lpwstr>Privileged</vt:lpwstr>
  </property>
  <property fmtid="{D5CDD505-2E9C-101B-9397-08002B2CF9AE}" pid="8" name="MSIP_Label_4bde8109-f994-4a60-a1d3-5c95e2ff3620_Name">
    <vt:lpwstr>FLPubliek</vt:lpwstr>
  </property>
  <property fmtid="{D5CDD505-2E9C-101B-9397-08002B2CF9AE}" pid="9" name="MSIP_Label_4bde8109-f994-4a60-a1d3-5c95e2ff3620_SiteId">
    <vt:lpwstr>1321633e-f6b9-44e2-a44f-59b9d264ecb7</vt:lpwstr>
  </property>
  <property fmtid="{D5CDD505-2E9C-101B-9397-08002B2CF9AE}" pid="10" name="MSIP_Label_4bde8109-f994-4a60-a1d3-5c95e2ff3620_ActionId">
    <vt:lpwstr>234cb23d-b1b3-4f5a-bdf8-1aa335270364</vt:lpwstr>
  </property>
  <property fmtid="{D5CDD505-2E9C-101B-9397-08002B2CF9AE}" pid="11" name="MSIP_Label_4bde8109-f994-4a60-a1d3-5c95e2ff3620_ContentBits">
    <vt:lpwstr>0</vt:lpwstr>
  </property>
</Properties>
</file>