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AFBC" w14:textId="17287BC8" w:rsidR="00E61126" w:rsidRPr="00D21ECE" w:rsidRDefault="00E61126" w:rsidP="00E61126">
      <w:pPr>
        <w:ind w:left="2040" w:hanging="2040"/>
        <w:rPr>
          <w:rFonts w:ascii="Verdana" w:hAnsi="Verdana" w:cs="Arial"/>
          <w:b/>
          <w:sz w:val="32"/>
          <w:lang w:val="en-GB"/>
        </w:rPr>
      </w:pPr>
      <w:r w:rsidRPr="00D21ECE">
        <w:rPr>
          <w:rFonts w:ascii="Verdana" w:hAnsi="Verdana" w:cs="Arial"/>
          <w:sz w:val="52"/>
          <w:lang w:val="en-GB"/>
        </w:rPr>
        <w:t>Form</w:t>
      </w:r>
      <w:r w:rsidRPr="00D21ECE">
        <w:rPr>
          <w:rFonts w:ascii="Verdana" w:hAnsi="Verdana" w:cs="Arial"/>
          <w:b/>
          <w:sz w:val="52"/>
          <w:lang w:val="en-GB"/>
        </w:rPr>
        <w:t xml:space="preserve"> </w:t>
      </w:r>
      <w:r w:rsidRPr="00D21ECE">
        <w:rPr>
          <w:rFonts w:ascii="Verdana" w:hAnsi="Verdana" w:cs="Arial"/>
          <w:b/>
          <w:sz w:val="52"/>
          <w:lang w:val="en-GB"/>
        </w:rPr>
        <w:tab/>
      </w:r>
      <w:r w:rsidR="001C7AEC" w:rsidRPr="00D21ECE">
        <w:rPr>
          <w:rFonts w:ascii="Verdana" w:hAnsi="Verdana" w:cs="Arial"/>
          <w:sz w:val="32"/>
          <w:lang w:val="en-GB"/>
        </w:rPr>
        <w:t>Progress</w:t>
      </w:r>
      <w:r w:rsidR="00F11D19" w:rsidRPr="00D21ECE">
        <w:rPr>
          <w:rFonts w:ascii="Verdana" w:hAnsi="Verdana" w:cs="Arial"/>
          <w:sz w:val="32"/>
          <w:lang w:val="en-GB"/>
        </w:rPr>
        <w:t xml:space="preserve"> </w:t>
      </w:r>
      <w:r w:rsidRPr="00D21ECE">
        <w:rPr>
          <w:rFonts w:ascii="Verdana" w:hAnsi="Verdana" w:cs="Arial"/>
          <w:sz w:val="32"/>
          <w:lang w:val="en-GB"/>
        </w:rPr>
        <w:t>report</w:t>
      </w:r>
      <w:r w:rsidRPr="00D21ECE">
        <w:rPr>
          <w:rFonts w:ascii="Verdana" w:hAnsi="Verdana" w:cs="Arial"/>
          <w:b/>
          <w:sz w:val="32"/>
          <w:lang w:val="en-GB"/>
        </w:rPr>
        <w:t xml:space="preserve"> </w:t>
      </w:r>
      <w:r w:rsidR="000134B5" w:rsidRPr="00D21ECE">
        <w:rPr>
          <w:rFonts w:ascii="Verdana" w:hAnsi="Verdana" w:cs="Arial"/>
          <w:b/>
          <w:sz w:val="32"/>
          <w:lang w:val="en-GB"/>
        </w:rPr>
        <w:t xml:space="preserve">for the Fund </w:t>
      </w:r>
      <w:r w:rsidR="000D1A56" w:rsidRPr="00D21ECE">
        <w:rPr>
          <w:rFonts w:ascii="Verdana" w:hAnsi="Verdana" w:cs="Arial"/>
          <w:b/>
          <w:sz w:val="32"/>
          <w:lang w:val="en-GB"/>
        </w:rPr>
        <w:t>for Responsible Business (FVO)</w:t>
      </w:r>
      <w:r w:rsidRPr="00D21ECE">
        <w:rPr>
          <w:rFonts w:ascii="Verdana" w:hAnsi="Verdana" w:cs="Arial"/>
          <w:b/>
          <w:sz w:val="32"/>
          <w:lang w:val="en-GB"/>
        </w:rPr>
        <w:br/>
      </w:r>
      <w:r w:rsidR="00F11D19" w:rsidRPr="00D21ECE">
        <w:rPr>
          <w:rFonts w:ascii="Verdana" w:hAnsi="Verdana" w:cs="Arial"/>
          <w:b/>
          <w:sz w:val="32"/>
          <w:lang w:val="en-GB"/>
        </w:rPr>
        <w:t xml:space="preserve">PROJECT </w:t>
      </w:r>
      <w:r w:rsidR="009C143B" w:rsidRPr="00D21ECE">
        <w:rPr>
          <w:rFonts w:ascii="Verdana" w:hAnsi="Verdana" w:cs="Arial"/>
          <w:b/>
          <w:sz w:val="32"/>
          <w:lang w:val="en-GB"/>
        </w:rPr>
        <w:t>A</w:t>
      </w:r>
    </w:p>
    <w:p w14:paraId="0D7BB6BC" w14:textId="77777777" w:rsidR="00E61126" w:rsidRPr="00D21ECE" w:rsidRDefault="00E61126" w:rsidP="00761940">
      <w:pPr>
        <w:tabs>
          <w:tab w:val="left" w:pos="1843"/>
        </w:tabs>
        <w:rPr>
          <w:rFonts w:ascii="Verdana" w:hAnsi="Verdana" w:cs="Arial"/>
          <w:b/>
          <w:sz w:val="32"/>
          <w:lang w:val="en-GB"/>
        </w:rPr>
      </w:pPr>
    </w:p>
    <w:p w14:paraId="5E1E124D" w14:textId="77777777" w:rsidR="00F11D19" w:rsidRPr="00D21ECE" w:rsidRDefault="00F11D19" w:rsidP="00F11D19">
      <w:pPr>
        <w:rPr>
          <w:rFonts w:ascii="Verdana" w:hAnsi="Verdana" w:cs="Arial"/>
          <w:b/>
          <w:sz w:val="20"/>
          <w:lang w:val="en-GB"/>
        </w:rPr>
      </w:pPr>
      <w:r w:rsidRPr="00D21ECE">
        <w:rPr>
          <w:rFonts w:ascii="Verdana" w:hAnsi="Verdana" w:cs="Arial"/>
          <w:b/>
          <w:sz w:val="20"/>
          <w:lang w:val="en-GB"/>
        </w:rPr>
        <w:t>Instructions:</w:t>
      </w:r>
    </w:p>
    <w:p w14:paraId="46DFCED7" w14:textId="37112AB4" w:rsidR="00130085" w:rsidRPr="00D21ECE" w:rsidRDefault="00130085" w:rsidP="00130085">
      <w:pPr>
        <w:pStyle w:val="Lijstalinea"/>
        <w:numPr>
          <w:ilvl w:val="0"/>
          <w:numId w:val="44"/>
        </w:numPr>
        <w:tabs>
          <w:tab w:val="clear" w:pos="227"/>
          <w:tab w:val="num" w:pos="454"/>
        </w:tabs>
        <w:ind w:left="454"/>
        <w:rPr>
          <w:rFonts w:ascii="Verdana" w:hAnsi="Verdana"/>
          <w:sz w:val="18"/>
          <w:szCs w:val="18"/>
          <w:lang w:val="en-GB"/>
        </w:rPr>
      </w:pPr>
      <w:r w:rsidRPr="00D21ECE">
        <w:rPr>
          <w:rFonts w:ascii="Verdana" w:hAnsi="Verdana"/>
          <w:sz w:val="18"/>
          <w:szCs w:val="18"/>
          <w:lang w:val="en-GB"/>
        </w:rPr>
        <w:t>This report presents a summary of the progress of the project</w:t>
      </w:r>
      <w:r w:rsidR="00C63080">
        <w:rPr>
          <w:rFonts w:ascii="Verdana" w:hAnsi="Verdana"/>
          <w:sz w:val="18"/>
          <w:szCs w:val="18"/>
          <w:lang w:val="en-GB"/>
        </w:rPr>
        <w:t>,</w:t>
      </w:r>
      <w:r w:rsidRPr="00D21ECE">
        <w:rPr>
          <w:rFonts w:ascii="Verdana" w:hAnsi="Verdana"/>
          <w:sz w:val="18"/>
          <w:szCs w:val="18"/>
          <w:lang w:val="en-GB"/>
        </w:rPr>
        <w:t xml:space="preserve"> and the results achieved so far; </w:t>
      </w:r>
    </w:p>
    <w:p w14:paraId="130EF4C3" w14:textId="2038CBA9" w:rsidR="00130085" w:rsidRPr="00D21ECE" w:rsidRDefault="00C63080" w:rsidP="00130085">
      <w:pPr>
        <w:numPr>
          <w:ilvl w:val="0"/>
          <w:numId w:val="44"/>
        </w:numPr>
        <w:tabs>
          <w:tab w:val="clear" w:pos="227"/>
          <w:tab w:val="num" w:pos="454"/>
        </w:tabs>
        <w:spacing w:line="260" w:lineRule="atLeast"/>
        <w:ind w:left="454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Complete t</w:t>
      </w:r>
      <w:r w:rsidR="00130085" w:rsidRPr="00D21ECE">
        <w:rPr>
          <w:rFonts w:ascii="Verdana" w:hAnsi="Verdana"/>
          <w:sz w:val="18"/>
          <w:szCs w:val="18"/>
          <w:lang w:val="en-GB"/>
        </w:rPr>
        <w:t>his progress report and all accompanying documents  in English;</w:t>
      </w:r>
    </w:p>
    <w:p w14:paraId="3FD08A79" w14:textId="48CC7080" w:rsidR="00130085" w:rsidRPr="00D21ECE" w:rsidRDefault="00130085" w:rsidP="00130085">
      <w:pPr>
        <w:numPr>
          <w:ilvl w:val="0"/>
          <w:numId w:val="45"/>
        </w:numPr>
        <w:tabs>
          <w:tab w:val="clear" w:pos="227"/>
          <w:tab w:val="num" w:pos="454"/>
        </w:tabs>
        <w:spacing w:line="260" w:lineRule="atLeast"/>
        <w:ind w:left="454"/>
        <w:rPr>
          <w:rFonts w:ascii="Verdana" w:hAnsi="Verdana"/>
          <w:sz w:val="18"/>
          <w:szCs w:val="18"/>
          <w:lang w:val="en-GB"/>
        </w:rPr>
      </w:pPr>
      <w:r w:rsidRPr="00D21ECE">
        <w:rPr>
          <w:rFonts w:ascii="Verdana" w:hAnsi="Verdana"/>
          <w:sz w:val="18"/>
          <w:szCs w:val="18"/>
          <w:lang w:val="en-GB"/>
        </w:rPr>
        <w:t xml:space="preserve">Please send this report with the relevant annexes to </w:t>
      </w:r>
      <w:hyperlink r:id="rId8" w:history="1">
        <w:r w:rsidR="000D1A56" w:rsidRPr="00D21ECE">
          <w:rPr>
            <w:rStyle w:val="Hyperlink"/>
            <w:rFonts w:ascii="Verdana" w:hAnsi="Verdana"/>
            <w:sz w:val="18"/>
            <w:szCs w:val="18"/>
            <w:lang w:val="en-GB"/>
          </w:rPr>
          <w:t>fvo@rvo.nl</w:t>
        </w:r>
      </w:hyperlink>
      <w:r w:rsidRPr="00D21ECE">
        <w:rPr>
          <w:rFonts w:ascii="Verdana" w:hAnsi="Verdana"/>
          <w:sz w:val="18"/>
          <w:szCs w:val="18"/>
          <w:lang w:val="en-GB"/>
        </w:rPr>
        <w:t>;</w:t>
      </w:r>
    </w:p>
    <w:p w14:paraId="38E79725" w14:textId="63FD7ABA" w:rsidR="00130085" w:rsidRPr="00D21ECE" w:rsidRDefault="00E05CC8" w:rsidP="00130085">
      <w:pPr>
        <w:numPr>
          <w:ilvl w:val="1"/>
          <w:numId w:val="45"/>
        </w:numPr>
        <w:tabs>
          <w:tab w:val="clear" w:pos="1080"/>
          <w:tab w:val="num" w:pos="1307"/>
        </w:tabs>
        <w:spacing w:line="260" w:lineRule="atLeast"/>
        <w:ind w:left="1307"/>
        <w:rPr>
          <w:rFonts w:ascii="Verdana" w:hAnsi="Verdana" w:cs="Arial"/>
          <w:b/>
          <w:sz w:val="18"/>
          <w:szCs w:val="18"/>
          <w:lang w:val="en-GB"/>
        </w:rPr>
      </w:pPr>
      <w:r w:rsidRPr="00D21ECE">
        <w:rPr>
          <w:rFonts w:ascii="Verdana" w:hAnsi="Verdana" w:cs="Arial"/>
          <w:b/>
          <w:sz w:val="18"/>
          <w:szCs w:val="18"/>
          <w:lang w:val="en-GB"/>
        </w:rPr>
        <w:t>The requested</w:t>
      </w:r>
      <w:r w:rsidR="00130085" w:rsidRPr="00D21ECE">
        <w:rPr>
          <w:rFonts w:ascii="Verdana" w:hAnsi="Verdana" w:cs="Arial"/>
          <w:b/>
          <w:sz w:val="18"/>
          <w:szCs w:val="18"/>
          <w:lang w:val="en-GB"/>
        </w:rPr>
        <w:t xml:space="preserve"> M</w:t>
      </w:r>
      <w:r w:rsidRPr="00D21ECE">
        <w:rPr>
          <w:rFonts w:ascii="Verdana" w:hAnsi="Verdana" w:cs="Arial"/>
          <w:b/>
          <w:sz w:val="18"/>
          <w:szCs w:val="18"/>
          <w:lang w:val="en-GB"/>
        </w:rPr>
        <w:t xml:space="preserve">eans </w:t>
      </w:r>
      <w:r w:rsidR="00130085" w:rsidRPr="00D21ECE">
        <w:rPr>
          <w:rFonts w:ascii="Verdana" w:hAnsi="Verdana" w:cs="Arial"/>
          <w:b/>
          <w:sz w:val="18"/>
          <w:szCs w:val="18"/>
          <w:lang w:val="en-GB"/>
        </w:rPr>
        <w:t>o</w:t>
      </w:r>
      <w:r w:rsidRPr="00D21ECE">
        <w:rPr>
          <w:rFonts w:ascii="Verdana" w:hAnsi="Verdana" w:cs="Arial"/>
          <w:b/>
          <w:sz w:val="18"/>
          <w:szCs w:val="18"/>
          <w:lang w:val="en-GB"/>
        </w:rPr>
        <w:t xml:space="preserve">f </w:t>
      </w:r>
      <w:r w:rsidR="00130085" w:rsidRPr="00D21ECE">
        <w:rPr>
          <w:rFonts w:ascii="Verdana" w:hAnsi="Verdana" w:cs="Arial"/>
          <w:b/>
          <w:sz w:val="18"/>
          <w:szCs w:val="18"/>
          <w:lang w:val="en-GB"/>
        </w:rPr>
        <w:t>V</w:t>
      </w:r>
      <w:r w:rsidRPr="00D21ECE">
        <w:rPr>
          <w:rFonts w:ascii="Verdana" w:hAnsi="Verdana" w:cs="Arial"/>
          <w:b/>
          <w:sz w:val="18"/>
          <w:szCs w:val="18"/>
          <w:lang w:val="en-GB"/>
        </w:rPr>
        <w:t>erification</w:t>
      </w:r>
      <w:r w:rsidR="00130085" w:rsidRPr="00D21ECE">
        <w:rPr>
          <w:rFonts w:ascii="Verdana" w:hAnsi="Verdana" w:cs="Arial"/>
          <w:b/>
          <w:sz w:val="18"/>
          <w:szCs w:val="18"/>
          <w:lang w:val="en-GB"/>
        </w:rPr>
        <w:t xml:space="preserve"> per result</w:t>
      </w:r>
    </w:p>
    <w:p w14:paraId="354E530D" w14:textId="51C81344" w:rsidR="00130085" w:rsidRPr="00D21ECE" w:rsidRDefault="00130085" w:rsidP="00130085">
      <w:pPr>
        <w:numPr>
          <w:ilvl w:val="1"/>
          <w:numId w:val="45"/>
        </w:numPr>
        <w:tabs>
          <w:tab w:val="clear" w:pos="1080"/>
          <w:tab w:val="num" w:pos="1307"/>
        </w:tabs>
        <w:spacing w:line="260" w:lineRule="atLeast"/>
        <w:ind w:left="1307"/>
        <w:rPr>
          <w:rFonts w:ascii="Verdana" w:hAnsi="Verdana" w:cs="Arial"/>
          <w:b/>
          <w:sz w:val="18"/>
          <w:szCs w:val="18"/>
          <w:lang w:val="en-GB"/>
        </w:rPr>
      </w:pPr>
      <w:r w:rsidRPr="00D21ECE">
        <w:rPr>
          <w:rFonts w:ascii="Verdana" w:hAnsi="Verdana" w:cs="Arial"/>
          <w:b/>
          <w:sz w:val="18"/>
          <w:szCs w:val="18"/>
          <w:lang w:val="en-GB"/>
        </w:rPr>
        <w:t>Financial reporting tool</w:t>
      </w:r>
    </w:p>
    <w:p w14:paraId="0397E901" w14:textId="53EA5842" w:rsidR="00CC2459" w:rsidRPr="00D21ECE" w:rsidRDefault="00CC2459" w:rsidP="00130085">
      <w:pPr>
        <w:numPr>
          <w:ilvl w:val="1"/>
          <w:numId w:val="45"/>
        </w:numPr>
        <w:tabs>
          <w:tab w:val="clear" w:pos="1080"/>
          <w:tab w:val="num" w:pos="1307"/>
        </w:tabs>
        <w:spacing w:line="260" w:lineRule="atLeast"/>
        <w:ind w:left="1307"/>
        <w:rPr>
          <w:rFonts w:ascii="Verdana" w:hAnsi="Verdana" w:cs="Arial"/>
          <w:b/>
          <w:sz w:val="18"/>
          <w:szCs w:val="18"/>
          <w:lang w:val="en-GB"/>
        </w:rPr>
      </w:pPr>
      <w:r w:rsidRPr="00D21ECE">
        <w:rPr>
          <w:rFonts w:ascii="Verdana" w:hAnsi="Verdana" w:cs="Arial"/>
          <w:b/>
          <w:sz w:val="18"/>
          <w:szCs w:val="18"/>
          <w:lang w:val="en-GB"/>
        </w:rPr>
        <w:t>Results sheet</w:t>
      </w:r>
    </w:p>
    <w:p w14:paraId="1C83AC74" w14:textId="4DF0FB52" w:rsidR="00CC2459" w:rsidRPr="00D21ECE" w:rsidRDefault="00CC2459" w:rsidP="00CC2459">
      <w:pPr>
        <w:numPr>
          <w:ilvl w:val="0"/>
          <w:numId w:val="45"/>
        </w:numPr>
        <w:tabs>
          <w:tab w:val="clear" w:pos="227"/>
        </w:tabs>
        <w:spacing w:line="260" w:lineRule="atLeast"/>
        <w:rPr>
          <w:rFonts w:ascii="Verdana" w:hAnsi="Verdana"/>
          <w:sz w:val="18"/>
          <w:szCs w:val="18"/>
          <w:lang w:val="en-GB"/>
        </w:rPr>
      </w:pPr>
      <w:r w:rsidRPr="00D21ECE">
        <w:rPr>
          <w:rFonts w:ascii="Verdana" w:hAnsi="Verdana"/>
          <w:sz w:val="18"/>
          <w:szCs w:val="18"/>
          <w:lang w:val="en-GB"/>
        </w:rPr>
        <w:t xml:space="preserve">Send us this progress report before the submission deadline stated in the (amended) </w:t>
      </w:r>
      <w:r w:rsidR="00D21ECE">
        <w:rPr>
          <w:rFonts w:ascii="Verdana" w:hAnsi="Verdana"/>
          <w:sz w:val="18"/>
          <w:szCs w:val="18"/>
          <w:lang w:val="en-GB"/>
        </w:rPr>
        <w:t>g</w:t>
      </w:r>
      <w:r w:rsidR="00D21ECE" w:rsidRPr="00D21ECE">
        <w:rPr>
          <w:rFonts w:ascii="Verdana" w:hAnsi="Verdana"/>
          <w:sz w:val="18"/>
          <w:szCs w:val="18"/>
          <w:lang w:val="en-GB"/>
        </w:rPr>
        <w:t xml:space="preserve">rant </w:t>
      </w:r>
      <w:r w:rsidR="00D21ECE">
        <w:rPr>
          <w:rFonts w:ascii="Verdana" w:hAnsi="Verdana"/>
          <w:sz w:val="18"/>
          <w:szCs w:val="18"/>
          <w:lang w:val="en-GB"/>
        </w:rPr>
        <w:t>decision</w:t>
      </w:r>
      <w:r w:rsidRPr="00D21ECE">
        <w:rPr>
          <w:rFonts w:ascii="Verdana" w:hAnsi="Verdana"/>
          <w:sz w:val="18"/>
          <w:szCs w:val="18"/>
          <w:lang w:val="en-GB"/>
        </w:rPr>
        <w:t>;</w:t>
      </w:r>
    </w:p>
    <w:p w14:paraId="027B8F4C" w14:textId="77777777" w:rsidR="00CC2459" w:rsidRPr="00D21ECE" w:rsidRDefault="00CC2459" w:rsidP="00CC2459">
      <w:pPr>
        <w:numPr>
          <w:ilvl w:val="0"/>
          <w:numId w:val="45"/>
        </w:numPr>
        <w:tabs>
          <w:tab w:val="clear" w:pos="227"/>
        </w:tabs>
        <w:spacing w:line="260" w:lineRule="atLeast"/>
        <w:rPr>
          <w:rFonts w:ascii="Verdana" w:hAnsi="Verdana"/>
          <w:sz w:val="18"/>
          <w:szCs w:val="18"/>
          <w:lang w:val="en-GB"/>
        </w:rPr>
      </w:pPr>
      <w:r w:rsidRPr="00D21ECE">
        <w:rPr>
          <w:rFonts w:ascii="Verdana" w:hAnsi="Verdana"/>
          <w:sz w:val="18"/>
          <w:szCs w:val="18"/>
          <w:lang w:val="en-GB"/>
        </w:rPr>
        <w:t xml:space="preserve">The lead party has to sign this report. </w:t>
      </w:r>
    </w:p>
    <w:p w14:paraId="24B3A89F" w14:textId="77777777" w:rsidR="00854E54" w:rsidRPr="00D21ECE" w:rsidRDefault="00854E54" w:rsidP="00BD3EAD">
      <w:pPr>
        <w:spacing w:line="260" w:lineRule="atLeast"/>
        <w:rPr>
          <w:rFonts w:ascii="Verdana" w:hAnsi="Verdana" w:cs="Arial"/>
          <w:b/>
          <w:sz w:val="16"/>
          <w:szCs w:val="16"/>
          <w:lang w:val="en-GB"/>
        </w:rPr>
      </w:pPr>
    </w:p>
    <w:p w14:paraId="1B5896BC" w14:textId="64F6FAAA" w:rsidR="00761940" w:rsidRPr="00D21ECE" w:rsidRDefault="00761940" w:rsidP="007D52A3">
      <w:pPr>
        <w:pStyle w:val="Lijstalinea"/>
        <w:numPr>
          <w:ilvl w:val="0"/>
          <w:numId w:val="46"/>
        </w:numPr>
        <w:rPr>
          <w:rFonts w:ascii="Verdana" w:hAnsi="Verdana"/>
          <w:b/>
          <w:szCs w:val="18"/>
          <w:lang w:val="en-GB"/>
        </w:rPr>
      </w:pPr>
      <w:r w:rsidRPr="00D21ECE">
        <w:rPr>
          <w:rFonts w:ascii="Verdana" w:hAnsi="Verdana"/>
          <w:b/>
          <w:szCs w:val="18"/>
          <w:lang w:val="en-GB"/>
        </w:rPr>
        <w:t>General information</w:t>
      </w:r>
    </w:p>
    <w:tbl>
      <w:tblPr>
        <w:tblpPr w:leftFromText="141" w:rightFromText="141" w:vertAnchor="text" w:horzAnchor="margin" w:tblpY="46"/>
        <w:tblW w:w="1019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69"/>
        <w:gridCol w:w="6827"/>
      </w:tblGrid>
      <w:tr w:rsidR="00761940" w:rsidRPr="00D21ECE" w14:paraId="43E60411" w14:textId="77777777" w:rsidTr="00B734EB">
        <w:tc>
          <w:tcPr>
            <w:tcW w:w="3369" w:type="dxa"/>
            <w:shd w:val="clear" w:color="auto" w:fill="548DD4" w:themeFill="text2" w:themeFillTint="99"/>
            <w:vAlign w:val="center"/>
          </w:tcPr>
          <w:p w14:paraId="309B5BE7" w14:textId="77777777" w:rsidR="00761940" w:rsidRPr="00D21ECE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Project title</w:t>
            </w:r>
          </w:p>
        </w:tc>
        <w:tc>
          <w:tcPr>
            <w:tcW w:w="6827" w:type="dxa"/>
            <w:vAlign w:val="center"/>
          </w:tcPr>
          <w:p w14:paraId="532169D5" w14:textId="77777777" w:rsidR="00761940" w:rsidRPr="00D21ECE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D21ECE" w14:paraId="66A6A4A5" w14:textId="77777777" w:rsidTr="00B734EB">
        <w:tc>
          <w:tcPr>
            <w:tcW w:w="3369" w:type="dxa"/>
            <w:shd w:val="clear" w:color="auto" w:fill="548DD4" w:themeFill="text2" w:themeFillTint="99"/>
            <w:vAlign w:val="center"/>
          </w:tcPr>
          <w:p w14:paraId="6A36EB65" w14:textId="77777777" w:rsidR="00761940" w:rsidRPr="00D21ECE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Reference number</w:t>
            </w:r>
          </w:p>
        </w:tc>
        <w:tc>
          <w:tcPr>
            <w:tcW w:w="6827" w:type="dxa"/>
            <w:vAlign w:val="center"/>
          </w:tcPr>
          <w:p w14:paraId="57F17F1F" w14:textId="3F17D4FA" w:rsidR="00761940" w:rsidRPr="00D21ECE" w:rsidRDefault="00761940" w:rsidP="00B23BCE">
            <w:pPr>
              <w:rPr>
                <w:rFonts w:ascii="Verdana" w:hAnsi="Verdana" w:cs="Arial"/>
                <w:b/>
                <w:noProof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GB"/>
              </w:rPr>
              <w:t>F</w:t>
            </w:r>
            <w:r w:rsidR="000D1A56" w:rsidRPr="00D21ECE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GB"/>
              </w:rPr>
              <w:t>VO</w:t>
            </w:r>
            <w:r w:rsidR="00B71573"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B71573"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B71573"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B71573"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D21ECE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</w:p>
        </w:tc>
      </w:tr>
      <w:tr w:rsidR="00761940" w:rsidRPr="00D21ECE" w14:paraId="49A35D00" w14:textId="77777777" w:rsidTr="00B734EB">
        <w:tc>
          <w:tcPr>
            <w:tcW w:w="3369" w:type="dxa"/>
            <w:shd w:val="clear" w:color="auto" w:fill="548DD4" w:themeFill="text2" w:themeFillTint="99"/>
            <w:vAlign w:val="center"/>
          </w:tcPr>
          <w:p w14:paraId="22074CB9" w14:textId="77777777" w:rsidR="00761940" w:rsidRPr="00D21ECE" w:rsidRDefault="00761940" w:rsidP="00DC5728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Name </w:t>
            </w:r>
            <w:r w:rsidR="002A6094"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lead party</w:t>
            </w:r>
          </w:p>
        </w:tc>
        <w:tc>
          <w:tcPr>
            <w:tcW w:w="6827" w:type="dxa"/>
            <w:vAlign w:val="center"/>
          </w:tcPr>
          <w:p w14:paraId="0D171593" w14:textId="77777777" w:rsidR="00761940" w:rsidRPr="00D21ECE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D21ECE" w14:paraId="5E118209" w14:textId="77777777" w:rsidTr="00B734EB">
        <w:tc>
          <w:tcPr>
            <w:tcW w:w="3369" w:type="dxa"/>
            <w:shd w:val="clear" w:color="auto" w:fill="548DD4" w:themeFill="text2" w:themeFillTint="99"/>
            <w:vAlign w:val="center"/>
          </w:tcPr>
          <w:p w14:paraId="1B33B679" w14:textId="77777777" w:rsidR="00761940" w:rsidRPr="00D21ECE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Name project partner(s) </w:t>
            </w:r>
          </w:p>
        </w:tc>
        <w:tc>
          <w:tcPr>
            <w:tcW w:w="6827" w:type="dxa"/>
            <w:vAlign w:val="center"/>
          </w:tcPr>
          <w:p w14:paraId="29EC01E5" w14:textId="77777777" w:rsidR="00761940" w:rsidRPr="00D21ECE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D21ECE" w14:paraId="558A1389" w14:textId="77777777" w:rsidTr="00B734EB">
        <w:tc>
          <w:tcPr>
            <w:tcW w:w="3369" w:type="dxa"/>
            <w:shd w:val="clear" w:color="auto" w:fill="548DD4" w:themeFill="text2" w:themeFillTint="99"/>
            <w:vAlign w:val="center"/>
          </w:tcPr>
          <w:p w14:paraId="60B676EC" w14:textId="7BAA0642" w:rsidR="00761940" w:rsidRPr="00D21ECE" w:rsidRDefault="00D21ECE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Project country or countries</w:t>
            </w:r>
          </w:p>
        </w:tc>
        <w:tc>
          <w:tcPr>
            <w:tcW w:w="6827" w:type="dxa"/>
            <w:vAlign w:val="center"/>
          </w:tcPr>
          <w:p w14:paraId="52FD2BE7" w14:textId="77777777" w:rsidR="00761940" w:rsidRPr="00D21ECE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D21ECE" w14:paraId="2FBBC4AC" w14:textId="77777777" w:rsidTr="00B734EB">
        <w:tc>
          <w:tcPr>
            <w:tcW w:w="3369" w:type="dxa"/>
            <w:shd w:val="clear" w:color="auto" w:fill="548DD4" w:themeFill="text2" w:themeFillTint="99"/>
            <w:vAlign w:val="center"/>
          </w:tcPr>
          <w:p w14:paraId="2D1C47B6" w14:textId="0F298836" w:rsidR="00761940" w:rsidRPr="00D21ECE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Actual start date </w:t>
            </w:r>
            <w:r w:rsidR="000134B5"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of </w:t>
            </w:r>
            <w:r w:rsidR="00C63080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the </w:t>
            </w: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project</w:t>
            </w:r>
          </w:p>
        </w:tc>
        <w:tc>
          <w:tcPr>
            <w:tcW w:w="6827" w:type="dxa"/>
            <w:vAlign w:val="center"/>
          </w:tcPr>
          <w:p w14:paraId="30F7DBE6" w14:textId="77777777" w:rsidR="00761940" w:rsidRPr="00D21ECE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D21ECE" w14:paraId="771A9A8C" w14:textId="77777777" w:rsidTr="00B734EB">
        <w:tc>
          <w:tcPr>
            <w:tcW w:w="3369" w:type="dxa"/>
            <w:shd w:val="clear" w:color="auto" w:fill="548DD4" w:themeFill="text2" w:themeFillTint="99"/>
            <w:vAlign w:val="center"/>
          </w:tcPr>
          <w:p w14:paraId="5174C437" w14:textId="72DA660D" w:rsidR="00761940" w:rsidRPr="00D21ECE" w:rsidRDefault="00E31476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Scheduled</w:t>
            </w:r>
            <w:r w:rsidR="00761940"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 end date </w:t>
            </w:r>
            <w:r w:rsidR="000134B5"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of </w:t>
            </w:r>
            <w:r w:rsidR="00C63080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the </w:t>
            </w:r>
            <w:r w:rsidR="00761940"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project</w:t>
            </w:r>
          </w:p>
        </w:tc>
        <w:tc>
          <w:tcPr>
            <w:tcW w:w="6827" w:type="dxa"/>
            <w:vAlign w:val="center"/>
          </w:tcPr>
          <w:p w14:paraId="079841A2" w14:textId="77777777" w:rsidR="00761940" w:rsidRPr="00D21ECE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D21ECE" w14:paraId="27FC28D5" w14:textId="77777777" w:rsidTr="00B734EB">
        <w:tc>
          <w:tcPr>
            <w:tcW w:w="3369" w:type="dxa"/>
            <w:shd w:val="clear" w:color="auto" w:fill="548DD4" w:themeFill="text2" w:themeFillTint="99"/>
            <w:vAlign w:val="center"/>
          </w:tcPr>
          <w:p w14:paraId="52A7DDA0" w14:textId="77777777" w:rsidR="00761940" w:rsidRPr="00D21ECE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Reporting period</w:t>
            </w:r>
          </w:p>
        </w:tc>
        <w:tc>
          <w:tcPr>
            <w:tcW w:w="6827" w:type="dxa"/>
            <w:vAlign w:val="center"/>
          </w:tcPr>
          <w:p w14:paraId="0CEE2B34" w14:textId="77777777" w:rsidR="00761940" w:rsidRPr="00D21ECE" w:rsidRDefault="00B71573" w:rsidP="00761940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DACF2B5" w14:textId="77777777" w:rsidR="00CF268F" w:rsidRPr="00D21ECE" w:rsidRDefault="00CF268F" w:rsidP="00CF268F">
      <w:pPr>
        <w:rPr>
          <w:rFonts w:ascii="Verdana" w:hAnsi="Verdana"/>
          <w:b/>
          <w:szCs w:val="18"/>
          <w:lang w:val="en-GB"/>
        </w:rPr>
      </w:pPr>
    </w:p>
    <w:p w14:paraId="07EDB207" w14:textId="77777777" w:rsidR="0063081E" w:rsidRPr="00D21ECE" w:rsidRDefault="0063081E" w:rsidP="00FB4554">
      <w:pPr>
        <w:rPr>
          <w:rFonts w:ascii="Verdana" w:hAnsi="Verdana"/>
          <w:b/>
          <w:szCs w:val="18"/>
          <w:lang w:val="en-GB"/>
        </w:rPr>
      </w:pPr>
    </w:p>
    <w:p w14:paraId="4C8629E2" w14:textId="634B6F18" w:rsidR="001D1A75" w:rsidRPr="00D21ECE" w:rsidRDefault="00C2678F" w:rsidP="002E3EFE">
      <w:pPr>
        <w:pStyle w:val="Lijstalinea"/>
        <w:numPr>
          <w:ilvl w:val="0"/>
          <w:numId w:val="46"/>
        </w:numPr>
        <w:rPr>
          <w:rFonts w:ascii="Verdana" w:hAnsi="Verdana"/>
          <w:b/>
          <w:szCs w:val="18"/>
          <w:lang w:val="en-GB"/>
        </w:rPr>
      </w:pPr>
      <w:bookmarkStart w:id="0" w:name="_Hlk11413414"/>
      <w:r w:rsidRPr="00D21ECE">
        <w:rPr>
          <w:rFonts w:ascii="Verdana" w:hAnsi="Verdana"/>
          <w:b/>
          <w:szCs w:val="18"/>
          <w:lang w:val="en-GB"/>
        </w:rPr>
        <w:t>Internal/e</w:t>
      </w:r>
      <w:r w:rsidR="001D1A75" w:rsidRPr="00D21ECE">
        <w:rPr>
          <w:rFonts w:ascii="Verdana" w:hAnsi="Verdana"/>
          <w:b/>
          <w:szCs w:val="18"/>
          <w:lang w:val="en-GB"/>
        </w:rPr>
        <w:t>xternal factors and risks for the project</w:t>
      </w:r>
    </w:p>
    <w:bookmarkEnd w:id="0"/>
    <w:p w14:paraId="70EDD7B6" w14:textId="0924E7B7" w:rsidR="0020596C" w:rsidRPr="00D21ECE" w:rsidRDefault="0020596C" w:rsidP="0020596C">
      <w:pPr>
        <w:rPr>
          <w:rFonts w:ascii="Verdana" w:hAnsi="Verdana"/>
          <w:b/>
          <w:szCs w:val="18"/>
          <w:lang w:val="en-GB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296"/>
        <w:gridCol w:w="8895"/>
      </w:tblGrid>
      <w:tr w:rsidR="00042A08" w:rsidRPr="00D21ECE" w14:paraId="69EFECC3" w14:textId="77777777" w:rsidTr="00042A08">
        <w:tc>
          <w:tcPr>
            <w:tcW w:w="126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7871F3E1" w14:textId="087AF4F5" w:rsidR="00042A08" w:rsidRPr="00D21ECE" w:rsidRDefault="00D21ECE" w:rsidP="00042A08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Project plan changes</w:t>
            </w:r>
          </w:p>
        </w:tc>
        <w:tc>
          <w:tcPr>
            <w:tcW w:w="8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6A603E3" w14:textId="6C12D51C" w:rsidR="00042A08" w:rsidRPr="00F831E6" w:rsidRDefault="00042A08" w:rsidP="00042A08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  <w:r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Please describe any </w:t>
            </w:r>
            <w:r w:rsidR="00D21ECE">
              <w:rPr>
                <w:rFonts w:ascii="Verdana" w:hAnsi="Verdana" w:cs="Arial"/>
                <w:iCs/>
                <w:sz w:val="18"/>
                <w:szCs w:val="18"/>
              </w:rPr>
              <w:t xml:space="preserve">project </w:t>
            </w:r>
            <w:r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changes (activities, budget, delays, </w:t>
            </w:r>
            <w:r w:rsidR="00D21ECE">
              <w:rPr>
                <w:rFonts w:ascii="Verdana" w:hAnsi="Verdana" w:cs="Arial"/>
                <w:iCs/>
                <w:sz w:val="18"/>
                <w:szCs w:val="18"/>
              </w:rPr>
              <w:t>and so on</w:t>
            </w:r>
            <w:r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) over the last year </w:t>
            </w:r>
            <w:r w:rsidR="002B6523">
              <w:rPr>
                <w:rFonts w:ascii="Verdana" w:hAnsi="Verdana" w:cs="Arial"/>
                <w:iCs/>
                <w:sz w:val="18"/>
                <w:szCs w:val="18"/>
              </w:rPr>
              <w:t>about</w:t>
            </w:r>
            <w:r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 the </w:t>
            </w:r>
            <w:r w:rsidR="00D21ECE">
              <w:rPr>
                <w:rFonts w:ascii="Verdana" w:hAnsi="Verdana" w:cs="Arial"/>
                <w:iCs/>
                <w:sz w:val="18"/>
                <w:szCs w:val="18"/>
              </w:rPr>
              <w:t>r</w:t>
            </w:r>
            <w:r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esults described in the </w:t>
            </w:r>
            <w:r w:rsidR="00D21ECE">
              <w:rPr>
                <w:rFonts w:ascii="Verdana" w:hAnsi="Verdana" w:cs="Arial"/>
                <w:iCs/>
                <w:sz w:val="18"/>
                <w:szCs w:val="18"/>
              </w:rPr>
              <w:t>a</w:t>
            </w:r>
            <w:r w:rsidR="00D21ECE"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dministrative </w:t>
            </w:r>
            <w:r w:rsidR="00D21ECE">
              <w:rPr>
                <w:rFonts w:ascii="Verdana" w:hAnsi="Verdana" w:cs="Arial"/>
                <w:iCs/>
                <w:sz w:val="18"/>
                <w:szCs w:val="18"/>
              </w:rPr>
              <w:t>d</w:t>
            </w:r>
            <w:r w:rsidR="00D21ECE" w:rsidRPr="00F831E6">
              <w:rPr>
                <w:rFonts w:ascii="Verdana" w:hAnsi="Verdana" w:cs="Arial"/>
                <w:iCs/>
                <w:sz w:val="18"/>
                <w:szCs w:val="18"/>
              </w:rPr>
              <w:t>ecision</w:t>
            </w:r>
            <w:r w:rsidRPr="00F831E6">
              <w:rPr>
                <w:rFonts w:ascii="Verdana" w:hAnsi="Verdana" w:cs="Arial"/>
                <w:iCs/>
                <w:sz w:val="18"/>
                <w:szCs w:val="18"/>
              </w:rPr>
              <w:t>.</w:t>
            </w:r>
          </w:p>
        </w:tc>
      </w:tr>
      <w:tr w:rsidR="007D52A3" w:rsidRPr="00D21ECE" w14:paraId="11B651E5" w14:textId="77777777" w:rsidTr="00B734EB">
        <w:tc>
          <w:tcPr>
            <w:tcW w:w="126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38A147D3" w14:textId="297F0A75" w:rsidR="007D52A3" w:rsidRPr="00D21ECE" w:rsidRDefault="00AB190D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bookmarkStart w:id="1" w:name="_Hlk11413402"/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Internal</w:t>
            </w:r>
            <w:r w:rsidR="00C2678F"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and e</w:t>
            </w:r>
            <w:r w:rsidR="007D52A3"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xternal factors and challenges</w:t>
            </w:r>
          </w:p>
        </w:tc>
        <w:tc>
          <w:tcPr>
            <w:tcW w:w="8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179F5A9" w14:textId="0AF5F7DF" w:rsidR="00D21ECE" w:rsidRDefault="001D1A75" w:rsidP="007D52A3">
            <w:pPr>
              <w:rPr>
                <w:rFonts w:ascii="Verdana" w:hAnsi="Verdana" w:cs="Arial"/>
                <w:iCs/>
                <w:sz w:val="18"/>
                <w:szCs w:val="18"/>
                <w:lang w:val="en-GB"/>
              </w:rPr>
            </w:pPr>
            <w:r w:rsidRPr="00F831E6">
              <w:rPr>
                <w:rFonts w:ascii="Verdana" w:hAnsi="Verdana" w:cs="Arial"/>
                <w:iCs/>
                <w:sz w:val="18"/>
                <w:szCs w:val="18"/>
                <w:lang w:val="en-GB"/>
              </w:rPr>
              <w:t xml:space="preserve">Please describe </w:t>
            </w:r>
            <w:r w:rsidR="00D21ECE">
              <w:rPr>
                <w:rFonts w:ascii="Verdana" w:hAnsi="Verdana" w:cs="Arial"/>
                <w:iCs/>
                <w:sz w:val="18"/>
                <w:szCs w:val="18"/>
                <w:lang w:val="en-GB"/>
              </w:rPr>
              <w:t>all</w:t>
            </w:r>
            <w:r w:rsidR="00D21ECE" w:rsidRPr="00F831E6">
              <w:rPr>
                <w:rFonts w:ascii="Verdana" w:hAnsi="Verdana" w:cs="Arial"/>
                <w:iCs/>
                <w:sz w:val="18"/>
                <w:szCs w:val="18"/>
                <w:lang w:val="en-GB"/>
              </w:rPr>
              <w:t xml:space="preserve"> </w:t>
            </w:r>
            <w:r w:rsidR="00756C3B" w:rsidRPr="00F831E6">
              <w:rPr>
                <w:rFonts w:ascii="Verdana" w:hAnsi="Verdana" w:cs="Arial"/>
                <w:iCs/>
                <w:sz w:val="18"/>
                <w:szCs w:val="18"/>
                <w:lang w:val="en-GB"/>
              </w:rPr>
              <w:t xml:space="preserve">internal and </w:t>
            </w:r>
            <w:r w:rsidRPr="00F831E6">
              <w:rPr>
                <w:rFonts w:ascii="Verdana" w:hAnsi="Verdana" w:cs="Arial"/>
                <w:iCs/>
                <w:sz w:val="18"/>
                <w:szCs w:val="18"/>
                <w:lang w:val="en-GB"/>
              </w:rPr>
              <w:t>external factors and/or challenges affecting the project</w:t>
            </w:r>
            <w:r w:rsidR="00D21ECE">
              <w:rPr>
                <w:rFonts w:ascii="Verdana" w:hAnsi="Verdana" w:cs="Arial"/>
                <w:iCs/>
                <w:sz w:val="18"/>
                <w:szCs w:val="18"/>
                <w:lang w:val="en-GB"/>
              </w:rPr>
              <w:t>.</w:t>
            </w:r>
          </w:p>
          <w:p w14:paraId="1932D512" w14:textId="77777777" w:rsidR="00F831E6" w:rsidRDefault="00F831E6" w:rsidP="007D52A3">
            <w:pPr>
              <w:rPr>
                <w:rFonts w:ascii="Verdana" w:hAnsi="Verdana" w:cs="Arial"/>
                <w:iCs/>
                <w:sz w:val="18"/>
                <w:szCs w:val="18"/>
                <w:lang w:val="en-GB"/>
              </w:rPr>
            </w:pPr>
          </w:p>
          <w:p w14:paraId="6BB0DE51" w14:textId="745B3177" w:rsidR="00D21ECE" w:rsidRDefault="00D21ECE" w:rsidP="007D52A3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iCs/>
                <w:sz w:val="18"/>
                <w:szCs w:val="18"/>
                <w:lang w:val="en-GB"/>
              </w:rPr>
              <w:t xml:space="preserve">Describe </w:t>
            </w:r>
            <w:r w:rsidR="001D1A75" w:rsidRPr="00F831E6">
              <w:rPr>
                <w:rFonts w:ascii="Verdana" w:hAnsi="Verdana" w:cs="Arial"/>
                <w:iCs/>
                <w:sz w:val="18"/>
                <w:szCs w:val="18"/>
                <w:lang w:val="en-GB"/>
              </w:rPr>
              <w:t xml:space="preserve">how </w:t>
            </w:r>
            <w:r w:rsidR="002B652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t xml:space="preserve">you have resolved or will resolve </w:t>
            </w:r>
            <w:r w:rsidR="001D1A75" w:rsidRPr="00F831E6">
              <w:rPr>
                <w:rFonts w:ascii="Verdana" w:hAnsi="Verdana" w:cs="Arial"/>
                <w:iCs/>
                <w:sz w:val="18"/>
                <w:szCs w:val="18"/>
                <w:lang w:val="en-GB"/>
              </w:rPr>
              <w:t xml:space="preserve">these problems. </w:t>
            </w:r>
            <w:r w:rsidR="00C63080">
              <w:rPr>
                <w:rFonts w:ascii="Verdana" w:hAnsi="Verdana"/>
                <w:iCs/>
                <w:sz w:val="18"/>
                <w:szCs w:val="18"/>
                <w:lang w:val="en-GB"/>
              </w:rPr>
              <w:t>F</w:t>
            </w:r>
            <w:r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or example, </w:t>
            </w:r>
            <w:r w:rsidR="00862AD0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internal resistance to change,</w:t>
            </w:r>
            <w:r w:rsidR="001D1A75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="007D52A3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cooperation with your project partners, lack of cooperation from your supplier(s)/ </w:t>
            </w:r>
            <w:r w:rsidR="00B734EB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smallholders</w:t>
            </w:r>
            <w:r w:rsidR="007D52A3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, hostile other stakeholder problems, poor governance, poor public services,  safety issues, cultural challenges</w:t>
            </w:r>
            <w:r w:rsidR="00C63080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Verdana" w:hAnsi="Verdana"/>
                <w:iCs/>
                <w:sz w:val="18"/>
                <w:szCs w:val="18"/>
                <w:lang w:val="en-GB"/>
              </w:rPr>
              <w:t>and so on</w:t>
            </w:r>
            <w:r w:rsidR="007D52A3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.</w:t>
            </w:r>
          </w:p>
          <w:p w14:paraId="6985A713" w14:textId="77777777" w:rsidR="00F831E6" w:rsidRDefault="00F831E6" w:rsidP="007D52A3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  <w:p w14:paraId="61B0A0C5" w14:textId="6FC78418" w:rsidR="007D52A3" w:rsidRPr="00F831E6" w:rsidRDefault="007D52A3" w:rsidP="007D52A3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How did you deal with these challenges?</w:t>
            </w:r>
          </w:p>
          <w:p w14:paraId="3D0F1DC5" w14:textId="77777777" w:rsidR="007D52A3" w:rsidRPr="00F831E6" w:rsidRDefault="007D52A3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1E4D2CA4" w14:textId="2B036A3B" w:rsidR="0063081E" w:rsidRPr="00F831E6" w:rsidRDefault="0063081E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2045D9" w:rsidRPr="00D21ECE" w14:paraId="04D83FA5" w14:textId="77777777" w:rsidTr="002045D9">
        <w:tc>
          <w:tcPr>
            <w:tcW w:w="126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469460FF" w14:textId="77777777" w:rsidR="002045D9" w:rsidRPr="00D21ECE" w:rsidRDefault="002045D9" w:rsidP="002045D9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CSR risks</w:t>
            </w:r>
          </w:p>
        </w:tc>
        <w:tc>
          <w:tcPr>
            <w:tcW w:w="8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41BE9E2" w14:textId="5423880D" w:rsidR="006E7ECA" w:rsidRDefault="002045D9" w:rsidP="002045D9">
            <w:pPr>
              <w:pStyle w:val="Tekstopmerking"/>
              <w:rPr>
                <w:rFonts w:ascii="Verdana" w:hAnsi="Verdana"/>
                <w:iCs/>
                <w:sz w:val="18"/>
                <w:lang w:val="en-GB"/>
              </w:rPr>
            </w:pPr>
            <w:r w:rsidRPr="00F831E6">
              <w:rPr>
                <w:rFonts w:ascii="Verdana" w:hAnsi="Verdana"/>
                <w:iCs/>
                <w:sz w:val="18"/>
                <w:lang w:val="en-GB"/>
              </w:rPr>
              <w:t xml:space="preserve">Please describe how </w:t>
            </w:r>
            <w:r w:rsidR="00CA1463" w:rsidRPr="00F831E6">
              <w:rPr>
                <w:rFonts w:ascii="Verdana" w:hAnsi="Verdana"/>
                <w:iCs/>
                <w:sz w:val="18"/>
                <w:lang w:val="en-GB"/>
              </w:rPr>
              <w:t>you reduced the</w:t>
            </w:r>
            <w:r w:rsidRPr="00F831E6">
              <w:rPr>
                <w:rFonts w:ascii="Verdana" w:hAnsi="Verdana"/>
                <w:iCs/>
                <w:sz w:val="18"/>
                <w:lang w:val="en-GB"/>
              </w:rPr>
              <w:t xml:space="preserve"> CSR risks identified in the project proposal.</w:t>
            </w:r>
          </w:p>
          <w:p w14:paraId="103DA08B" w14:textId="722733F6" w:rsidR="006E7ECA" w:rsidRDefault="00CA1463" w:rsidP="002045D9">
            <w:pPr>
              <w:pStyle w:val="Tekstopmerking"/>
              <w:rPr>
                <w:rFonts w:ascii="Verdana" w:hAnsi="Verdana"/>
                <w:iCs/>
                <w:sz w:val="18"/>
                <w:lang w:val="en-GB"/>
              </w:rPr>
            </w:pPr>
            <w:r w:rsidRPr="00F831E6">
              <w:rPr>
                <w:rFonts w:ascii="Verdana" w:hAnsi="Verdana"/>
                <w:iCs/>
                <w:sz w:val="18"/>
                <w:lang w:val="en-GB"/>
              </w:rPr>
              <w:t>Did improvement take place in these CSR areas?</w:t>
            </w:r>
          </w:p>
          <w:p w14:paraId="132E67A1" w14:textId="1A02413E" w:rsidR="006E7ECA" w:rsidRDefault="002045D9" w:rsidP="002045D9">
            <w:pPr>
              <w:pStyle w:val="Tekstopmerking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How successful were the implemented measures</w:t>
            </w:r>
            <w:r w:rsidR="00AA03CE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in reducing the</w:t>
            </w: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CSR risks?</w:t>
            </w:r>
          </w:p>
          <w:p w14:paraId="186CE645" w14:textId="638DA736" w:rsidR="006E7ECA" w:rsidRDefault="002045D9" w:rsidP="002045D9">
            <w:pPr>
              <w:pStyle w:val="Tekstopmerking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Did the measures lead to the desired outcomes?</w:t>
            </w:r>
          </w:p>
          <w:p w14:paraId="4559FCEA" w14:textId="4C54AB97" w:rsidR="002045D9" w:rsidRPr="00F831E6" w:rsidRDefault="002045D9" w:rsidP="002045D9">
            <w:pPr>
              <w:pStyle w:val="Tekstopmerking"/>
              <w:rPr>
                <w:rFonts w:ascii="Verdana" w:hAnsi="Verdana"/>
                <w:iCs/>
                <w:sz w:val="18"/>
                <w:lang w:val="en-GB"/>
              </w:rPr>
            </w:pPr>
            <w:r w:rsidRPr="00F831E6">
              <w:rPr>
                <w:rFonts w:ascii="Verdana" w:hAnsi="Verdana"/>
                <w:iCs/>
                <w:sz w:val="18"/>
                <w:lang w:val="en-GB"/>
              </w:rPr>
              <w:lastRenderedPageBreak/>
              <w:t xml:space="preserve">Did improvements take place in other CSR areas? </w:t>
            </w:r>
          </w:p>
          <w:p w14:paraId="28487487" w14:textId="77777777" w:rsidR="002045D9" w:rsidRPr="00F831E6" w:rsidRDefault="002045D9" w:rsidP="002045D9">
            <w:pPr>
              <w:pStyle w:val="Tekstopmerking"/>
              <w:rPr>
                <w:rFonts w:ascii="Verdana" w:hAnsi="Verdana"/>
                <w:iCs/>
                <w:sz w:val="18"/>
                <w:lang w:val="en-GB"/>
              </w:rPr>
            </w:pPr>
          </w:p>
          <w:p w14:paraId="7EAB1882" w14:textId="77777777" w:rsidR="002045D9" w:rsidRPr="00F831E6" w:rsidRDefault="002045D9" w:rsidP="002045D9">
            <w:pPr>
              <w:pStyle w:val="Tekstopmerking"/>
              <w:rPr>
                <w:rFonts w:ascii="Verdana" w:hAnsi="Verdana"/>
                <w:iCs/>
                <w:sz w:val="18"/>
                <w:lang w:val="en-GB"/>
              </w:rPr>
            </w:pPr>
          </w:p>
        </w:tc>
      </w:tr>
      <w:tr w:rsidR="00CA1463" w:rsidRPr="00D21ECE" w14:paraId="3C7D055B" w14:textId="77777777" w:rsidTr="002045D9">
        <w:tc>
          <w:tcPr>
            <w:tcW w:w="1261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1DAFAB0F" w14:textId="538DAB16" w:rsidR="00CA1463" w:rsidRPr="00D21ECE" w:rsidRDefault="00D73FD7" w:rsidP="002045D9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lastRenderedPageBreak/>
              <w:t xml:space="preserve">Other </w:t>
            </w:r>
            <w:r w:rsidR="00CA1463"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risks</w:t>
            </w:r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 xml:space="preserve"> (if applicable)</w:t>
            </w:r>
          </w:p>
        </w:tc>
        <w:tc>
          <w:tcPr>
            <w:tcW w:w="89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14:paraId="0D25A67C" w14:textId="7F9DB9CA" w:rsidR="00CA1463" w:rsidRPr="00F831E6" w:rsidRDefault="00CA1463" w:rsidP="00CA1463">
            <w:pPr>
              <w:pStyle w:val="Tekstopmerking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Please describe how you reduced </w:t>
            </w:r>
            <w:r w:rsidR="00D73FD7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other</w:t>
            </w: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risks</w:t>
            </w:r>
            <w:r w:rsidR="00D73FD7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(not mentioned above)</w:t>
            </w: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for the implementation of the project</w:t>
            </w:r>
            <w:r w:rsidR="00C846EC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.</w:t>
            </w:r>
          </w:p>
          <w:p w14:paraId="7870892F" w14:textId="77777777" w:rsidR="00CA1463" w:rsidRPr="00F831E6" w:rsidRDefault="00CA1463" w:rsidP="00CA1463">
            <w:pPr>
              <w:pStyle w:val="Tekstopmerking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Did any new risks appear?</w:t>
            </w:r>
          </w:p>
          <w:p w14:paraId="0A1B31B7" w14:textId="43A053A7" w:rsidR="00CA1463" w:rsidRPr="00F831E6" w:rsidRDefault="00D73FD7" w:rsidP="00CA1463">
            <w:pPr>
              <w:pStyle w:val="Tekstopmerking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P</w:t>
            </w:r>
            <w:r w:rsidR="00CA1463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lease also describe how you have dealt with these risks and how they </w:t>
            </w:r>
            <w:r w:rsidR="00AA03CE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have </w:t>
            </w:r>
            <w:r w:rsidR="00AA03CE" w:rsidRPr="00AA03CE">
              <w:rPr>
                <w:rFonts w:ascii="Verdana" w:hAnsi="Verdana"/>
                <w:iCs/>
                <w:sz w:val="18"/>
                <w:szCs w:val="18"/>
                <w:lang w:val="en-GB"/>
              </w:rPr>
              <w:t>affected</w:t>
            </w:r>
            <w:r w:rsidR="00CA1463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your project</w:t>
            </w:r>
            <w:r w:rsidR="00AA03CE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implementation</w:t>
            </w:r>
            <w:r w:rsidR="00CA1463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.</w:t>
            </w:r>
          </w:p>
          <w:p w14:paraId="01B9A417" w14:textId="77777777" w:rsidR="00CA1463" w:rsidRPr="00F831E6" w:rsidRDefault="00CA1463" w:rsidP="00CA1463">
            <w:pPr>
              <w:pStyle w:val="Tekstopmerking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  <w:p w14:paraId="7742106C" w14:textId="504EFFD6" w:rsidR="00CA1463" w:rsidRPr="00F831E6" w:rsidRDefault="00CA1463" w:rsidP="00CA1463">
            <w:pPr>
              <w:pStyle w:val="Tekstopmerking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2045D9" w:rsidRPr="00D21ECE" w14:paraId="586211BB" w14:textId="77777777" w:rsidTr="002045D9">
        <w:tc>
          <w:tcPr>
            <w:tcW w:w="1261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770E5FB3" w14:textId="77777777" w:rsidR="002045D9" w:rsidRPr="00D21ECE" w:rsidRDefault="002045D9" w:rsidP="002045D9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 xml:space="preserve">Gender </w:t>
            </w:r>
          </w:p>
        </w:tc>
        <w:tc>
          <w:tcPr>
            <w:tcW w:w="89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14:paraId="19E5377D" w14:textId="5950DA3B" w:rsidR="002045D9" w:rsidRPr="00F831E6" w:rsidRDefault="002045D9" w:rsidP="002045D9">
            <w:pPr>
              <w:pStyle w:val="Tekstopmerking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How </w:t>
            </w:r>
            <w:r w:rsidR="0000719C">
              <w:rPr>
                <w:rFonts w:ascii="Verdana" w:hAnsi="Verdana"/>
                <w:iCs/>
                <w:sz w:val="18"/>
                <w:szCs w:val="18"/>
                <w:lang w:val="en-GB"/>
              </w:rPr>
              <w:t>did you include</w:t>
            </w:r>
            <w:r w:rsidR="0000719C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a gender</w:t>
            </w:r>
            <w:r w:rsidR="0000719C">
              <w:rPr>
                <w:rFonts w:ascii="Verdana" w:hAnsi="Verdana"/>
                <w:iCs/>
                <w:sz w:val="18"/>
                <w:szCs w:val="18"/>
                <w:lang w:val="en-GB"/>
              </w:rPr>
              <w:t>-</w:t>
            </w: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sensitive approach in your project? Please </w:t>
            </w:r>
            <w:r w:rsidR="00E30200">
              <w:rPr>
                <w:rFonts w:ascii="Verdana" w:hAnsi="Verdana"/>
                <w:iCs/>
                <w:sz w:val="18"/>
                <w:szCs w:val="18"/>
                <w:lang w:val="en-GB"/>
              </w:rPr>
              <w:t>explain</w:t>
            </w:r>
            <w:r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.</w:t>
            </w:r>
          </w:p>
          <w:p w14:paraId="3813948B" w14:textId="77777777" w:rsidR="00CA1463" w:rsidRPr="00F831E6" w:rsidRDefault="00CA1463" w:rsidP="002045D9">
            <w:pPr>
              <w:pStyle w:val="Tekstopmerking"/>
              <w:rPr>
                <w:rFonts w:ascii="Verdana" w:hAnsi="Verdana"/>
                <w:iCs/>
                <w:sz w:val="18"/>
                <w:lang w:val="en-GB"/>
              </w:rPr>
            </w:pPr>
          </w:p>
          <w:p w14:paraId="7D7A5028" w14:textId="098E6DB6" w:rsidR="00CA1463" w:rsidRPr="00F831E6" w:rsidRDefault="00CA1463" w:rsidP="002045D9">
            <w:pPr>
              <w:pStyle w:val="Tekstopmerking"/>
              <w:rPr>
                <w:rFonts w:ascii="Verdana" w:hAnsi="Verdana"/>
                <w:iCs/>
                <w:sz w:val="18"/>
                <w:lang w:val="en-GB"/>
              </w:rPr>
            </w:pPr>
          </w:p>
        </w:tc>
      </w:tr>
      <w:bookmarkEnd w:id="1"/>
    </w:tbl>
    <w:p w14:paraId="14214E63" w14:textId="77777777" w:rsidR="008F17A2" w:rsidRPr="00D21ECE" w:rsidRDefault="008F17A2" w:rsidP="0020596C">
      <w:pPr>
        <w:rPr>
          <w:rFonts w:ascii="Verdana" w:hAnsi="Verdana"/>
          <w:szCs w:val="18"/>
          <w:lang w:val="en-GB"/>
        </w:rPr>
      </w:pPr>
    </w:p>
    <w:p w14:paraId="7158041D" w14:textId="77777777" w:rsidR="00221D87" w:rsidRPr="00D21ECE" w:rsidRDefault="00221D87" w:rsidP="0020596C">
      <w:pPr>
        <w:rPr>
          <w:rFonts w:ascii="Verdana" w:hAnsi="Verdana"/>
          <w:szCs w:val="18"/>
          <w:lang w:val="en-GB"/>
        </w:rPr>
      </w:pPr>
    </w:p>
    <w:p w14:paraId="6AE90F91" w14:textId="2203E2D3" w:rsidR="00631B6B" w:rsidRPr="00D21ECE" w:rsidRDefault="00A36307" w:rsidP="00615C10">
      <w:pPr>
        <w:pStyle w:val="Lijstalinea"/>
        <w:numPr>
          <w:ilvl w:val="0"/>
          <w:numId w:val="46"/>
        </w:numPr>
        <w:rPr>
          <w:rFonts w:ascii="Verdana" w:hAnsi="Verdana"/>
          <w:b/>
          <w:szCs w:val="18"/>
          <w:lang w:val="en-GB"/>
        </w:rPr>
      </w:pPr>
      <w:r w:rsidRPr="00D21ECE">
        <w:rPr>
          <w:rFonts w:ascii="Verdana" w:hAnsi="Verdana"/>
          <w:b/>
          <w:szCs w:val="18"/>
          <w:lang w:val="en-GB"/>
        </w:rPr>
        <w:t>Company measures</w:t>
      </w:r>
      <w:r w:rsidR="00631B6B" w:rsidRPr="00D21ECE">
        <w:rPr>
          <w:rFonts w:ascii="Verdana" w:hAnsi="Verdana"/>
          <w:b/>
          <w:szCs w:val="18"/>
          <w:lang w:val="en-GB"/>
        </w:rPr>
        <w:t xml:space="preserve"> – due diligence process</w:t>
      </w:r>
    </w:p>
    <w:p w14:paraId="0DF2CADC" w14:textId="77777777" w:rsidR="00937FFB" w:rsidRPr="00D21ECE" w:rsidRDefault="00937FFB" w:rsidP="00937FFB">
      <w:pPr>
        <w:rPr>
          <w:rFonts w:ascii="Verdana" w:hAnsi="Verdana"/>
          <w:b/>
          <w:szCs w:val="18"/>
          <w:lang w:val="en-GB"/>
        </w:rPr>
      </w:pPr>
    </w:p>
    <w:p w14:paraId="0A21775F" w14:textId="2819CE23" w:rsidR="00937FFB" w:rsidRPr="00D21ECE" w:rsidRDefault="00A77B67" w:rsidP="00937FFB">
      <w:pPr>
        <w:rPr>
          <w:rFonts w:ascii="Verdana" w:hAnsi="Verdana"/>
          <w:sz w:val="18"/>
          <w:szCs w:val="18"/>
          <w:lang w:val="en-GB"/>
        </w:rPr>
      </w:pPr>
      <w:bookmarkStart w:id="2" w:name="_Hlk11413618"/>
      <w:r>
        <w:rPr>
          <w:rFonts w:ascii="Verdana" w:hAnsi="Verdana"/>
          <w:sz w:val="18"/>
          <w:szCs w:val="18"/>
          <w:lang w:val="en-GB"/>
        </w:rPr>
        <w:t>We find</w:t>
      </w:r>
      <w:r w:rsidR="00937FFB" w:rsidRPr="00D21ECE">
        <w:rPr>
          <w:rFonts w:ascii="Verdana" w:hAnsi="Verdana"/>
          <w:sz w:val="18"/>
          <w:szCs w:val="18"/>
          <w:lang w:val="en-GB"/>
        </w:rPr>
        <w:t xml:space="preserve"> it important that your company contributes to </w:t>
      </w:r>
      <w:r w:rsidR="00A90AE4">
        <w:rPr>
          <w:rFonts w:ascii="Verdana" w:hAnsi="Verdana"/>
          <w:sz w:val="18"/>
          <w:szCs w:val="18"/>
          <w:lang w:val="en-GB"/>
        </w:rPr>
        <w:t>eliminating</w:t>
      </w:r>
      <w:r w:rsidR="00937FFB" w:rsidRPr="00D21ECE">
        <w:rPr>
          <w:rFonts w:ascii="Verdana" w:hAnsi="Verdana"/>
          <w:sz w:val="18"/>
          <w:szCs w:val="18"/>
          <w:lang w:val="en-GB"/>
        </w:rPr>
        <w:t xml:space="preserve"> </w:t>
      </w:r>
      <w:r w:rsidR="000657D6" w:rsidRPr="00D21ECE">
        <w:rPr>
          <w:rFonts w:ascii="Verdana" w:hAnsi="Verdana"/>
          <w:sz w:val="18"/>
          <w:szCs w:val="18"/>
          <w:lang w:val="en-GB"/>
        </w:rPr>
        <w:t>CSR risks</w:t>
      </w:r>
      <w:r w:rsidR="00937FFB" w:rsidRPr="00D21ECE">
        <w:rPr>
          <w:rFonts w:ascii="Verdana" w:hAnsi="Verdana"/>
          <w:sz w:val="18"/>
          <w:szCs w:val="18"/>
          <w:lang w:val="en-GB"/>
        </w:rPr>
        <w:t xml:space="preserve"> through a sustainable integration of the </w:t>
      </w:r>
      <w:hyperlink r:id="rId9" w:history="1">
        <w:r w:rsidR="00B734EB" w:rsidRPr="00D21ECE">
          <w:rPr>
            <w:rStyle w:val="Hyperlink"/>
            <w:rFonts w:ascii="Verdana" w:hAnsi="Verdana"/>
            <w:sz w:val="18"/>
            <w:szCs w:val="18"/>
            <w:lang w:val="en-GB"/>
          </w:rPr>
          <w:t>six</w:t>
        </w:r>
        <w:r w:rsidR="00937FFB" w:rsidRPr="00D21ECE">
          <w:rPr>
            <w:rStyle w:val="Hyperlink"/>
            <w:rFonts w:ascii="Verdana" w:hAnsi="Verdana"/>
            <w:sz w:val="18"/>
            <w:szCs w:val="18"/>
            <w:lang w:val="en-GB"/>
          </w:rPr>
          <w:t xml:space="preserve"> steps of due diligence</w:t>
        </w:r>
      </w:hyperlink>
      <w:r w:rsidR="00937FFB" w:rsidRPr="00D21ECE">
        <w:rPr>
          <w:rFonts w:ascii="Verdana" w:hAnsi="Verdana"/>
          <w:sz w:val="18"/>
          <w:szCs w:val="18"/>
          <w:lang w:val="en-GB"/>
        </w:rPr>
        <w:t xml:space="preserve"> in your company. </w:t>
      </w:r>
    </w:p>
    <w:p w14:paraId="54BDCED5" w14:textId="10B4960D" w:rsidR="00937FFB" w:rsidRPr="00D21ECE" w:rsidRDefault="00937FFB" w:rsidP="00937FFB">
      <w:pPr>
        <w:rPr>
          <w:rFonts w:ascii="Verdana" w:hAnsi="Verdana"/>
          <w:sz w:val="18"/>
          <w:szCs w:val="18"/>
          <w:lang w:val="en-GB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358"/>
        <w:gridCol w:w="8833"/>
      </w:tblGrid>
      <w:tr w:rsidR="00937FFB" w:rsidRPr="00D21ECE" w14:paraId="4C40BDA3" w14:textId="77777777" w:rsidTr="00B734EB">
        <w:tc>
          <w:tcPr>
            <w:tcW w:w="126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  <w:hideMark/>
          </w:tcPr>
          <w:p w14:paraId="2D8D6DB4" w14:textId="60DAF7DB" w:rsidR="00937FFB" w:rsidRPr="00D21ECE" w:rsidRDefault="00937FFB" w:rsidP="00716522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Due diligence</w:t>
            </w:r>
          </w:p>
        </w:tc>
        <w:tc>
          <w:tcPr>
            <w:tcW w:w="8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562D295" w14:textId="0105DC20" w:rsidR="00AA03CE" w:rsidRDefault="002E3EFE" w:rsidP="002E3EFE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  <w:r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To what extent have </w:t>
            </w:r>
            <w:r w:rsidR="00AA03CE">
              <w:rPr>
                <w:rFonts w:ascii="Verdana" w:hAnsi="Verdana" w:cs="Arial"/>
                <w:iCs/>
                <w:sz w:val="18"/>
                <w:szCs w:val="18"/>
              </w:rPr>
              <w:t xml:space="preserve">you integrated </w:t>
            </w:r>
            <w:r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the </w:t>
            </w:r>
            <w:hyperlink r:id="rId10" w:history="1">
              <w:r w:rsidRPr="00F831E6">
                <w:rPr>
                  <w:rStyle w:val="Hyperlink"/>
                  <w:rFonts w:ascii="Verdana" w:hAnsi="Verdana" w:cs="Arial"/>
                  <w:iCs/>
                  <w:sz w:val="18"/>
                  <w:szCs w:val="18"/>
                </w:rPr>
                <w:t>six steps of Due Diligence</w:t>
              </w:r>
            </w:hyperlink>
            <w:r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 in your company?</w:t>
            </w:r>
          </w:p>
          <w:p w14:paraId="398821F6" w14:textId="77777777" w:rsidR="00AA03CE" w:rsidRDefault="00AA03CE" w:rsidP="002E3EFE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7F670AEB" w14:textId="58DA6F12" w:rsidR="00AA03CE" w:rsidRDefault="002E3EFE" w:rsidP="002E3EFE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  <w:r w:rsidRPr="00F831E6">
              <w:rPr>
                <w:rFonts w:ascii="Verdana" w:hAnsi="Verdana" w:cs="Arial"/>
                <w:iCs/>
                <w:sz w:val="18"/>
                <w:szCs w:val="18"/>
              </w:rPr>
              <w:t>Which steps do you still have to take</w:t>
            </w:r>
            <w:r w:rsidR="00AA03CE">
              <w:rPr>
                <w:rFonts w:ascii="Verdana" w:hAnsi="Verdana" w:cs="Arial"/>
                <w:iCs/>
                <w:sz w:val="18"/>
                <w:szCs w:val="18"/>
              </w:rPr>
              <w:t>?</w:t>
            </w:r>
          </w:p>
          <w:p w14:paraId="344A8BE0" w14:textId="77777777" w:rsidR="00AA03CE" w:rsidRDefault="00AA03CE" w:rsidP="002E3EFE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36B0F0A6" w14:textId="335F14C1" w:rsidR="00AA03CE" w:rsidRDefault="00AA03CE" w:rsidP="002E3EFE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sz w:val="18"/>
                <w:szCs w:val="18"/>
              </w:rPr>
              <w:t>H</w:t>
            </w:r>
            <w:r w:rsidR="002E3EFE"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ow do you plan </w:t>
            </w:r>
            <w:r>
              <w:rPr>
                <w:rFonts w:ascii="Verdana" w:hAnsi="Verdana" w:cs="Arial"/>
                <w:iCs/>
                <w:sz w:val="18"/>
                <w:szCs w:val="18"/>
              </w:rPr>
              <w:t>to incorporate</w:t>
            </w:r>
            <w:r w:rsidR="002E3EFE"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 this into your business?</w:t>
            </w:r>
          </w:p>
          <w:p w14:paraId="2FCDA9AA" w14:textId="77777777" w:rsidR="00AA03CE" w:rsidRDefault="00AA03CE" w:rsidP="002E3EFE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3FD68F82" w14:textId="3D0CD17E" w:rsidR="002E3EFE" w:rsidRPr="00F831E6" w:rsidRDefault="002E3EFE" w:rsidP="002E3EFE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  <w:r w:rsidRPr="00F831E6">
              <w:rPr>
                <w:rFonts w:ascii="Verdana" w:hAnsi="Verdana" w:cs="Arial"/>
                <w:iCs/>
                <w:sz w:val="18"/>
                <w:szCs w:val="18"/>
              </w:rPr>
              <w:t>What challenges do you face in this integration?</w:t>
            </w:r>
          </w:p>
          <w:p w14:paraId="05937A36" w14:textId="77777777" w:rsidR="00937FFB" w:rsidRPr="00F831E6" w:rsidRDefault="00937FFB" w:rsidP="00716522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71F12C63" w14:textId="197055AD" w:rsidR="00937FFB" w:rsidRPr="00F831E6" w:rsidRDefault="00937FFB" w:rsidP="00716522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937FFB" w:rsidRPr="00D21ECE" w14:paraId="5D1D55D1" w14:textId="77777777" w:rsidTr="00B734EB">
        <w:tc>
          <w:tcPr>
            <w:tcW w:w="126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6AB7F0CD" w14:textId="0B357748" w:rsidR="00937FFB" w:rsidRPr="00D21ECE" w:rsidRDefault="00937FFB" w:rsidP="00716522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Business case</w:t>
            </w:r>
          </w:p>
        </w:tc>
        <w:tc>
          <w:tcPr>
            <w:tcW w:w="8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6B8E74AD" w14:textId="3F6F2731" w:rsidR="00AA03CE" w:rsidRDefault="00937FFB" w:rsidP="00716522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</w:pP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To what extent </w:t>
            </w:r>
            <w:r w:rsidR="00862AD0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has </w:t>
            </w:r>
            <w:r w:rsidR="00AA03CE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carrying out</w:t>
            </w:r>
            <w:r w:rsidR="00862AD0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Due Diligence and </w:t>
            </w:r>
            <w:r w:rsidR="00A90AE4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eliminating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</w:t>
            </w:r>
            <w:r w:rsidR="000657D6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CSR risks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become integral </w:t>
            </w:r>
            <w:r w:rsidR="00A90AE4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to your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business case</w:t>
            </w:r>
            <w:r w:rsidR="00AA03CE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, 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cost price</w:t>
            </w:r>
            <w:r w:rsidR="00AA03CE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,</w:t>
            </w:r>
            <w:r w:rsidR="00862AD0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and business processes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?</w:t>
            </w:r>
          </w:p>
          <w:p w14:paraId="65E45F40" w14:textId="77777777" w:rsidR="00AA03CE" w:rsidRDefault="00AA03CE" w:rsidP="00716522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</w:pPr>
          </w:p>
          <w:p w14:paraId="04AEDFE9" w14:textId="65D22845" w:rsidR="00937FFB" w:rsidRPr="00F831E6" w:rsidRDefault="00937FFB" w:rsidP="00716522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</w:pP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How does your company ensure or tries to ensure </w:t>
            </w:r>
            <w:r w:rsidR="00CE4E9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the 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economic sustainability of business activities while minimi</w:t>
            </w:r>
            <w:r w:rsidR="00AA03CE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s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ing </w:t>
            </w:r>
            <w:r w:rsidR="000657D6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CSR risks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?</w:t>
            </w:r>
          </w:p>
          <w:p w14:paraId="3734D1A0" w14:textId="77777777" w:rsidR="00937FFB" w:rsidRPr="00F831E6" w:rsidRDefault="00937FFB" w:rsidP="00716522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43D4FDE7" w14:textId="43D0AACA" w:rsidR="00937FFB" w:rsidRPr="00F831E6" w:rsidRDefault="00937FFB" w:rsidP="00716522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937FFB" w:rsidRPr="00D21ECE" w14:paraId="0ED0579B" w14:textId="77777777" w:rsidTr="00B734EB">
        <w:tc>
          <w:tcPr>
            <w:tcW w:w="126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3182166B" w14:textId="1B4776CB" w:rsidR="00937FFB" w:rsidRPr="00D21ECE" w:rsidRDefault="00937FFB" w:rsidP="00716522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Self-assessment</w:t>
            </w:r>
          </w:p>
        </w:tc>
        <w:tc>
          <w:tcPr>
            <w:tcW w:w="8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7204EB9" w14:textId="1B6234A2" w:rsidR="00937FFB" w:rsidRPr="00F831E6" w:rsidRDefault="00AA03CE" w:rsidP="00937FFB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To</w:t>
            </w:r>
            <w:r w:rsidR="00CE4E9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</w:t>
            </w:r>
            <w:r w:rsidR="00937FFB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g</w:t>
            </w:r>
            <w:r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ain</w:t>
            </w:r>
            <w:r w:rsidR="00937FFB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insight</w:t>
            </w:r>
            <w:r w:rsidR="00D31113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s</w:t>
            </w:r>
            <w:r w:rsidR="00937FFB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in</w:t>
            </w:r>
            <w:r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to</w:t>
            </w:r>
            <w:r w:rsidR="00937FFB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your due diligence process</w:t>
            </w:r>
            <w:r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,</w:t>
            </w:r>
            <w:r w:rsidR="00937FFB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we </w:t>
            </w:r>
            <w:r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ask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</w:t>
            </w:r>
            <w:r w:rsidR="00937FFB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all companies in this project to </w:t>
            </w:r>
            <w:r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complete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</w:t>
            </w:r>
            <w:r w:rsidR="00937FFB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the self-assessment survey. This survey is a follow-up </w:t>
            </w:r>
            <w:r w:rsidR="00CE4E9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to</w:t>
            </w:r>
            <w:r w:rsidR="00CE4E96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</w:t>
            </w:r>
            <w:r w:rsidR="00937FFB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the previous survey you </w:t>
            </w:r>
            <w:r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completed</w:t>
            </w:r>
            <w:r w:rsidR="00D31113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at the start of the project</w:t>
            </w:r>
            <w:r w:rsidR="00937FFB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.</w:t>
            </w:r>
            <w:r w:rsidR="00D31113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</w:t>
            </w:r>
            <w:r w:rsidR="00937FFB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Based on the data provided, </w:t>
            </w:r>
            <w:r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we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</w:t>
            </w:r>
            <w:r w:rsidR="00937FFB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will give you feedback and tips to improve your due diligence process.</w:t>
            </w:r>
            <w:r w:rsidR="00D31113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We will also use t</w:t>
            </w:r>
            <w:r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he </w:t>
            </w:r>
            <w:r w:rsidR="00937FFB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collective data to make an overview of lessons learn</w:t>
            </w:r>
            <w:r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>t</w:t>
            </w:r>
            <w:r w:rsidR="00937FFB" w:rsidRPr="00F831E6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 during the implementation of the due diligence process. </w:t>
            </w:r>
          </w:p>
          <w:p w14:paraId="7D78CF7E" w14:textId="77777777" w:rsidR="00937FFB" w:rsidRPr="00F831E6" w:rsidRDefault="00937FFB" w:rsidP="00937FFB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</w:pPr>
          </w:p>
          <w:p w14:paraId="43E3AE94" w14:textId="77777777" w:rsidR="007C441D" w:rsidRPr="00D1641F" w:rsidRDefault="00F831E6" w:rsidP="00937FFB">
            <w:pPr>
              <w:pStyle w:val="Standaard12ptinterlinie"/>
              <w:spacing w:line="260" w:lineRule="exact"/>
              <w:rPr>
                <w:rFonts w:ascii="Verdana" w:hAnsi="Verdana"/>
                <w:iCs/>
                <w:sz w:val="18"/>
                <w:szCs w:val="18"/>
              </w:rPr>
            </w:pPr>
            <w:hyperlink r:id="rId11" w:history="1">
              <w:r w:rsidR="007C441D" w:rsidRPr="00AA03CE">
                <w:rPr>
                  <w:rStyle w:val="Hyperlink"/>
                  <w:rFonts w:ascii="Verdana" w:hAnsi="Verdana"/>
                  <w:iCs/>
                  <w:sz w:val="18"/>
                  <w:szCs w:val="18"/>
                </w:rPr>
                <w:t>https://rvo.survalyzer.eu/selfassessmentfvo</w:t>
              </w:r>
            </w:hyperlink>
          </w:p>
          <w:p w14:paraId="66A2CE47" w14:textId="4505A171" w:rsidR="00937FFB" w:rsidRPr="00F831E6" w:rsidRDefault="00937FFB" w:rsidP="00937FFB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</w:pPr>
            <w:r w:rsidRPr="00AA03CE">
              <w:rPr>
                <w:rFonts w:ascii="Verdana" w:hAnsi="Verdana" w:cs="Arial"/>
                <w:iCs/>
                <w:noProof/>
                <w:sz w:val="18"/>
                <w:szCs w:val="18"/>
              </w:rPr>
              <w:t xml:space="preserve">Self-assessment survey </w:t>
            </w:r>
            <w:r w:rsidR="00AA03CE">
              <w:rPr>
                <w:rFonts w:ascii="Verdana" w:hAnsi="Verdana" w:cs="Arial"/>
                <w:iCs/>
                <w:noProof/>
                <w:sz w:val="18"/>
                <w:szCs w:val="18"/>
              </w:rPr>
              <w:t>completed</w:t>
            </w:r>
            <w:r w:rsidRPr="00AA03CE">
              <w:rPr>
                <w:rFonts w:ascii="Verdana" w:hAnsi="Verdana" w:cs="Arial"/>
                <w:iCs/>
                <w:noProof/>
                <w:sz w:val="18"/>
                <w:szCs w:val="18"/>
              </w:rPr>
              <w:t xml:space="preserve">: </w:t>
            </w:r>
            <w:r w:rsidRPr="00D1641F">
              <w:rPr>
                <w:rFonts w:ascii="Verdana" w:hAnsi="Verdana" w:cs="Arial"/>
                <w:iCs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E6">
              <w:rPr>
                <w:rFonts w:ascii="Verdana" w:hAnsi="Verdana" w:cs="Arial"/>
                <w:iCs/>
                <w:sz w:val="18"/>
                <w:szCs w:val="18"/>
              </w:rPr>
              <w:instrText xml:space="preserve"> FORMCHECKBOX </w:instrText>
            </w:r>
            <w:r w:rsidR="00F831E6" w:rsidRPr="00F831E6">
              <w:rPr>
                <w:rFonts w:ascii="Verdana" w:hAnsi="Verdana" w:cs="Arial"/>
                <w:iCs/>
                <w:sz w:val="18"/>
                <w:szCs w:val="18"/>
              </w:rPr>
            </w:r>
            <w:r w:rsidR="00F831E6" w:rsidRPr="00F831E6">
              <w:rPr>
                <w:rFonts w:ascii="Verdana" w:hAnsi="Verdana" w:cs="Arial"/>
                <w:iCs/>
                <w:sz w:val="18"/>
                <w:szCs w:val="18"/>
              </w:rPr>
              <w:fldChar w:fldCharType="separate"/>
            </w:r>
            <w:r w:rsidRPr="00F831E6">
              <w:rPr>
                <w:rFonts w:ascii="Verdana" w:hAnsi="Verdana" w:cs="Arial"/>
                <w:iCs/>
                <w:sz w:val="18"/>
                <w:szCs w:val="18"/>
              </w:rPr>
              <w:fldChar w:fldCharType="end"/>
            </w:r>
            <w:r w:rsidRPr="00D1641F">
              <w:rPr>
                <w:rFonts w:ascii="Verdana" w:hAnsi="Verdana" w:cs="Arial"/>
                <w:iCs/>
                <w:sz w:val="18"/>
                <w:szCs w:val="18"/>
              </w:rPr>
              <w:t xml:space="preserve"> Yes</w:t>
            </w:r>
            <w:r w:rsidRPr="00D1641F">
              <w:rPr>
                <w:rFonts w:ascii="Verdana" w:hAnsi="Verdana" w:cs="Arial"/>
                <w:iCs/>
                <w:sz w:val="18"/>
                <w:szCs w:val="18"/>
              </w:rPr>
              <w:tab/>
            </w:r>
            <w:r w:rsidRPr="00D1641F">
              <w:rPr>
                <w:rFonts w:ascii="Verdana" w:hAnsi="Verdana" w:cs="Arial"/>
                <w:iCs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E6">
              <w:rPr>
                <w:rFonts w:ascii="Verdana" w:hAnsi="Verdana" w:cs="Arial"/>
                <w:iCs/>
                <w:sz w:val="18"/>
                <w:szCs w:val="18"/>
              </w:rPr>
              <w:instrText xml:space="preserve"> FORMCHECKBOX </w:instrText>
            </w:r>
            <w:r w:rsidR="00F831E6" w:rsidRPr="00F831E6">
              <w:rPr>
                <w:rFonts w:ascii="Verdana" w:hAnsi="Verdana" w:cs="Arial"/>
                <w:iCs/>
                <w:sz w:val="18"/>
                <w:szCs w:val="18"/>
              </w:rPr>
            </w:r>
            <w:r w:rsidR="00F831E6" w:rsidRPr="00F831E6">
              <w:rPr>
                <w:rFonts w:ascii="Verdana" w:hAnsi="Verdana" w:cs="Arial"/>
                <w:iCs/>
                <w:sz w:val="18"/>
                <w:szCs w:val="18"/>
              </w:rPr>
              <w:fldChar w:fldCharType="separate"/>
            </w:r>
            <w:r w:rsidRPr="00F831E6">
              <w:rPr>
                <w:rFonts w:ascii="Verdana" w:hAnsi="Verdana" w:cs="Arial"/>
                <w:iCs/>
                <w:sz w:val="18"/>
                <w:szCs w:val="18"/>
              </w:rPr>
              <w:fldChar w:fldCharType="end"/>
            </w:r>
            <w:r w:rsidRPr="00D1641F">
              <w:rPr>
                <w:rFonts w:ascii="Verdana" w:hAnsi="Verdana" w:cs="Arial"/>
                <w:iCs/>
                <w:sz w:val="18"/>
                <w:szCs w:val="18"/>
              </w:rPr>
              <w:t xml:space="preserve"> No</w:t>
            </w:r>
          </w:p>
        </w:tc>
      </w:tr>
      <w:bookmarkEnd w:id="2"/>
    </w:tbl>
    <w:p w14:paraId="7AED2DF0" w14:textId="78083962" w:rsidR="00937FFB" w:rsidRPr="00D21ECE" w:rsidRDefault="00937FFB" w:rsidP="00937FFB">
      <w:pPr>
        <w:rPr>
          <w:rFonts w:ascii="Verdana" w:hAnsi="Verdana"/>
          <w:sz w:val="18"/>
          <w:szCs w:val="18"/>
          <w:lang w:val="en-GB"/>
        </w:rPr>
      </w:pPr>
    </w:p>
    <w:p w14:paraId="6E8E65B3" w14:textId="67E08307" w:rsidR="00937FFB" w:rsidRPr="00D21ECE" w:rsidRDefault="00937FFB" w:rsidP="00937FFB">
      <w:pPr>
        <w:rPr>
          <w:rFonts w:ascii="Verdana" w:hAnsi="Verdana"/>
          <w:sz w:val="18"/>
          <w:szCs w:val="18"/>
          <w:lang w:val="en-GB"/>
        </w:rPr>
      </w:pPr>
    </w:p>
    <w:p w14:paraId="3BB2BA8A" w14:textId="5B10BAA3" w:rsidR="001F312A" w:rsidRPr="00D21ECE" w:rsidRDefault="001F312A" w:rsidP="00615C10">
      <w:pPr>
        <w:pStyle w:val="Lijstalinea"/>
        <w:numPr>
          <w:ilvl w:val="0"/>
          <w:numId w:val="46"/>
        </w:numPr>
        <w:rPr>
          <w:rFonts w:ascii="Verdana" w:hAnsi="Verdana"/>
          <w:b/>
          <w:szCs w:val="18"/>
          <w:lang w:val="en-GB"/>
        </w:rPr>
      </w:pPr>
      <w:r w:rsidRPr="00D21ECE">
        <w:rPr>
          <w:rFonts w:ascii="Verdana" w:hAnsi="Verdana"/>
          <w:b/>
          <w:szCs w:val="18"/>
          <w:lang w:val="en-GB" w:eastAsia="nl-NL"/>
        </w:rPr>
        <w:t>Financial Report</w:t>
      </w:r>
    </w:p>
    <w:p w14:paraId="2CB8D518" w14:textId="7F94C750" w:rsidR="00D31113" w:rsidRPr="00D21ECE" w:rsidRDefault="00D31113" w:rsidP="00D31113">
      <w:pPr>
        <w:rPr>
          <w:rFonts w:ascii="Verdana" w:hAnsi="Verdana"/>
          <w:b/>
          <w:szCs w:val="18"/>
          <w:lang w:val="en-GB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45"/>
        <w:gridCol w:w="8646"/>
      </w:tblGrid>
      <w:tr w:rsidR="00DB78B9" w:rsidRPr="00D21ECE" w14:paraId="04ED39E2" w14:textId="77777777" w:rsidTr="00CC2459">
        <w:tc>
          <w:tcPr>
            <w:tcW w:w="154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  <w:hideMark/>
          </w:tcPr>
          <w:p w14:paraId="7B482208" w14:textId="1764635E" w:rsidR="00DB78B9" w:rsidRPr="00D21ECE" w:rsidRDefault="00DB78B9" w:rsidP="00CC2459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bookmarkStart w:id="3" w:name="_Hlk19176488"/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Costs</w:t>
            </w:r>
          </w:p>
        </w:tc>
        <w:tc>
          <w:tcPr>
            <w:tcW w:w="8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94E80AC" w14:textId="698E8E1E" w:rsidR="00DB78B9" w:rsidRPr="00D21ECE" w:rsidRDefault="00DB78B9" w:rsidP="00CC2459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D21ECE">
              <w:rPr>
                <w:rFonts w:ascii="Verdana" w:hAnsi="Verdana" w:cs="Arial"/>
                <w:sz w:val="18"/>
                <w:szCs w:val="18"/>
              </w:rPr>
              <w:t xml:space="preserve">Please </w:t>
            </w:r>
            <w:r w:rsidR="00626955">
              <w:rPr>
                <w:rFonts w:ascii="Verdana" w:hAnsi="Verdana" w:cs="Arial"/>
                <w:sz w:val="18"/>
                <w:szCs w:val="18"/>
              </w:rPr>
              <w:t>complete</w:t>
            </w:r>
            <w:r w:rsidRPr="00D21ECE">
              <w:rPr>
                <w:rFonts w:ascii="Verdana" w:hAnsi="Verdana" w:cs="Arial"/>
                <w:sz w:val="18"/>
                <w:szCs w:val="18"/>
              </w:rPr>
              <w:t xml:space="preserve"> the costs per result in the </w:t>
            </w:r>
            <w:r w:rsidR="00F831E6">
              <w:rPr>
                <w:rFonts w:ascii="Verdana" w:hAnsi="Verdana" w:cs="Arial"/>
                <w:b/>
                <w:sz w:val="18"/>
                <w:szCs w:val="18"/>
              </w:rPr>
              <w:t>p</w:t>
            </w:r>
            <w:r w:rsidRPr="00D21ECE">
              <w:rPr>
                <w:rFonts w:ascii="Verdana" w:hAnsi="Verdana" w:cs="Arial"/>
                <w:b/>
                <w:sz w:val="18"/>
                <w:szCs w:val="18"/>
              </w:rPr>
              <w:t>roject budget tool</w:t>
            </w:r>
            <w:r w:rsidRPr="00D21ECE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73AB1262" w14:textId="370B0DC4" w:rsidR="00DB78B9" w:rsidRPr="00D21ECE" w:rsidRDefault="00DB78B9" w:rsidP="00CC2459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D21ECE">
              <w:rPr>
                <w:rFonts w:ascii="Verdana" w:hAnsi="Verdana" w:cs="Arial"/>
                <w:sz w:val="18"/>
                <w:szCs w:val="18"/>
              </w:rPr>
              <w:t xml:space="preserve">Please attach the reporting tool to this final report. The costs must correspond with the results and budget according to the (amended) </w:t>
            </w:r>
            <w:r w:rsidR="00626955">
              <w:rPr>
                <w:rFonts w:ascii="Verdana" w:hAnsi="Verdana" w:cs="Arial"/>
                <w:sz w:val="18"/>
                <w:szCs w:val="18"/>
              </w:rPr>
              <w:t>g</w:t>
            </w:r>
            <w:r w:rsidR="00626955" w:rsidRPr="00D21ECE">
              <w:rPr>
                <w:rFonts w:ascii="Verdana" w:hAnsi="Verdana" w:cs="Arial"/>
                <w:sz w:val="18"/>
                <w:szCs w:val="18"/>
              </w:rPr>
              <w:t xml:space="preserve">rant </w:t>
            </w:r>
            <w:r w:rsidR="00626955">
              <w:rPr>
                <w:rFonts w:ascii="Verdana" w:hAnsi="Verdana" w:cs="Arial"/>
                <w:sz w:val="18"/>
                <w:szCs w:val="18"/>
              </w:rPr>
              <w:t>d</w:t>
            </w:r>
            <w:r w:rsidR="00626955" w:rsidRPr="00D21ECE">
              <w:rPr>
                <w:rFonts w:ascii="Verdana" w:hAnsi="Verdana" w:cs="Arial"/>
                <w:sz w:val="18"/>
                <w:szCs w:val="18"/>
              </w:rPr>
              <w:t>ecision</w:t>
            </w:r>
            <w:r w:rsidRPr="00D21ECE">
              <w:rPr>
                <w:rFonts w:ascii="Verdana" w:hAnsi="Verdana" w:cs="Arial"/>
                <w:sz w:val="18"/>
                <w:szCs w:val="18"/>
              </w:rPr>
              <w:t xml:space="preserve">.  </w:t>
            </w:r>
          </w:p>
        </w:tc>
      </w:tr>
      <w:tr w:rsidR="00DB78B9" w:rsidRPr="00D21ECE" w14:paraId="29987A6F" w14:textId="77777777" w:rsidTr="00CC2459">
        <w:tc>
          <w:tcPr>
            <w:tcW w:w="154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  <w:hideMark/>
          </w:tcPr>
          <w:p w14:paraId="1BD24562" w14:textId="77777777" w:rsidR="00DB78B9" w:rsidRPr="00D21ECE" w:rsidRDefault="00DB78B9" w:rsidP="00CC2459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Differences</w:t>
            </w:r>
          </w:p>
        </w:tc>
        <w:tc>
          <w:tcPr>
            <w:tcW w:w="8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6CBC6F81" w14:textId="3390A7B2" w:rsidR="00DB78B9" w:rsidRPr="00D21ECE" w:rsidRDefault="00DB78B9" w:rsidP="00CC2459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D21ECE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If the total realised costs differ from the approved budget in the (amended) </w:t>
            </w:r>
            <w:r w:rsidR="00626955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g</w:t>
            </w:r>
            <w:r w:rsidR="00626955" w:rsidRPr="00D21ECE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rant </w:t>
            </w:r>
            <w:r w:rsidR="00626955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d</w:t>
            </w:r>
            <w:r w:rsidR="00626955" w:rsidRPr="00D21ECE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ecision </w:t>
            </w:r>
            <w:r w:rsidRPr="00D21ECE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by more than 25% and this </w:t>
            </w:r>
            <w:r w:rsidR="00626955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difference</w:t>
            </w:r>
            <w:r w:rsidR="00626955" w:rsidRPr="00D21ECE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</w:t>
            </w:r>
            <w:r w:rsidRPr="00D21ECE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is higher than €2,000 (per budget line per result), please </w:t>
            </w:r>
            <w:r w:rsidR="00626955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explain</w:t>
            </w:r>
            <w:r w:rsidRPr="00D21ECE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the difference. </w:t>
            </w:r>
          </w:p>
          <w:p w14:paraId="140E9CD4" w14:textId="2333BE1E" w:rsidR="00DB78B9" w:rsidRPr="00D21ECE" w:rsidRDefault="00DB78B9" w:rsidP="00CC2459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D21ECE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Also</w:t>
            </w:r>
            <w:r w:rsidR="00CE4E96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,</w:t>
            </w:r>
            <w:r w:rsidRPr="00D21ECE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mention how this will influence the project.</w:t>
            </w:r>
          </w:p>
          <w:p w14:paraId="0FA33953" w14:textId="77777777" w:rsidR="00DB78B9" w:rsidRPr="00D21ECE" w:rsidRDefault="00DB78B9" w:rsidP="00CC2459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D21ECE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Submit a budget change request for our approval.</w:t>
            </w:r>
          </w:p>
          <w:p w14:paraId="7F563768" w14:textId="77777777" w:rsidR="00DB78B9" w:rsidRPr="00D21ECE" w:rsidRDefault="00DB78B9" w:rsidP="00F831E6">
            <w:pPr>
              <w:pStyle w:val="Standaard12ptinterlinie"/>
              <w:spacing w:line="260" w:lineRule="exac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bookmarkEnd w:id="3"/>
      </w:tr>
    </w:tbl>
    <w:p w14:paraId="09AF3576" w14:textId="21A2AAD7" w:rsidR="00DB78B9" w:rsidRPr="00D21ECE" w:rsidRDefault="00DB78B9" w:rsidP="00D31113">
      <w:pPr>
        <w:rPr>
          <w:rFonts w:ascii="Verdana" w:hAnsi="Verdana"/>
          <w:b/>
          <w:szCs w:val="18"/>
          <w:lang w:val="en-GB"/>
        </w:rPr>
      </w:pPr>
    </w:p>
    <w:p w14:paraId="7880ABB4" w14:textId="77777777" w:rsidR="00DB78B9" w:rsidRPr="00D21ECE" w:rsidRDefault="00DB78B9" w:rsidP="00D31113">
      <w:pPr>
        <w:rPr>
          <w:rFonts w:ascii="Verdana" w:hAnsi="Verdana"/>
          <w:b/>
          <w:szCs w:val="18"/>
          <w:lang w:val="en-GB"/>
        </w:rPr>
      </w:pPr>
    </w:p>
    <w:p w14:paraId="0518DF49" w14:textId="77777777" w:rsidR="00D31113" w:rsidRPr="00D21ECE" w:rsidRDefault="00D31113" w:rsidP="00D31113">
      <w:pPr>
        <w:pStyle w:val="Lijstalinea"/>
        <w:ind w:left="567"/>
        <w:rPr>
          <w:rFonts w:ascii="Verdana" w:hAnsi="Verdana"/>
          <w:b/>
          <w:szCs w:val="18"/>
          <w:lang w:val="en-GB"/>
        </w:rPr>
      </w:pPr>
    </w:p>
    <w:p w14:paraId="5EC56BA3" w14:textId="71A54EB0" w:rsidR="00761940" w:rsidRPr="00D21ECE" w:rsidRDefault="00130085" w:rsidP="00615C10">
      <w:pPr>
        <w:pStyle w:val="Lijstalinea"/>
        <w:numPr>
          <w:ilvl w:val="0"/>
          <w:numId w:val="46"/>
        </w:numPr>
        <w:rPr>
          <w:rFonts w:ascii="Verdana" w:hAnsi="Verdana"/>
          <w:b/>
          <w:szCs w:val="18"/>
          <w:lang w:val="en-GB"/>
        </w:rPr>
      </w:pPr>
      <w:r w:rsidRPr="00D21ECE">
        <w:rPr>
          <w:rFonts w:ascii="Verdana" w:hAnsi="Verdana"/>
          <w:b/>
          <w:szCs w:val="18"/>
          <w:lang w:val="en-GB"/>
        </w:rPr>
        <w:t>Communication and o</w:t>
      </w:r>
      <w:r w:rsidR="00761940" w:rsidRPr="00D21ECE">
        <w:rPr>
          <w:rFonts w:ascii="Verdana" w:hAnsi="Verdana"/>
          <w:b/>
          <w:szCs w:val="18"/>
          <w:lang w:val="en-GB"/>
        </w:rPr>
        <w:t>ther remarks</w:t>
      </w:r>
    </w:p>
    <w:p w14:paraId="6DC8B371" w14:textId="493A267A" w:rsidR="009D06BA" w:rsidRPr="00D21ECE" w:rsidRDefault="009D06BA" w:rsidP="009D06BA">
      <w:pPr>
        <w:rPr>
          <w:rFonts w:ascii="Verdana" w:hAnsi="Verdana"/>
          <w:b/>
          <w:szCs w:val="18"/>
          <w:lang w:val="en-GB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45"/>
        <w:gridCol w:w="8446"/>
      </w:tblGrid>
      <w:tr w:rsidR="009D06BA" w:rsidRPr="00D21ECE" w14:paraId="1D848CED" w14:textId="77777777" w:rsidTr="009D06BA">
        <w:tc>
          <w:tcPr>
            <w:tcW w:w="174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  <w:hideMark/>
          </w:tcPr>
          <w:p w14:paraId="5A8BCD6B" w14:textId="08AE01CF" w:rsidR="009D06BA" w:rsidRPr="00D21ECE" w:rsidRDefault="009D06BA" w:rsidP="000D1A56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Communication</w:t>
            </w:r>
          </w:p>
        </w:tc>
        <w:tc>
          <w:tcPr>
            <w:tcW w:w="8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BA4BBFF" w14:textId="1CEEF63C" w:rsidR="009D06BA" w:rsidRPr="00F831E6" w:rsidRDefault="00626955" w:rsidP="009D06BA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Cs/>
                <w:sz w:val="18"/>
                <w:szCs w:val="18"/>
                <w:lang w:val="en-GB"/>
              </w:rPr>
              <w:t>We ask you to</w:t>
            </w:r>
            <w:r w:rsidR="009D06BA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="00A90AE4">
              <w:rPr>
                <w:rFonts w:ascii="Verdana" w:hAnsi="Verdana"/>
                <w:iCs/>
                <w:sz w:val="18"/>
                <w:szCs w:val="18"/>
                <w:lang w:val="en-GB"/>
              </w:rPr>
              <w:t>communicate</w:t>
            </w:r>
            <w:r w:rsidR="009D06BA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="00CE4E96">
              <w:rPr>
                <w:rFonts w:ascii="Verdana" w:hAnsi="Verdana"/>
                <w:iCs/>
                <w:sz w:val="18"/>
                <w:szCs w:val="18"/>
                <w:lang w:val="en-GB"/>
              </w:rPr>
              <w:t>with</w:t>
            </w:r>
            <w:r w:rsidR="00CE4E96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="009D06BA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>external stakeholders on the project activities</w:t>
            </w:r>
            <w:r w:rsidR="00A90AE4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regularly</w:t>
            </w:r>
            <w:r w:rsidR="009D06BA" w:rsidRPr="00F831E6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. Please submit any links to news articles, videos, social media or other forms of communication you have published.  </w:t>
            </w:r>
          </w:p>
          <w:p w14:paraId="033A59A9" w14:textId="77777777" w:rsidR="009D06BA" w:rsidRPr="00F831E6" w:rsidRDefault="009D06BA" w:rsidP="000D1A56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708E489C" w14:textId="77777777" w:rsidR="009D06BA" w:rsidRPr="00F831E6" w:rsidRDefault="009D06BA" w:rsidP="000D1A56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9D06BA" w:rsidRPr="00D21ECE" w14:paraId="2800CBB9" w14:textId="77777777" w:rsidTr="009D06BA">
        <w:tc>
          <w:tcPr>
            <w:tcW w:w="174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011F1B12" w14:textId="368A7078" w:rsidR="009D06BA" w:rsidRPr="00D21ECE" w:rsidRDefault="009D06BA" w:rsidP="000D1A56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D21ECE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Remarks</w:t>
            </w:r>
          </w:p>
        </w:tc>
        <w:tc>
          <w:tcPr>
            <w:tcW w:w="8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5DCCF5C" w14:textId="579228EC" w:rsidR="009D06BA" w:rsidRPr="00F831E6" w:rsidRDefault="009D06BA" w:rsidP="000D1A56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  <w:r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If you have any other remarks </w:t>
            </w:r>
            <w:r w:rsidR="00CE4E96">
              <w:rPr>
                <w:rFonts w:ascii="Verdana" w:hAnsi="Verdana" w:cs="Arial"/>
                <w:iCs/>
                <w:sz w:val="18"/>
                <w:szCs w:val="18"/>
              </w:rPr>
              <w:t>about</w:t>
            </w:r>
            <w:r w:rsidR="00CE4E96" w:rsidRPr="00F831E6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  <w:r w:rsidRPr="00F831E6">
              <w:rPr>
                <w:rFonts w:ascii="Verdana" w:hAnsi="Verdana" w:cs="Arial"/>
                <w:iCs/>
                <w:sz w:val="18"/>
                <w:szCs w:val="18"/>
              </w:rPr>
              <w:t>the project, please state them here.</w:t>
            </w:r>
          </w:p>
          <w:p w14:paraId="730BD53F" w14:textId="77777777" w:rsidR="009D06BA" w:rsidRPr="00F831E6" w:rsidRDefault="009D06BA" w:rsidP="000D1A56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</w:tbl>
    <w:p w14:paraId="56E2EC30" w14:textId="77777777" w:rsidR="009D06BA" w:rsidRPr="00D21ECE" w:rsidRDefault="009D06BA" w:rsidP="009D06BA">
      <w:pPr>
        <w:rPr>
          <w:rFonts w:ascii="Verdana" w:hAnsi="Verdana"/>
          <w:b/>
          <w:szCs w:val="18"/>
          <w:lang w:val="en-GB"/>
        </w:rPr>
      </w:pPr>
    </w:p>
    <w:p w14:paraId="138BD5D0" w14:textId="77777777" w:rsidR="00574C1B" w:rsidRPr="00D21ECE" w:rsidRDefault="00574C1B" w:rsidP="00761940">
      <w:pPr>
        <w:rPr>
          <w:rFonts w:ascii="Verdana" w:hAnsi="Verdana"/>
          <w:b/>
          <w:szCs w:val="18"/>
          <w:lang w:val="en-GB"/>
        </w:rPr>
      </w:pPr>
    </w:p>
    <w:p w14:paraId="76964940" w14:textId="77777777" w:rsidR="00761940" w:rsidRPr="00D21ECE" w:rsidRDefault="00761940" w:rsidP="00615C10">
      <w:pPr>
        <w:pStyle w:val="Lijstalinea"/>
        <w:numPr>
          <w:ilvl w:val="0"/>
          <w:numId w:val="46"/>
        </w:numPr>
        <w:rPr>
          <w:rFonts w:ascii="Verdana" w:hAnsi="Verdana"/>
          <w:b/>
          <w:szCs w:val="18"/>
          <w:lang w:val="en-GB"/>
        </w:rPr>
      </w:pPr>
      <w:r w:rsidRPr="00D21ECE">
        <w:rPr>
          <w:rFonts w:ascii="Verdana" w:hAnsi="Verdana" w:cs="Arial"/>
          <w:b/>
          <w:szCs w:val="18"/>
          <w:lang w:val="en-GB"/>
        </w:rPr>
        <w:t>Declaration and signature</w:t>
      </w:r>
    </w:p>
    <w:p w14:paraId="7E852165" w14:textId="605DD660" w:rsidR="002E6349" w:rsidRPr="00D21ECE" w:rsidRDefault="002E6349" w:rsidP="002E6349">
      <w:pPr>
        <w:rPr>
          <w:rFonts w:ascii="Verdana" w:hAnsi="Verdana" w:cs="Arial"/>
          <w:sz w:val="18"/>
          <w:szCs w:val="18"/>
          <w:lang w:val="en-GB"/>
        </w:rPr>
      </w:pPr>
      <w:r w:rsidRPr="00D21ECE">
        <w:rPr>
          <w:rFonts w:ascii="Verdana" w:hAnsi="Verdana" w:cs="Arial"/>
          <w:sz w:val="18"/>
          <w:szCs w:val="18"/>
          <w:lang w:val="en-GB"/>
        </w:rPr>
        <w:t xml:space="preserve">By signing this </w:t>
      </w:r>
      <w:r w:rsidR="001A7F9F" w:rsidRPr="00D21ECE">
        <w:rPr>
          <w:rFonts w:ascii="Verdana" w:hAnsi="Verdana" w:cs="Arial"/>
          <w:sz w:val="18"/>
          <w:szCs w:val="18"/>
          <w:lang w:val="en-GB"/>
        </w:rPr>
        <w:t xml:space="preserve">progress </w:t>
      </w:r>
      <w:r w:rsidRPr="00D21ECE">
        <w:rPr>
          <w:rFonts w:ascii="Verdana" w:hAnsi="Verdana" w:cs="Arial"/>
          <w:sz w:val="18"/>
          <w:szCs w:val="18"/>
          <w:lang w:val="en-GB"/>
        </w:rPr>
        <w:t>report</w:t>
      </w:r>
      <w:r w:rsidR="001873EE" w:rsidRPr="00D21ECE">
        <w:rPr>
          <w:rFonts w:ascii="Verdana" w:hAnsi="Verdana" w:cs="Arial"/>
          <w:sz w:val="18"/>
          <w:szCs w:val="18"/>
          <w:lang w:val="en-GB"/>
        </w:rPr>
        <w:t xml:space="preserve">, </w:t>
      </w:r>
      <w:r w:rsidRPr="00D21ECE">
        <w:rPr>
          <w:rFonts w:ascii="Verdana" w:hAnsi="Verdana" w:cs="Arial"/>
          <w:sz w:val="18"/>
          <w:szCs w:val="18"/>
          <w:lang w:val="en-GB"/>
        </w:rPr>
        <w:t xml:space="preserve">the </w:t>
      </w:r>
      <w:r w:rsidR="00106B38" w:rsidRPr="00D21ECE">
        <w:rPr>
          <w:rFonts w:ascii="Verdana" w:hAnsi="Verdana" w:cs="Arial"/>
          <w:sz w:val="18"/>
          <w:szCs w:val="18"/>
          <w:lang w:val="en-GB"/>
        </w:rPr>
        <w:t>l</w:t>
      </w:r>
      <w:r w:rsidRPr="00D21ECE">
        <w:rPr>
          <w:rFonts w:ascii="Verdana" w:hAnsi="Verdana" w:cs="Arial"/>
          <w:sz w:val="18"/>
          <w:szCs w:val="18"/>
          <w:lang w:val="en-GB"/>
        </w:rPr>
        <w:t xml:space="preserve">ead </w:t>
      </w:r>
      <w:r w:rsidR="00E50239" w:rsidRPr="00D21ECE">
        <w:rPr>
          <w:rFonts w:ascii="Verdana" w:hAnsi="Verdana" w:cs="Arial"/>
          <w:sz w:val="18"/>
          <w:szCs w:val="18"/>
          <w:lang w:val="en-GB"/>
        </w:rPr>
        <w:t>p</w:t>
      </w:r>
      <w:r w:rsidRPr="00D21ECE">
        <w:rPr>
          <w:rFonts w:ascii="Verdana" w:hAnsi="Verdana" w:cs="Arial"/>
          <w:sz w:val="18"/>
          <w:szCs w:val="18"/>
          <w:lang w:val="en-GB"/>
        </w:rPr>
        <w:t>arty</w:t>
      </w:r>
      <w:r w:rsidR="0008558B" w:rsidRPr="00D21ECE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D21ECE">
        <w:rPr>
          <w:rFonts w:ascii="Verdana" w:hAnsi="Verdana" w:cs="Arial"/>
          <w:sz w:val="18"/>
          <w:szCs w:val="18"/>
          <w:lang w:val="en-GB"/>
        </w:rPr>
        <w:t xml:space="preserve">declares that the information in this </w:t>
      </w:r>
      <w:r w:rsidR="00BC39F5" w:rsidRPr="00D21ECE">
        <w:rPr>
          <w:rFonts w:ascii="Verdana" w:hAnsi="Verdana" w:cs="Arial"/>
          <w:sz w:val="18"/>
          <w:szCs w:val="18"/>
          <w:lang w:val="en-GB"/>
        </w:rPr>
        <w:t>r</w:t>
      </w:r>
      <w:r w:rsidRPr="00D21ECE">
        <w:rPr>
          <w:rFonts w:ascii="Verdana" w:hAnsi="Verdana" w:cs="Arial"/>
          <w:sz w:val="18"/>
          <w:szCs w:val="18"/>
          <w:lang w:val="en-GB"/>
        </w:rPr>
        <w:t xml:space="preserve">eport </w:t>
      </w:r>
      <w:r w:rsidR="002C6D90" w:rsidRPr="00D21ECE">
        <w:rPr>
          <w:rFonts w:ascii="Verdana" w:hAnsi="Verdana" w:cs="Arial"/>
          <w:sz w:val="18"/>
          <w:szCs w:val="18"/>
          <w:lang w:val="en-GB"/>
        </w:rPr>
        <w:t>(</w:t>
      </w:r>
      <w:r w:rsidRPr="00D21ECE">
        <w:rPr>
          <w:rFonts w:ascii="Verdana" w:hAnsi="Verdana" w:cs="Arial"/>
          <w:sz w:val="18"/>
          <w:szCs w:val="18"/>
          <w:lang w:val="en-GB"/>
        </w:rPr>
        <w:t>and its annexes</w:t>
      </w:r>
      <w:r w:rsidR="002C6D90" w:rsidRPr="00D21ECE">
        <w:rPr>
          <w:rFonts w:ascii="Verdana" w:hAnsi="Verdana" w:cs="Arial"/>
          <w:sz w:val="18"/>
          <w:szCs w:val="18"/>
          <w:lang w:val="en-GB"/>
        </w:rPr>
        <w:t>)</w:t>
      </w:r>
      <w:r w:rsidRPr="00D21ECE">
        <w:rPr>
          <w:rFonts w:ascii="Verdana" w:hAnsi="Verdana" w:cs="Arial"/>
          <w:sz w:val="18"/>
          <w:szCs w:val="18"/>
          <w:lang w:val="en-GB"/>
        </w:rPr>
        <w:t xml:space="preserve"> is accurate and complete and fulfils the conditions agreed </w:t>
      </w:r>
      <w:r w:rsidR="00CE4E96">
        <w:rPr>
          <w:rFonts w:ascii="Verdana" w:hAnsi="Verdana" w:cs="Arial"/>
          <w:sz w:val="18"/>
          <w:szCs w:val="18"/>
          <w:lang w:val="en-GB"/>
        </w:rPr>
        <w:t xml:space="preserve">upon </w:t>
      </w:r>
      <w:r w:rsidRPr="00D21ECE">
        <w:rPr>
          <w:rFonts w:ascii="Verdana" w:hAnsi="Verdana" w:cs="Arial"/>
          <w:sz w:val="18"/>
          <w:szCs w:val="18"/>
          <w:lang w:val="en-GB"/>
        </w:rPr>
        <w:t>in the</w:t>
      </w:r>
      <w:r w:rsidR="002050AC" w:rsidRPr="00D21ECE">
        <w:rPr>
          <w:rFonts w:ascii="Verdana" w:hAnsi="Verdana" w:cs="Arial"/>
          <w:sz w:val="18"/>
          <w:szCs w:val="18"/>
          <w:lang w:val="en-GB"/>
        </w:rPr>
        <w:t xml:space="preserve"> (amended)</w:t>
      </w:r>
      <w:r w:rsidR="00495B70" w:rsidRPr="00D21ECE">
        <w:rPr>
          <w:rFonts w:ascii="Verdana" w:hAnsi="Verdana" w:cs="Arial"/>
          <w:color w:val="FFFFFF" w:themeColor="background1"/>
          <w:sz w:val="18"/>
          <w:szCs w:val="18"/>
          <w:lang w:val="en-GB"/>
        </w:rPr>
        <w:t xml:space="preserve"> </w:t>
      </w:r>
      <w:r w:rsidR="00626955">
        <w:rPr>
          <w:rFonts w:ascii="Verdana" w:hAnsi="Verdana" w:cs="Arial"/>
          <w:sz w:val="18"/>
          <w:szCs w:val="18"/>
          <w:lang w:val="en-GB"/>
        </w:rPr>
        <w:t>g</w:t>
      </w:r>
      <w:r w:rsidR="00626955" w:rsidRPr="00D21ECE">
        <w:rPr>
          <w:rFonts w:ascii="Verdana" w:hAnsi="Verdana" w:cs="Arial"/>
          <w:sz w:val="18"/>
          <w:szCs w:val="18"/>
          <w:lang w:val="en-GB"/>
        </w:rPr>
        <w:t xml:space="preserve">rant </w:t>
      </w:r>
      <w:r w:rsidR="00626955">
        <w:rPr>
          <w:rFonts w:ascii="Verdana" w:hAnsi="Verdana" w:cs="Arial"/>
          <w:sz w:val="18"/>
          <w:szCs w:val="18"/>
          <w:lang w:val="en-GB"/>
        </w:rPr>
        <w:t>d</w:t>
      </w:r>
      <w:r w:rsidR="00626955" w:rsidRPr="00D21ECE">
        <w:rPr>
          <w:rFonts w:ascii="Verdana" w:hAnsi="Verdana" w:cs="Arial"/>
          <w:sz w:val="18"/>
          <w:szCs w:val="18"/>
          <w:lang w:val="en-GB"/>
        </w:rPr>
        <w:t>ecision</w:t>
      </w:r>
      <w:r w:rsidRPr="00D21ECE">
        <w:rPr>
          <w:rFonts w:ascii="Verdana" w:hAnsi="Verdana" w:cs="Arial"/>
          <w:sz w:val="18"/>
          <w:szCs w:val="18"/>
          <w:lang w:val="en-GB"/>
        </w:rPr>
        <w:t>.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381"/>
        <w:gridCol w:w="7096"/>
      </w:tblGrid>
      <w:tr w:rsidR="002E6349" w:rsidRPr="00D21ECE" w14:paraId="78936102" w14:textId="77777777" w:rsidTr="009F1DBF">
        <w:tc>
          <w:tcPr>
            <w:tcW w:w="2399" w:type="dxa"/>
            <w:shd w:val="clear" w:color="auto" w:fill="548DD4" w:themeFill="text2" w:themeFillTint="99"/>
          </w:tcPr>
          <w:p w14:paraId="545F175A" w14:textId="77777777" w:rsidR="002E6349" w:rsidRPr="00D21ECE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7207" w:type="dxa"/>
          </w:tcPr>
          <w:p w14:paraId="5F0FB4AE" w14:textId="77777777" w:rsidR="002E6349" w:rsidRPr="00D21ECE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D21ECE" w14:paraId="709893E9" w14:textId="77777777" w:rsidTr="009F1DBF">
        <w:tc>
          <w:tcPr>
            <w:tcW w:w="2399" w:type="dxa"/>
            <w:shd w:val="clear" w:color="auto" w:fill="548DD4" w:themeFill="text2" w:themeFillTint="99"/>
          </w:tcPr>
          <w:p w14:paraId="48FD75D9" w14:textId="77777777" w:rsidR="002E6349" w:rsidRPr="00D21ECE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207" w:type="dxa"/>
          </w:tcPr>
          <w:p w14:paraId="3E9EE3DE" w14:textId="77777777" w:rsidR="002E6349" w:rsidRPr="00D21ECE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D21ECE" w14:paraId="0AB91AA8" w14:textId="77777777" w:rsidTr="009F1DBF">
        <w:tc>
          <w:tcPr>
            <w:tcW w:w="2399" w:type="dxa"/>
            <w:shd w:val="clear" w:color="auto" w:fill="548DD4" w:themeFill="text2" w:themeFillTint="99"/>
          </w:tcPr>
          <w:p w14:paraId="286F50CD" w14:textId="77777777" w:rsidR="002E6349" w:rsidRPr="00D21ECE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207" w:type="dxa"/>
          </w:tcPr>
          <w:p w14:paraId="517B8563" w14:textId="77777777" w:rsidR="002E6349" w:rsidRPr="00D21ECE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D21ECE" w14:paraId="580D45BA" w14:textId="77777777" w:rsidTr="009F1DBF">
        <w:tc>
          <w:tcPr>
            <w:tcW w:w="2399" w:type="dxa"/>
            <w:shd w:val="clear" w:color="auto" w:fill="548DD4" w:themeFill="text2" w:themeFillTint="99"/>
          </w:tcPr>
          <w:p w14:paraId="7A4063E3" w14:textId="77777777" w:rsidR="002E6349" w:rsidRPr="00D21ECE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Date</w:t>
            </w:r>
          </w:p>
        </w:tc>
        <w:tc>
          <w:tcPr>
            <w:tcW w:w="7207" w:type="dxa"/>
          </w:tcPr>
          <w:p w14:paraId="1344F8E6" w14:textId="77777777" w:rsidR="002E6349" w:rsidRPr="00D21ECE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D21ECE" w14:paraId="64AE4C0B" w14:textId="77777777" w:rsidTr="009F1DBF">
        <w:trPr>
          <w:trHeight w:val="893"/>
        </w:trPr>
        <w:tc>
          <w:tcPr>
            <w:tcW w:w="2399" w:type="dxa"/>
            <w:shd w:val="clear" w:color="auto" w:fill="548DD4" w:themeFill="text2" w:themeFillTint="99"/>
          </w:tcPr>
          <w:p w14:paraId="1038D6ED" w14:textId="77777777" w:rsidR="002E6349" w:rsidRPr="00D21ECE" w:rsidRDefault="002C6851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Signature</w:t>
            </w:r>
          </w:p>
          <w:p w14:paraId="6F99FA37" w14:textId="77777777" w:rsidR="002E6349" w:rsidRPr="00D21ECE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</w:p>
          <w:p w14:paraId="0121120F" w14:textId="77777777" w:rsidR="002E6349" w:rsidRPr="00D21ECE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7207" w:type="dxa"/>
          </w:tcPr>
          <w:p w14:paraId="6CBE8983" w14:textId="77777777" w:rsidR="002E6349" w:rsidRPr="00D21ECE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D21EC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D21ECE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D21ECE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DA82521" w14:textId="77777777" w:rsidR="002E6349" w:rsidRPr="00D21ECE" w:rsidRDefault="002E6349" w:rsidP="00061127">
      <w:pPr>
        <w:rPr>
          <w:rFonts w:ascii="Verdana" w:hAnsi="Verdana" w:cs="Arial"/>
          <w:sz w:val="18"/>
          <w:szCs w:val="18"/>
          <w:lang w:val="en-GB"/>
        </w:rPr>
      </w:pPr>
    </w:p>
    <w:p w14:paraId="06A52262" w14:textId="77777777" w:rsidR="00543616" w:rsidRPr="00D21ECE" w:rsidRDefault="00543616" w:rsidP="00543616">
      <w:pPr>
        <w:rPr>
          <w:rFonts w:ascii="Verdana" w:hAnsi="Verdana" w:cs="Arial"/>
          <w:b/>
          <w:sz w:val="20"/>
          <w:lang w:val="en-GB"/>
        </w:rPr>
      </w:pPr>
    </w:p>
    <w:p w14:paraId="0824B058" w14:textId="77777777" w:rsidR="004B7F61" w:rsidRPr="00D21ECE" w:rsidRDefault="004B7F61" w:rsidP="00061127">
      <w:pPr>
        <w:rPr>
          <w:rFonts w:ascii="Verdana" w:hAnsi="Verdana" w:cs="Arial"/>
          <w:sz w:val="18"/>
          <w:szCs w:val="18"/>
          <w:lang w:val="en-GB"/>
        </w:rPr>
      </w:pPr>
    </w:p>
    <w:sectPr w:rsidR="004B7F61" w:rsidRPr="00D21ECE" w:rsidSect="007841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398" w:right="1133" w:bottom="1135" w:left="1276" w:header="2269" w:footer="55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F37D" w14:textId="77777777" w:rsidR="0059162C" w:rsidRDefault="0059162C">
      <w:r>
        <w:separator/>
      </w:r>
    </w:p>
    <w:p w14:paraId="0CC5C5B3" w14:textId="77777777" w:rsidR="0059162C" w:rsidRDefault="0059162C"/>
  </w:endnote>
  <w:endnote w:type="continuationSeparator" w:id="0">
    <w:p w14:paraId="5BBF3A08" w14:textId="77777777" w:rsidR="0059162C" w:rsidRDefault="0059162C">
      <w:r>
        <w:continuationSeparator/>
      </w:r>
    </w:p>
    <w:p w14:paraId="52223BD1" w14:textId="77777777" w:rsidR="0059162C" w:rsidRDefault="00591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58A7" w14:textId="77777777" w:rsidR="0059162C" w:rsidRDefault="0059162C">
    <w:pPr>
      <w:pStyle w:val="Voettekst"/>
    </w:pPr>
  </w:p>
  <w:p w14:paraId="6AF4B6F0" w14:textId="77777777" w:rsidR="0059162C" w:rsidRDefault="0059162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9162C" w14:paraId="7BBA6B0A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91AFED6" w14:textId="77777777" w:rsidR="0059162C" w:rsidRDefault="0059162C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2BAF3614" w14:textId="77777777" w:rsidR="0059162C" w:rsidRDefault="0059162C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7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9162C" w:rsidRPr="00DC5642" w14:paraId="657A6039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2F0767C1" w14:textId="77777777" w:rsidR="0059162C" w:rsidRPr="00DC5642" w:rsidRDefault="0059162C" w:rsidP="00DC5642">
          <w:pPr>
            <w:pStyle w:val="Huisstijl-Rubricering"/>
          </w:pPr>
          <w:bookmarkStart w:id="4" w:name="bmVoettekst1"/>
          <w:bookmarkStart w:id="5" w:name="bmRubricering3" w:colFirst="0" w:colLast="0"/>
          <w:r w:rsidRPr="00DC5642">
            <w:t xml:space="preserve"> </w:t>
          </w:r>
        </w:p>
      </w:tc>
      <w:tc>
        <w:tcPr>
          <w:tcW w:w="2148" w:type="dxa"/>
        </w:tcPr>
        <w:p w14:paraId="4A24165A" w14:textId="77777777" w:rsidR="0059162C" w:rsidRPr="00DC5642" w:rsidRDefault="0059162C" w:rsidP="002C6851">
          <w:pPr>
            <w:pStyle w:val="Huisstijl-Gegeven"/>
          </w:pPr>
          <w:r>
            <w:t>Page</w:t>
          </w:r>
          <w:r w:rsidRPr="00DC5642">
            <w:t xml:space="preserve"> </w:t>
          </w:r>
          <w:r w:rsidRPr="00DC5642">
            <w:rPr>
              <w:rStyle w:val="Huisstijl-GegevenCharChar"/>
            </w:rPr>
            <w:fldChar w:fldCharType="begin"/>
          </w:r>
          <w:r w:rsidRPr="00DC5642">
            <w:rPr>
              <w:rStyle w:val="Huisstijl-GegevenCharChar"/>
            </w:rPr>
            <w:instrText xml:space="preserve"> PAGE   \* MERGEFORMAT </w:instrText>
          </w:r>
          <w:r w:rsidRPr="00DC5642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DC5642">
            <w:rPr>
              <w:rStyle w:val="Huisstijl-GegevenCharChar"/>
            </w:rPr>
            <w:fldChar w:fldCharType="end"/>
          </w:r>
          <w:r w:rsidRPr="00DC5642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of</w:t>
          </w:r>
          <w:r w:rsidRPr="00DC5642">
            <w:t xml:space="preserve"> </w:t>
          </w:r>
          <w:fldSimple w:instr=" NUMPAGES   \* MERGEFORMAT ">
            <w:r>
              <w:t>4</w:t>
            </w:r>
          </w:fldSimple>
        </w:p>
      </w:tc>
    </w:tr>
    <w:bookmarkEnd w:id="4"/>
    <w:bookmarkEnd w:id="5"/>
  </w:tbl>
  <w:p w14:paraId="22CA4945" w14:textId="77777777" w:rsidR="0059162C" w:rsidRPr="00DC5642" w:rsidRDefault="0059162C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9162C" w14:paraId="4DD6F640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11499198" w14:textId="77777777" w:rsidR="0059162C" w:rsidRPr="005B04A1" w:rsidRDefault="0059162C" w:rsidP="005B04A1">
          <w:pPr>
            <w:pStyle w:val="Huisstijl-Rubricering"/>
            <w:rPr>
              <w:lang w:val="en-GB"/>
            </w:rPr>
          </w:pPr>
          <w:bookmarkStart w:id="6" w:name="bmRubricering1" w:colFirst="0" w:colLast="0"/>
        </w:p>
      </w:tc>
      <w:tc>
        <w:tcPr>
          <w:tcW w:w="2148" w:type="dxa"/>
        </w:tcPr>
        <w:p w14:paraId="4E632D8A" w14:textId="77777777" w:rsidR="0059162C" w:rsidRDefault="0059162C" w:rsidP="002C6851">
          <w:pPr>
            <w:pStyle w:val="Huisstijl-Gegeven"/>
          </w:pPr>
          <w:r>
            <w:t xml:space="preserve">Page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of </w:t>
          </w:r>
          <w:fldSimple w:instr=" NUMPAGES   \* MERGEFORMAT ">
            <w:r>
              <w:t>4</w:t>
            </w:r>
          </w:fldSimple>
        </w:p>
      </w:tc>
    </w:tr>
    <w:bookmarkEnd w:id="6"/>
  </w:tbl>
  <w:p w14:paraId="4AB1DD66" w14:textId="77777777" w:rsidR="0059162C" w:rsidRPr="00BC3B53" w:rsidRDefault="0059162C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4915" w14:textId="77777777" w:rsidR="0059162C" w:rsidRDefault="0059162C">
      <w:r>
        <w:separator/>
      </w:r>
    </w:p>
    <w:p w14:paraId="65CC8344" w14:textId="77777777" w:rsidR="0059162C" w:rsidRDefault="0059162C"/>
  </w:footnote>
  <w:footnote w:type="continuationSeparator" w:id="0">
    <w:p w14:paraId="0A5688D8" w14:textId="77777777" w:rsidR="0059162C" w:rsidRDefault="0059162C">
      <w:r>
        <w:continuationSeparator/>
      </w:r>
    </w:p>
    <w:p w14:paraId="34CC8EC7" w14:textId="77777777" w:rsidR="0059162C" w:rsidRDefault="00591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B14D" w14:textId="77777777" w:rsidR="0059162C" w:rsidRDefault="0059162C">
    <w:pPr>
      <w:pStyle w:val="Koptekst"/>
    </w:pPr>
  </w:p>
  <w:p w14:paraId="0DE0D2E8" w14:textId="77777777" w:rsidR="0059162C" w:rsidRDefault="005916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E42F" w14:textId="77777777" w:rsidR="0059162C" w:rsidRPr="00DC5642" w:rsidRDefault="0059162C" w:rsidP="004F44C2">
    <w:pPr>
      <w:pStyle w:val="Koptekst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w:drawing>
        <wp:anchor distT="0" distB="0" distL="114300" distR="114300" simplePos="0" relativeHeight="251662336" behindDoc="1" locked="0" layoutInCell="0" allowOverlap="1" wp14:anchorId="6F5515C6" wp14:editId="2E315108">
          <wp:simplePos x="0" y="0"/>
          <wp:positionH relativeFrom="page">
            <wp:posOffset>3618230</wp:posOffset>
          </wp:positionH>
          <wp:positionV relativeFrom="page">
            <wp:posOffset>0</wp:posOffset>
          </wp:positionV>
          <wp:extent cx="2776220" cy="155956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55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528FB4" w14:textId="77777777" w:rsidR="0059162C" w:rsidRPr="00DC5642" w:rsidRDefault="0059162C" w:rsidP="00EF5FB8">
    <w:pPr>
      <w:spacing w:line="360" w:lineRule="atLeast"/>
    </w:pPr>
  </w:p>
  <w:p w14:paraId="2C5FC1CF" w14:textId="77777777" w:rsidR="0059162C" w:rsidRPr="00DC5642" w:rsidRDefault="0059162C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C9E7" w14:textId="77777777" w:rsidR="0059162C" w:rsidRDefault="0059162C" w:rsidP="00BC4AE3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0" allowOverlap="1" wp14:anchorId="34FE5C60" wp14:editId="1D2A98C2">
          <wp:simplePos x="0" y="0"/>
          <wp:positionH relativeFrom="page">
            <wp:posOffset>3618230</wp:posOffset>
          </wp:positionH>
          <wp:positionV relativeFrom="page">
            <wp:posOffset>0</wp:posOffset>
          </wp:positionV>
          <wp:extent cx="2776220" cy="155956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55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D9AF1B" w14:textId="77777777" w:rsidR="0059162C" w:rsidRPr="00BC4AE3" w:rsidRDefault="0059162C" w:rsidP="00254D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EAAEA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8C6703"/>
    <w:multiLevelType w:val="hybridMultilevel"/>
    <w:tmpl w:val="57A0251E"/>
    <w:lvl w:ilvl="0" w:tplc="379A64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53F1C"/>
    <w:multiLevelType w:val="hybridMultilevel"/>
    <w:tmpl w:val="9A041D48"/>
    <w:lvl w:ilvl="0" w:tplc="0C789626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80951A3"/>
    <w:multiLevelType w:val="hybridMultilevel"/>
    <w:tmpl w:val="00762E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B4649"/>
    <w:multiLevelType w:val="hybridMultilevel"/>
    <w:tmpl w:val="9954CB52"/>
    <w:lvl w:ilvl="0" w:tplc="CD0E13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B16B9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26D98"/>
    <w:multiLevelType w:val="hybridMultilevel"/>
    <w:tmpl w:val="FD880F9E"/>
    <w:lvl w:ilvl="0" w:tplc="27CE5A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81E6D"/>
    <w:multiLevelType w:val="hybridMultilevel"/>
    <w:tmpl w:val="76F03C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F338A"/>
    <w:multiLevelType w:val="hybridMultilevel"/>
    <w:tmpl w:val="0BB6AC52"/>
    <w:lvl w:ilvl="0" w:tplc="0413000F">
      <w:start w:val="1"/>
      <w:numFmt w:val="decimal"/>
      <w:lvlText w:val="%1."/>
      <w:lvlJc w:val="left"/>
      <w:pPr>
        <w:ind w:left="770" w:hanging="360"/>
      </w:p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2C241825"/>
    <w:multiLevelType w:val="hybridMultilevel"/>
    <w:tmpl w:val="139823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D0095"/>
    <w:multiLevelType w:val="hybridMultilevel"/>
    <w:tmpl w:val="F05EC4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E7699"/>
    <w:multiLevelType w:val="hybridMultilevel"/>
    <w:tmpl w:val="21D4493C"/>
    <w:lvl w:ilvl="0" w:tplc="ED5C984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092296"/>
    <w:multiLevelType w:val="hybridMultilevel"/>
    <w:tmpl w:val="92A8DAEE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01AB6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874DD5"/>
    <w:multiLevelType w:val="hybridMultilevel"/>
    <w:tmpl w:val="329C0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03717C"/>
    <w:multiLevelType w:val="hybridMultilevel"/>
    <w:tmpl w:val="6D082F46"/>
    <w:lvl w:ilvl="0" w:tplc="88FCCF26">
      <w:start w:val="5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35652140"/>
    <w:multiLevelType w:val="hybridMultilevel"/>
    <w:tmpl w:val="6F0C91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B7425F"/>
    <w:multiLevelType w:val="hybridMultilevel"/>
    <w:tmpl w:val="B8C291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D64290"/>
    <w:multiLevelType w:val="hybridMultilevel"/>
    <w:tmpl w:val="CD3E5CF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173294E"/>
    <w:multiLevelType w:val="hybridMultilevel"/>
    <w:tmpl w:val="76FAF508"/>
    <w:lvl w:ilvl="0" w:tplc="F54AD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8292D"/>
    <w:multiLevelType w:val="hybridMultilevel"/>
    <w:tmpl w:val="2D0ED79A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25032"/>
    <w:multiLevelType w:val="hybridMultilevel"/>
    <w:tmpl w:val="9DE022A2"/>
    <w:lvl w:ilvl="0" w:tplc="27CE5A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10564"/>
    <w:multiLevelType w:val="hybridMultilevel"/>
    <w:tmpl w:val="34DAEA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AC712A"/>
    <w:multiLevelType w:val="hybridMultilevel"/>
    <w:tmpl w:val="57E20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D13AAE"/>
    <w:multiLevelType w:val="hybridMultilevel"/>
    <w:tmpl w:val="080AEC54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DC0463"/>
    <w:multiLevelType w:val="multilevel"/>
    <w:tmpl w:val="E7A4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742C57"/>
    <w:multiLevelType w:val="hybridMultilevel"/>
    <w:tmpl w:val="D9645AD0"/>
    <w:lvl w:ilvl="0" w:tplc="2582497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C86D18"/>
    <w:multiLevelType w:val="hybridMultilevel"/>
    <w:tmpl w:val="387A0FB6"/>
    <w:lvl w:ilvl="0" w:tplc="F9828C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F56663"/>
    <w:multiLevelType w:val="hybridMultilevel"/>
    <w:tmpl w:val="785E4D26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67759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44C81"/>
    <w:multiLevelType w:val="hybridMultilevel"/>
    <w:tmpl w:val="27DEBF7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A4AD7"/>
    <w:multiLevelType w:val="hybridMultilevel"/>
    <w:tmpl w:val="5B2C1B76"/>
    <w:lvl w:ilvl="0" w:tplc="F54AD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36"/>
  </w:num>
  <w:num w:numId="14">
    <w:abstractNumId w:val="18"/>
  </w:num>
  <w:num w:numId="15">
    <w:abstractNumId w:val="30"/>
  </w:num>
  <w:num w:numId="16">
    <w:abstractNumId w:val="21"/>
  </w:num>
  <w:num w:numId="17">
    <w:abstractNumId w:val="12"/>
  </w:num>
  <w:num w:numId="18">
    <w:abstractNumId w:val="22"/>
  </w:num>
  <w:num w:numId="19">
    <w:abstractNumId w:val="28"/>
  </w:num>
  <w:num w:numId="20">
    <w:abstractNumId w:val="35"/>
  </w:num>
  <w:num w:numId="21">
    <w:abstractNumId w:val="9"/>
  </w:num>
  <w:num w:numId="22">
    <w:abstractNumId w:val="23"/>
  </w:num>
  <w:num w:numId="23">
    <w:abstractNumId w:val="20"/>
  </w:num>
  <w:num w:numId="24">
    <w:abstractNumId w:val="27"/>
  </w:num>
  <w:num w:numId="25">
    <w:abstractNumId w:val="38"/>
  </w:num>
  <w:num w:numId="26">
    <w:abstractNumId w:val="40"/>
  </w:num>
  <w:num w:numId="27">
    <w:abstractNumId w:val="14"/>
  </w:num>
  <w:num w:numId="28">
    <w:abstractNumId w:val="26"/>
  </w:num>
  <w:num w:numId="29">
    <w:abstractNumId w:val="24"/>
  </w:num>
  <w:num w:numId="30">
    <w:abstractNumId w:val="32"/>
  </w:num>
  <w:num w:numId="31">
    <w:abstractNumId w:val="37"/>
  </w:num>
  <w:num w:numId="32">
    <w:abstractNumId w:val="13"/>
  </w:num>
  <w:num w:numId="33">
    <w:abstractNumId w:val="19"/>
  </w:num>
  <w:num w:numId="34">
    <w:abstractNumId w:val="41"/>
  </w:num>
  <w:num w:numId="35">
    <w:abstractNumId w:val="16"/>
  </w:num>
  <w:num w:numId="36">
    <w:abstractNumId w:val="17"/>
  </w:num>
  <w:num w:numId="37">
    <w:abstractNumId w:val="43"/>
  </w:num>
  <w:num w:numId="38">
    <w:abstractNumId w:val="42"/>
  </w:num>
  <w:num w:numId="39">
    <w:abstractNumId w:val="25"/>
  </w:num>
  <w:num w:numId="40">
    <w:abstractNumId w:val="33"/>
  </w:num>
  <w:num w:numId="41">
    <w:abstractNumId w:val="29"/>
  </w:num>
  <w:num w:numId="42">
    <w:abstractNumId w:val="34"/>
  </w:num>
  <w:num w:numId="43">
    <w:abstractNumId w:val="39"/>
  </w:num>
  <w:num w:numId="44">
    <w:abstractNumId w:val="23"/>
  </w:num>
  <w:num w:numId="45">
    <w:abstractNumId w:val="9"/>
  </w:num>
  <w:num w:numId="46">
    <w:abstractNumId w:val="44"/>
  </w:num>
  <w:num w:numId="47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kRubricering" w:val="0"/>
    <w:docVar w:name="cmbTaal" w:val="Nederlands"/>
    <w:docVar w:name="GeregistreerdDM" w:val="JA"/>
    <w:docVar w:name="lstMcColofons" w:val="-1"/>
    <w:docVar w:name="lstMinDienst" w:val="2"/>
    <w:docVar w:name="NieuwDocument" w:val="Onwaar"/>
    <w:docVar w:name="SjabloonMacro" w:val="Rijksbijlagestaand"/>
    <w:docVar w:name="SjabloonNaam" w:val="Rijksbijlage staand"/>
    <w:docVar w:name="txtAfdeling" w:val="Demonstratieprojecten, Haalbaarheidsstudies en Investeringsvoorbereidingsstudies"/>
    <w:docVar w:name="txtAfzenderadres2" w:val="_x000d__x000a__x000d__x000a_"/>
    <w:docVar w:name="txtDag" w:val="6"/>
    <w:docVar w:name="txtDatum" w:val="6 juli 2016"/>
    <w:docVar w:name="txtDatumHorendBij" w:val="juli 2016"/>
    <w:docVar w:name="txtDatumLabel" w:val="Datum"/>
    <w:docVar w:name="txtHorendbij" w:val="Beslissing tot subsidieverlening demonstratieproject DHI"/>
    <w:docVar w:name="txtJaar" w:val="2016"/>
    <w:docVar w:name="txtLegeregel1" w:val=" "/>
    <w:docVar w:name="txtLegeregel2" w:val=" "/>
    <w:docVar w:name="txtLegeregel3" w:val=" "/>
    <w:docVar w:name="txtLegeregel4" w:val=" "/>
    <w:docVar w:name="txtMaand" w:val="7"/>
    <w:docVar w:name="txtMcF" w:val="F"/>
    <w:docVar w:name="txtMcM" w:val="M"/>
    <w:docVar w:name="txtMcT" w:val="T"/>
    <w:docVar w:name="txtWebsite" w:val="www.dhi.nl"/>
  </w:docVars>
  <w:rsids>
    <w:rsidRoot w:val="00DC5642"/>
    <w:rsid w:val="00001191"/>
    <w:rsid w:val="000039DA"/>
    <w:rsid w:val="0000719C"/>
    <w:rsid w:val="00007C3D"/>
    <w:rsid w:val="000104B2"/>
    <w:rsid w:val="00010731"/>
    <w:rsid w:val="00011B51"/>
    <w:rsid w:val="000134B5"/>
    <w:rsid w:val="00013862"/>
    <w:rsid w:val="00020035"/>
    <w:rsid w:val="00020189"/>
    <w:rsid w:val="00020EE4"/>
    <w:rsid w:val="000234AF"/>
    <w:rsid w:val="00023E9A"/>
    <w:rsid w:val="00030FA7"/>
    <w:rsid w:val="00032EA5"/>
    <w:rsid w:val="00034A84"/>
    <w:rsid w:val="00035E67"/>
    <w:rsid w:val="00037EA4"/>
    <w:rsid w:val="0004071B"/>
    <w:rsid w:val="00042A08"/>
    <w:rsid w:val="00044EDA"/>
    <w:rsid w:val="00046A80"/>
    <w:rsid w:val="000514D9"/>
    <w:rsid w:val="00052512"/>
    <w:rsid w:val="0005690E"/>
    <w:rsid w:val="0005799D"/>
    <w:rsid w:val="00057CBB"/>
    <w:rsid w:val="00060101"/>
    <w:rsid w:val="00061127"/>
    <w:rsid w:val="00063B55"/>
    <w:rsid w:val="00063C6C"/>
    <w:rsid w:val="0006464E"/>
    <w:rsid w:val="000657D6"/>
    <w:rsid w:val="00067F63"/>
    <w:rsid w:val="00071F28"/>
    <w:rsid w:val="00076470"/>
    <w:rsid w:val="00082EA7"/>
    <w:rsid w:val="0008558B"/>
    <w:rsid w:val="00085E86"/>
    <w:rsid w:val="00092799"/>
    <w:rsid w:val="00092C5F"/>
    <w:rsid w:val="000959C5"/>
    <w:rsid w:val="00096680"/>
    <w:rsid w:val="000A14CF"/>
    <w:rsid w:val="000A174A"/>
    <w:rsid w:val="000A65AC"/>
    <w:rsid w:val="000A6766"/>
    <w:rsid w:val="000B25DC"/>
    <w:rsid w:val="000B7281"/>
    <w:rsid w:val="000B7FAB"/>
    <w:rsid w:val="000C0AAC"/>
    <w:rsid w:val="000C390C"/>
    <w:rsid w:val="000C3EA9"/>
    <w:rsid w:val="000C4ABD"/>
    <w:rsid w:val="000C7229"/>
    <w:rsid w:val="000D1A56"/>
    <w:rsid w:val="000D598D"/>
    <w:rsid w:val="000D6F83"/>
    <w:rsid w:val="000E30EE"/>
    <w:rsid w:val="000E7176"/>
    <w:rsid w:val="000F17F9"/>
    <w:rsid w:val="000F4C06"/>
    <w:rsid w:val="000F4D9F"/>
    <w:rsid w:val="000F7FBC"/>
    <w:rsid w:val="001022B1"/>
    <w:rsid w:val="00103C20"/>
    <w:rsid w:val="0010642A"/>
    <w:rsid w:val="00106B38"/>
    <w:rsid w:val="0011462D"/>
    <w:rsid w:val="00114BAB"/>
    <w:rsid w:val="00114F77"/>
    <w:rsid w:val="00120295"/>
    <w:rsid w:val="00123704"/>
    <w:rsid w:val="001270C7"/>
    <w:rsid w:val="00127AA1"/>
    <w:rsid w:val="00130085"/>
    <w:rsid w:val="0013457B"/>
    <w:rsid w:val="0013585A"/>
    <w:rsid w:val="00145829"/>
    <w:rsid w:val="00147551"/>
    <w:rsid w:val="0014786A"/>
    <w:rsid w:val="001516A4"/>
    <w:rsid w:val="00151E5F"/>
    <w:rsid w:val="00151FE4"/>
    <w:rsid w:val="001569AB"/>
    <w:rsid w:val="00167353"/>
    <w:rsid w:val="0017020D"/>
    <w:rsid w:val="001726F3"/>
    <w:rsid w:val="00172FEA"/>
    <w:rsid w:val="00181DBE"/>
    <w:rsid w:val="00185576"/>
    <w:rsid w:val="0018588F"/>
    <w:rsid w:val="00185951"/>
    <w:rsid w:val="001873EE"/>
    <w:rsid w:val="00192E46"/>
    <w:rsid w:val="00194E2F"/>
    <w:rsid w:val="00195249"/>
    <w:rsid w:val="001A203F"/>
    <w:rsid w:val="001A2BEA"/>
    <w:rsid w:val="001A319D"/>
    <w:rsid w:val="001A645F"/>
    <w:rsid w:val="001A6D93"/>
    <w:rsid w:val="001A7F9F"/>
    <w:rsid w:val="001B49EA"/>
    <w:rsid w:val="001B76DB"/>
    <w:rsid w:val="001C7AEC"/>
    <w:rsid w:val="001D1A75"/>
    <w:rsid w:val="001D232D"/>
    <w:rsid w:val="001D2C8C"/>
    <w:rsid w:val="001D3B70"/>
    <w:rsid w:val="001D539F"/>
    <w:rsid w:val="001D70DC"/>
    <w:rsid w:val="001E34C6"/>
    <w:rsid w:val="001E4111"/>
    <w:rsid w:val="001E4865"/>
    <w:rsid w:val="001E5581"/>
    <w:rsid w:val="001F312A"/>
    <w:rsid w:val="001F3C70"/>
    <w:rsid w:val="0020044D"/>
    <w:rsid w:val="00200E95"/>
    <w:rsid w:val="002013DE"/>
    <w:rsid w:val="002045D9"/>
    <w:rsid w:val="002050AC"/>
    <w:rsid w:val="0020596C"/>
    <w:rsid w:val="002138CB"/>
    <w:rsid w:val="00214F2B"/>
    <w:rsid w:val="00221D87"/>
    <w:rsid w:val="002238CD"/>
    <w:rsid w:val="0022477F"/>
    <w:rsid w:val="002274AD"/>
    <w:rsid w:val="00232665"/>
    <w:rsid w:val="00233499"/>
    <w:rsid w:val="002368C8"/>
    <w:rsid w:val="002428E3"/>
    <w:rsid w:val="00251616"/>
    <w:rsid w:val="00252507"/>
    <w:rsid w:val="002548ED"/>
    <w:rsid w:val="00254DF8"/>
    <w:rsid w:val="002571CB"/>
    <w:rsid w:val="00260BAF"/>
    <w:rsid w:val="00261369"/>
    <w:rsid w:val="00264779"/>
    <w:rsid w:val="002650F7"/>
    <w:rsid w:val="00266DA3"/>
    <w:rsid w:val="00266E4D"/>
    <w:rsid w:val="00267543"/>
    <w:rsid w:val="00272B1F"/>
    <w:rsid w:val="00273F3B"/>
    <w:rsid w:val="00275984"/>
    <w:rsid w:val="0028078B"/>
    <w:rsid w:val="00280F74"/>
    <w:rsid w:val="002817EB"/>
    <w:rsid w:val="00283836"/>
    <w:rsid w:val="00286397"/>
    <w:rsid w:val="00286998"/>
    <w:rsid w:val="00291AB7"/>
    <w:rsid w:val="00295A7F"/>
    <w:rsid w:val="00297033"/>
    <w:rsid w:val="002A3622"/>
    <w:rsid w:val="002A6094"/>
    <w:rsid w:val="002B0CF0"/>
    <w:rsid w:val="002B153C"/>
    <w:rsid w:val="002B2C13"/>
    <w:rsid w:val="002B6523"/>
    <w:rsid w:val="002B69C7"/>
    <w:rsid w:val="002C2DA8"/>
    <w:rsid w:val="002C58DB"/>
    <w:rsid w:val="002C6851"/>
    <w:rsid w:val="002C6D90"/>
    <w:rsid w:val="002D242A"/>
    <w:rsid w:val="002D317B"/>
    <w:rsid w:val="002D360B"/>
    <w:rsid w:val="002D502D"/>
    <w:rsid w:val="002E0F69"/>
    <w:rsid w:val="002E1628"/>
    <w:rsid w:val="002E3EFE"/>
    <w:rsid w:val="002E6349"/>
    <w:rsid w:val="002F08E7"/>
    <w:rsid w:val="002F5EBF"/>
    <w:rsid w:val="002F7580"/>
    <w:rsid w:val="002F7C30"/>
    <w:rsid w:val="0031145B"/>
    <w:rsid w:val="00312597"/>
    <w:rsid w:val="00323C8C"/>
    <w:rsid w:val="00324F02"/>
    <w:rsid w:val="00325191"/>
    <w:rsid w:val="0032525F"/>
    <w:rsid w:val="003279E5"/>
    <w:rsid w:val="0033034E"/>
    <w:rsid w:val="003344D9"/>
    <w:rsid w:val="00341FA0"/>
    <w:rsid w:val="00342193"/>
    <w:rsid w:val="0034432C"/>
    <w:rsid w:val="00353932"/>
    <w:rsid w:val="00355ED3"/>
    <w:rsid w:val="0036252A"/>
    <w:rsid w:val="00363BC8"/>
    <w:rsid w:val="00364D9D"/>
    <w:rsid w:val="00371D7C"/>
    <w:rsid w:val="00372E03"/>
    <w:rsid w:val="00373EA1"/>
    <w:rsid w:val="0037421D"/>
    <w:rsid w:val="00380C37"/>
    <w:rsid w:val="00382C14"/>
    <w:rsid w:val="00383DA1"/>
    <w:rsid w:val="00390EDD"/>
    <w:rsid w:val="00395575"/>
    <w:rsid w:val="003A06C8"/>
    <w:rsid w:val="003A0D7C"/>
    <w:rsid w:val="003A209A"/>
    <w:rsid w:val="003A2DA1"/>
    <w:rsid w:val="003A31B8"/>
    <w:rsid w:val="003A354D"/>
    <w:rsid w:val="003A53ED"/>
    <w:rsid w:val="003A6F65"/>
    <w:rsid w:val="003A7992"/>
    <w:rsid w:val="003B5AF9"/>
    <w:rsid w:val="003B7EE7"/>
    <w:rsid w:val="003C4610"/>
    <w:rsid w:val="003C4B17"/>
    <w:rsid w:val="003C5FEC"/>
    <w:rsid w:val="003D0B49"/>
    <w:rsid w:val="003D39EC"/>
    <w:rsid w:val="003D6C30"/>
    <w:rsid w:val="003E3DD5"/>
    <w:rsid w:val="003E650F"/>
    <w:rsid w:val="003E71E8"/>
    <w:rsid w:val="003F07C6"/>
    <w:rsid w:val="003F1A9B"/>
    <w:rsid w:val="003F31A1"/>
    <w:rsid w:val="003F44B7"/>
    <w:rsid w:val="003F4F6E"/>
    <w:rsid w:val="003F5F3B"/>
    <w:rsid w:val="00401EFC"/>
    <w:rsid w:val="004116B3"/>
    <w:rsid w:val="00413D23"/>
    <w:rsid w:val="00413D48"/>
    <w:rsid w:val="00422E2A"/>
    <w:rsid w:val="004248EB"/>
    <w:rsid w:val="004265E6"/>
    <w:rsid w:val="004270ED"/>
    <w:rsid w:val="00436D4F"/>
    <w:rsid w:val="004406C7"/>
    <w:rsid w:val="004408F2"/>
    <w:rsid w:val="0044105E"/>
    <w:rsid w:val="0044110B"/>
    <w:rsid w:val="00441AC2"/>
    <w:rsid w:val="0044249B"/>
    <w:rsid w:val="00442E4A"/>
    <w:rsid w:val="00444CAC"/>
    <w:rsid w:val="00451A5B"/>
    <w:rsid w:val="00452BCD"/>
    <w:rsid w:val="00452CEA"/>
    <w:rsid w:val="0045657C"/>
    <w:rsid w:val="00457AD0"/>
    <w:rsid w:val="0046122A"/>
    <w:rsid w:val="00461EC2"/>
    <w:rsid w:val="00462740"/>
    <w:rsid w:val="00462A8F"/>
    <w:rsid w:val="0046344A"/>
    <w:rsid w:val="00465B52"/>
    <w:rsid w:val="00467DD7"/>
    <w:rsid w:val="00474B75"/>
    <w:rsid w:val="00477153"/>
    <w:rsid w:val="004826AD"/>
    <w:rsid w:val="00483F0B"/>
    <w:rsid w:val="004844A4"/>
    <w:rsid w:val="0048454B"/>
    <w:rsid w:val="00485DC8"/>
    <w:rsid w:val="00487D20"/>
    <w:rsid w:val="00490605"/>
    <w:rsid w:val="00495B70"/>
    <w:rsid w:val="00496319"/>
    <w:rsid w:val="004A00A0"/>
    <w:rsid w:val="004A20D6"/>
    <w:rsid w:val="004A32FB"/>
    <w:rsid w:val="004A6060"/>
    <w:rsid w:val="004A6D82"/>
    <w:rsid w:val="004A7261"/>
    <w:rsid w:val="004A7CC9"/>
    <w:rsid w:val="004B32B9"/>
    <w:rsid w:val="004B3E2A"/>
    <w:rsid w:val="004B494E"/>
    <w:rsid w:val="004B5465"/>
    <w:rsid w:val="004B7F61"/>
    <w:rsid w:val="004C263E"/>
    <w:rsid w:val="004D4AFF"/>
    <w:rsid w:val="004D4F1D"/>
    <w:rsid w:val="004D72CA"/>
    <w:rsid w:val="004E17F2"/>
    <w:rsid w:val="004E654A"/>
    <w:rsid w:val="004E68D0"/>
    <w:rsid w:val="004F44C2"/>
    <w:rsid w:val="004F4AB4"/>
    <w:rsid w:val="00500F4E"/>
    <w:rsid w:val="00504E26"/>
    <w:rsid w:val="00505F38"/>
    <w:rsid w:val="00511503"/>
    <w:rsid w:val="00516022"/>
    <w:rsid w:val="0051687B"/>
    <w:rsid w:val="00516B4A"/>
    <w:rsid w:val="00521CEE"/>
    <w:rsid w:val="005249CA"/>
    <w:rsid w:val="00531E98"/>
    <w:rsid w:val="00532560"/>
    <w:rsid w:val="0053344F"/>
    <w:rsid w:val="00533ABB"/>
    <w:rsid w:val="00534C60"/>
    <w:rsid w:val="00541239"/>
    <w:rsid w:val="00541442"/>
    <w:rsid w:val="005429DC"/>
    <w:rsid w:val="00543616"/>
    <w:rsid w:val="00544773"/>
    <w:rsid w:val="00550DC2"/>
    <w:rsid w:val="005605E9"/>
    <w:rsid w:val="00566A88"/>
    <w:rsid w:val="00571ADD"/>
    <w:rsid w:val="00573041"/>
    <w:rsid w:val="00574C1B"/>
    <w:rsid w:val="00575646"/>
    <w:rsid w:val="00575B80"/>
    <w:rsid w:val="0058012E"/>
    <w:rsid w:val="00580E08"/>
    <w:rsid w:val="005849F4"/>
    <w:rsid w:val="0058534E"/>
    <w:rsid w:val="00586D0F"/>
    <w:rsid w:val="00590230"/>
    <w:rsid w:val="0059162C"/>
    <w:rsid w:val="00591D93"/>
    <w:rsid w:val="00595154"/>
    <w:rsid w:val="00596166"/>
    <w:rsid w:val="005962B8"/>
    <w:rsid w:val="005A710D"/>
    <w:rsid w:val="005B04A1"/>
    <w:rsid w:val="005B0E1A"/>
    <w:rsid w:val="005B3EA6"/>
    <w:rsid w:val="005B5661"/>
    <w:rsid w:val="005B5C88"/>
    <w:rsid w:val="005B6052"/>
    <w:rsid w:val="005B63EA"/>
    <w:rsid w:val="005C3FE0"/>
    <w:rsid w:val="005C430A"/>
    <w:rsid w:val="005C740C"/>
    <w:rsid w:val="005D5035"/>
    <w:rsid w:val="005D5146"/>
    <w:rsid w:val="005D6AAD"/>
    <w:rsid w:val="005D74FE"/>
    <w:rsid w:val="005E0021"/>
    <w:rsid w:val="005E18F2"/>
    <w:rsid w:val="005E5EEE"/>
    <w:rsid w:val="005E6BDE"/>
    <w:rsid w:val="005F4C34"/>
    <w:rsid w:val="005F5938"/>
    <w:rsid w:val="005F734B"/>
    <w:rsid w:val="00600CF0"/>
    <w:rsid w:val="00602154"/>
    <w:rsid w:val="00603790"/>
    <w:rsid w:val="006048F4"/>
    <w:rsid w:val="0060660A"/>
    <w:rsid w:val="00607A23"/>
    <w:rsid w:val="0061205D"/>
    <w:rsid w:val="00612700"/>
    <w:rsid w:val="006137B3"/>
    <w:rsid w:val="00613E22"/>
    <w:rsid w:val="006152AA"/>
    <w:rsid w:val="00615C10"/>
    <w:rsid w:val="00617A44"/>
    <w:rsid w:val="00620D15"/>
    <w:rsid w:val="006212E4"/>
    <w:rsid w:val="00624542"/>
    <w:rsid w:val="00624BB2"/>
    <w:rsid w:val="00624F6F"/>
    <w:rsid w:val="00625CD0"/>
    <w:rsid w:val="00626955"/>
    <w:rsid w:val="0063081E"/>
    <w:rsid w:val="00631B6B"/>
    <w:rsid w:val="0064065E"/>
    <w:rsid w:val="00640C94"/>
    <w:rsid w:val="00644214"/>
    <w:rsid w:val="00647980"/>
    <w:rsid w:val="00653606"/>
    <w:rsid w:val="00653B0A"/>
    <w:rsid w:val="00653F83"/>
    <w:rsid w:val="006603DD"/>
    <w:rsid w:val="00661591"/>
    <w:rsid w:val="00662DD8"/>
    <w:rsid w:val="0066632F"/>
    <w:rsid w:val="00682FD3"/>
    <w:rsid w:val="00685C33"/>
    <w:rsid w:val="00691082"/>
    <w:rsid w:val="00694574"/>
    <w:rsid w:val="006A3131"/>
    <w:rsid w:val="006A5FF4"/>
    <w:rsid w:val="006A6BE2"/>
    <w:rsid w:val="006B3533"/>
    <w:rsid w:val="006B59F7"/>
    <w:rsid w:val="006B775E"/>
    <w:rsid w:val="006C2535"/>
    <w:rsid w:val="006C29C8"/>
    <w:rsid w:val="006C2E41"/>
    <w:rsid w:val="006C441E"/>
    <w:rsid w:val="006D21A4"/>
    <w:rsid w:val="006D47F2"/>
    <w:rsid w:val="006D70B6"/>
    <w:rsid w:val="006E0228"/>
    <w:rsid w:val="006E28A6"/>
    <w:rsid w:val="006E3546"/>
    <w:rsid w:val="006E4454"/>
    <w:rsid w:val="006E7D82"/>
    <w:rsid w:val="006E7ECA"/>
    <w:rsid w:val="006F0F93"/>
    <w:rsid w:val="006F31F2"/>
    <w:rsid w:val="006F40EB"/>
    <w:rsid w:val="006F591A"/>
    <w:rsid w:val="006F6A58"/>
    <w:rsid w:val="006F7048"/>
    <w:rsid w:val="00714DC5"/>
    <w:rsid w:val="00715237"/>
    <w:rsid w:val="0071598B"/>
    <w:rsid w:val="00716522"/>
    <w:rsid w:val="007254A5"/>
    <w:rsid w:val="00725748"/>
    <w:rsid w:val="00730154"/>
    <w:rsid w:val="0073025C"/>
    <w:rsid w:val="00733F5E"/>
    <w:rsid w:val="0073720D"/>
    <w:rsid w:val="00740712"/>
    <w:rsid w:val="00742AB9"/>
    <w:rsid w:val="00746815"/>
    <w:rsid w:val="007502D3"/>
    <w:rsid w:val="00754FBF"/>
    <w:rsid w:val="00756C3B"/>
    <w:rsid w:val="00761940"/>
    <w:rsid w:val="00762A83"/>
    <w:rsid w:val="00763AEC"/>
    <w:rsid w:val="007666EB"/>
    <w:rsid w:val="0077389F"/>
    <w:rsid w:val="00774921"/>
    <w:rsid w:val="00777105"/>
    <w:rsid w:val="00777A6E"/>
    <w:rsid w:val="007812B4"/>
    <w:rsid w:val="00783559"/>
    <w:rsid w:val="00784181"/>
    <w:rsid w:val="00785199"/>
    <w:rsid w:val="00792794"/>
    <w:rsid w:val="00793EA6"/>
    <w:rsid w:val="007970E0"/>
    <w:rsid w:val="00797AA5"/>
    <w:rsid w:val="007A2097"/>
    <w:rsid w:val="007A2566"/>
    <w:rsid w:val="007A3526"/>
    <w:rsid w:val="007A4105"/>
    <w:rsid w:val="007A79FE"/>
    <w:rsid w:val="007B4503"/>
    <w:rsid w:val="007B725F"/>
    <w:rsid w:val="007C0195"/>
    <w:rsid w:val="007C406E"/>
    <w:rsid w:val="007C441D"/>
    <w:rsid w:val="007C5183"/>
    <w:rsid w:val="007D1351"/>
    <w:rsid w:val="007D1A69"/>
    <w:rsid w:val="007D52A3"/>
    <w:rsid w:val="007E3566"/>
    <w:rsid w:val="007E5D84"/>
    <w:rsid w:val="007E60D4"/>
    <w:rsid w:val="00800CCA"/>
    <w:rsid w:val="0080249D"/>
    <w:rsid w:val="00805185"/>
    <w:rsid w:val="00806120"/>
    <w:rsid w:val="00806861"/>
    <w:rsid w:val="008102CD"/>
    <w:rsid w:val="00810BAA"/>
    <w:rsid w:val="00812028"/>
    <w:rsid w:val="00813082"/>
    <w:rsid w:val="00814AEC"/>
    <w:rsid w:val="00814D03"/>
    <w:rsid w:val="008178C4"/>
    <w:rsid w:val="0083178B"/>
    <w:rsid w:val="008318CB"/>
    <w:rsid w:val="00833658"/>
    <w:rsid w:val="00833695"/>
    <w:rsid w:val="008336B7"/>
    <w:rsid w:val="00836DDD"/>
    <w:rsid w:val="00837D27"/>
    <w:rsid w:val="00842CD8"/>
    <w:rsid w:val="00847D58"/>
    <w:rsid w:val="00847DFB"/>
    <w:rsid w:val="0085128F"/>
    <w:rsid w:val="00852165"/>
    <w:rsid w:val="008525E3"/>
    <w:rsid w:val="008547BA"/>
    <w:rsid w:val="00854E54"/>
    <w:rsid w:val="008553C7"/>
    <w:rsid w:val="00857FEB"/>
    <w:rsid w:val="00860C88"/>
    <w:rsid w:val="00860DED"/>
    <w:rsid w:val="00862AD0"/>
    <w:rsid w:val="008645BF"/>
    <w:rsid w:val="00865C86"/>
    <w:rsid w:val="00872271"/>
    <w:rsid w:val="0087784B"/>
    <w:rsid w:val="00881FD3"/>
    <w:rsid w:val="00882C75"/>
    <w:rsid w:val="00887C39"/>
    <w:rsid w:val="00887E61"/>
    <w:rsid w:val="008927A7"/>
    <w:rsid w:val="00895621"/>
    <w:rsid w:val="00896455"/>
    <w:rsid w:val="008B049B"/>
    <w:rsid w:val="008B1937"/>
    <w:rsid w:val="008B3929"/>
    <w:rsid w:val="008B4CB3"/>
    <w:rsid w:val="008C1B08"/>
    <w:rsid w:val="008D1E82"/>
    <w:rsid w:val="008D2B85"/>
    <w:rsid w:val="008E4281"/>
    <w:rsid w:val="008E49AD"/>
    <w:rsid w:val="008F17A2"/>
    <w:rsid w:val="008F3246"/>
    <w:rsid w:val="008F3330"/>
    <w:rsid w:val="008F455F"/>
    <w:rsid w:val="008F508C"/>
    <w:rsid w:val="009042CA"/>
    <w:rsid w:val="00910642"/>
    <w:rsid w:val="00912669"/>
    <w:rsid w:val="00916F14"/>
    <w:rsid w:val="009311C8"/>
    <w:rsid w:val="00933376"/>
    <w:rsid w:val="00933A2F"/>
    <w:rsid w:val="00933A86"/>
    <w:rsid w:val="00933C76"/>
    <w:rsid w:val="00936C8B"/>
    <w:rsid w:val="00937FFB"/>
    <w:rsid w:val="00940100"/>
    <w:rsid w:val="00940E4A"/>
    <w:rsid w:val="009507AA"/>
    <w:rsid w:val="009507BA"/>
    <w:rsid w:val="00956220"/>
    <w:rsid w:val="009570E1"/>
    <w:rsid w:val="009718F9"/>
    <w:rsid w:val="00972D8A"/>
    <w:rsid w:val="00974DE2"/>
    <w:rsid w:val="00975112"/>
    <w:rsid w:val="00975669"/>
    <w:rsid w:val="00976203"/>
    <w:rsid w:val="009770C1"/>
    <w:rsid w:val="00981AB3"/>
    <w:rsid w:val="009827BC"/>
    <w:rsid w:val="009834DA"/>
    <w:rsid w:val="00983B70"/>
    <w:rsid w:val="00983E7E"/>
    <w:rsid w:val="009867AF"/>
    <w:rsid w:val="0099136C"/>
    <w:rsid w:val="0099183E"/>
    <w:rsid w:val="00992085"/>
    <w:rsid w:val="00992AD7"/>
    <w:rsid w:val="00994D35"/>
    <w:rsid w:val="00994FDA"/>
    <w:rsid w:val="009951AC"/>
    <w:rsid w:val="009A3B71"/>
    <w:rsid w:val="009A457E"/>
    <w:rsid w:val="009A4728"/>
    <w:rsid w:val="009A61BC"/>
    <w:rsid w:val="009B710B"/>
    <w:rsid w:val="009C09AD"/>
    <w:rsid w:val="009C143B"/>
    <w:rsid w:val="009C3F20"/>
    <w:rsid w:val="009D06BA"/>
    <w:rsid w:val="009D3821"/>
    <w:rsid w:val="009D5D98"/>
    <w:rsid w:val="009D653A"/>
    <w:rsid w:val="009E0A2B"/>
    <w:rsid w:val="009E1DD2"/>
    <w:rsid w:val="009E41C2"/>
    <w:rsid w:val="009E596D"/>
    <w:rsid w:val="009E5F79"/>
    <w:rsid w:val="009E6BD9"/>
    <w:rsid w:val="009F0AC2"/>
    <w:rsid w:val="009F1DBF"/>
    <w:rsid w:val="00A00CAA"/>
    <w:rsid w:val="00A04D76"/>
    <w:rsid w:val="00A05290"/>
    <w:rsid w:val="00A05D33"/>
    <w:rsid w:val="00A06873"/>
    <w:rsid w:val="00A07229"/>
    <w:rsid w:val="00A1100E"/>
    <w:rsid w:val="00A115DF"/>
    <w:rsid w:val="00A1215D"/>
    <w:rsid w:val="00A13719"/>
    <w:rsid w:val="00A15BD9"/>
    <w:rsid w:val="00A1763B"/>
    <w:rsid w:val="00A21E76"/>
    <w:rsid w:val="00A22513"/>
    <w:rsid w:val="00A2327A"/>
    <w:rsid w:val="00A23B47"/>
    <w:rsid w:val="00A24127"/>
    <w:rsid w:val="00A25672"/>
    <w:rsid w:val="00A25B62"/>
    <w:rsid w:val="00A30E68"/>
    <w:rsid w:val="00A34AA0"/>
    <w:rsid w:val="00A355FA"/>
    <w:rsid w:val="00A36307"/>
    <w:rsid w:val="00A4303F"/>
    <w:rsid w:val="00A46D9D"/>
    <w:rsid w:val="00A53E40"/>
    <w:rsid w:val="00A56946"/>
    <w:rsid w:val="00A61B09"/>
    <w:rsid w:val="00A640F0"/>
    <w:rsid w:val="00A71EA0"/>
    <w:rsid w:val="00A75CE4"/>
    <w:rsid w:val="00A764FD"/>
    <w:rsid w:val="00A77B67"/>
    <w:rsid w:val="00A831FD"/>
    <w:rsid w:val="00A90AE4"/>
    <w:rsid w:val="00A90BB2"/>
    <w:rsid w:val="00A945FA"/>
    <w:rsid w:val="00A9541C"/>
    <w:rsid w:val="00A9547A"/>
    <w:rsid w:val="00A95EE3"/>
    <w:rsid w:val="00AA03CE"/>
    <w:rsid w:val="00AA1161"/>
    <w:rsid w:val="00AA2F53"/>
    <w:rsid w:val="00AA3C86"/>
    <w:rsid w:val="00AA6A5D"/>
    <w:rsid w:val="00AB1500"/>
    <w:rsid w:val="00AB190D"/>
    <w:rsid w:val="00AB3750"/>
    <w:rsid w:val="00AB5770"/>
    <w:rsid w:val="00AB5933"/>
    <w:rsid w:val="00AC6101"/>
    <w:rsid w:val="00AC6834"/>
    <w:rsid w:val="00AE013D"/>
    <w:rsid w:val="00AE10E0"/>
    <w:rsid w:val="00AE11B7"/>
    <w:rsid w:val="00AE302F"/>
    <w:rsid w:val="00AE34E7"/>
    <w:rsid w:val="00AE453F"/>
    <w:rsid w:val="00AE49B8"/>
    <w:rsid w:val="00AE6C08"/>
    <w:rsid w:val="00AF7237"/>
    <w:rsid w:val="00B00D75"/>
    <w:rsid w:val="00B01172"/>
    <w:rsid w:val="00B05BDF"/>
    <w:rsid w:val="00B070CB"/>
    <w:rsid w:val="00B118C9"/>
    <w:rsid w:val="00B12C3F"/>
    <w:rsid w:val="00B207BA"/>
    <w:rsid w:val="00B22BD8"/>
    <w:rsid w:val="00B23A62"/>
    <w:rsid w:val="00B23BCE"/>
    <w:rsid w:val="00B25FD4"/>
    <w:rsid w:val="00B26CCF"/>
    <w:rsid w:val="00B2780C"/>
    <w:rsid w:val="00B31587"/>
    <w:rsid w:val="00B32370"/>
    <w:rsid w:val="00B34704"/>
    <w:rsid w:val="00B35AE0"/>
    <w:rsid w:val="00B36C04"/>
    <w:rsid w:val="00B425D9"/>
    <w:rsid w:val="00B42DFA"/>
    <w:rsid w:val="00B531DD"/>
    <w:rsid w:val="00B645A7"/>
    <w:rsid w:val="00B64CFA"/>
    <w:rsid w:val="00B65E30"/>
    <w:rsid w:val="00B71573"/>
    <w:rsid w:val="00B71DC2"/>
    <w:rsid w:val="00B734EB"/>
    <w:rsid w:val="00B83901"/>
    <w:rsid w:val="00B860D6"/>
    <w:rsid w:val="00B871E9"/>
    <w:rsid w:val="00B878AF"/>
    <w:rsid w:val="00B932A7"/>
    <w:rsid w:val="00B93893"/>
    <w:rsid w:val="00B973F9"/>
    <w:rsid w:val="00BB0255"/>
    <w:rsid w:val="00BB371C"/>
    <w:rsid w:val="00BC1D62"/>
    <w:rsid w:val="00BC306B"/>
    <w:rsid w:val="00BC39F5"/>
    <w:rsid w:val="00BC3B53"/>
    <w:rsid w:val="00BC3B96"/>
    <w:rsid w:val="00BC41EC"/>
    <w:rsid w:val="00BC4A08"/>
    <w:rsid w:val="00BC4AE3"/>
    <w:rsid w:val="00BD2A46"/>
    <w:rsid w:val="00BD3EAD"/>
    <w:rsid w:val="00BD6BC9"/>
    <w:rsid w:val="00BE1A23"/>
    <w:rsid w:val="00BE3F88"/>
    <w:rsid w:val="00BE4756"/>
    <w:rsid w:val="00BE512C"/>
    <w:rsid w:val="00BF5E6F"/>
    <w:rsid w:val="00C02DF0"/>
    <w:rsid w:val="00C12DE5"/>
    <w:rsid w:val="00C1353C"/>
    <w:rsid w:val="00C16A29"/>
    <w:rsid w:val="00C206F1"/>
    <w:rsid w:val="00C22585"/>
    <w:rsid w:val="00C22696"/>
    <w:rsid w:val="00C2333D"/>
    <w:rsid w:val="00C2678F"/>
    <w:rsid w:val="00C309BB"/>
    <w:rsid w:val="00C321B3"/>
    <w:rsid w:val="00C40C60"/>
    <w:rsid w:val="00C43349"/>
    <w:rsid w:val="00C462EF"/>
    <w:rsid w:val="00C46563"/>
    <w:rsid w:val="00C469BD"/>
    <w:rsid w:val="00C47574"/>
    <w:rsid w:val="00C50320"/>
    <w:rsid w:val="00C50C89"/>
    <w:rsid w:val="00C51A9B"/>
    <w:rsid w:val="00C520C5"/>
    <w:rsid w:val="00C5258E"/>
    <w:rsid w:val="00C5259D"/>
    <w:rsid w:val="00C53CB0"/>
    <w:rsid w:val="00C63080"/>
    <w:rsid w:val="00C64AB4"/>
    <w:rsid w:val="00C66B51"/>
    <w:rsid w:val="00C67609"/>
    <w:rsid w:val="00C7465E"/>
    <w:rsid w:val="00C83A68"/>
    <w:rsid w:val="00C846EC"/>
    <w:rsid w:val="00C91B21"/>
    <w:rsid w:val="00C95A67"/>
    <w:rsid w:val="00C96530"/>
    <w:rsid w:val="00C96847"/>
    <w:rsid w:val="00C97C80"/>
    <w:rsid w:val="00CA048F"/>
    <w:rsid w:val="00CA1463"/>
    <w:rsid w:val="00CA3D07"/>
    <w:rsid w:val="00CA47D3"/>
    <w:rsid w:val="00CB01E8"/>
    <w:rsid w:val="00CB5B5F"/>
    <w:rsid w:val="00CB6249"/>
    <w:rsid w:val="00CC2459"/>
    <w:rsid w:val="00CC3861"/>
    <w:rsid w:val="00CC591D"/>
    <w:rsid w:val="00CC712A"/>
    <w:rsid w:val="00CD080B"/>
    <w:rsid w:val="00CD362D"/>
    <w:rsid w:val="00CD470A"/>
    <w:rsid w:val="00CD6031"/>
    <w:rsid w:val="00CE2640"/>
    <w:rsid w:val="00CE4E96"/>
    <w:rsid w:val="00CE58DB"/>
    <w:rsid w:val="00CF053F"/>
    <w:rsid w:val="00CF268F"/>
    <w:rsid w:val="00D00B2B"/>
    <w:rsid w:val="00D078E1"/>
    <w:rsid w:val="00D100E9"/>
    <w:rsid w:val="00D1641F"/>
    <w:rsid w:val="00D17FF9"/>
    <w:rsid w:val="00D21E4B"/>
    <w:rsid w:val="00D21ECE"/>
    <w:rsid w:val="00D23522"/>
    <w:rsid w:val="00D24252"/>
    <w:rsid w:val="00D25DDA"/>
    <w:rsid w:val="00D31113"/>
    <w:rsid w:val="00D3150D"/>
    <w:rsid w:val="00D33405"/>
    <w:rsid w:val="00D41756"/>
    <w:rsid w:val="00D418B4"/>
    <w:rsid w:val="00D418E7"/>
    <w:rsid w:val="00D502D6"/>
    <w:rsid w:val="00D51424"/>
    <w:rsid w:val="00D516BE"/>
    <w:rsid w:val="00D5423B"/>
    <w:rsid w:val="00D54F4E"/>
    <w:rsid w:val="00D56860"/>
    <w:rsid w:val="00D60BA4"/>
    <w:rsid w:val="00D62419"/>
    <w:rsid w:val="00D63F4F"/>
    <w:rsid w:val="00D73FD7"/>
    <w:rsid w:val="00D76553"/>
    <w:rsid w:val="00D76679"/>
    <w:rsid w:val="00D77870"/>
    <w:rsid w:val="00D80CCE"/>
    <w:rsid w:val="00D841B1"/>
    <w:rsid w:val="00D948FD"/>
    <w:rsid w:val="00D95C88"/>
    <w:rsid w:val="00D960B9"/>
    <w:rsid w:val="00D97B2E"/>
    <w:rsid w:val="00DB36FE"/>
    <w:rsid w:val="00DB42F6"/>
    <w:rsid w:val="00DB78B9"/>
    <w:rsid w:val="00DC1065"/>
    <w:rsid w:val="00DC4498"/>
    <w:rsid w:val="00DC5642"/>
    <w:rsid w:val="00DC5728"/>
    <w:rsid w:val="00DC7923"/>
    <w:rsid w:val="00DD4C2D"/>
    <w:rsid w:val="00DD4DED"/>
    <w:rsid w:val="00DE1BF1"/>
    <w:rsid w:val="00DE20E3"/>
    <w:rsid w:val="00DE2E1D"/>
    <w:rsid w:val="00DE578A"/>
    <w:rsid w:val="00DF0472"/>
    <w:rsid w:val="00DF2583"/>
    <w:rsid w:val="00DF376B"/>
    <w:rsid w:val="00DF54D9"/>
    <w:rsid w:val="00DF5E73"/>
    <w:rsid w:val="00DF68AA"/>
    <w:rsid w:val="00E056F7"/>
    <w:rsid w:val="00E05CC8"/>
    <w:rsid w:val="00E10DC6"/>
    <w:rsid w:val="00E11F8E"/>
    <w:rsid w:val="00E15576"/>
    <w:rsid w:val="00E213F6"/>
    <w:rsid w:val="00E2244E"/>
    <w:rsid w:val="00E2508C"/>
    <w:rsid w:val="00E25DF7"/>
    <w:rsid w:val="00E27DE1"/>
    <w:rsid w:val="00E27EFE"/>
    <w:rsid w:val="00E30200"/>
    <w:rsid w:val="00E31476"/>
    <w:rsid w:val="00E35901"/>
    <w:rsid w:val="00E35BAD"/>
    <w:rsid w:val="00E35EF7"/>
    <w:rsid w:val="00E36D17"/>
    <w:rsid w:val="00E3731D"/>
    <w:rsid w:val="00E37E7D"/>
    <w:rsid w:val="00E40AAD"/>
    <w:rsid w:val="00E4244C"/>
    <w:rsid w:val="00E43B86"/>
    <w:rsid w:val="00E4484A"/>
    <w:rsid w:val="00E45494"/>
    <w:rsid w:val="00E46AB9"/>
    <w:rsid w:val="00E50239"/>
    <w:rsid w:val="00E5114C"/>
    <w:rsid w:val="00E61126"/>
    <w:rsid w:val="00E62E0D"/>
    <w:rsid w:val="00E634E3"/>
    <w:rsid w:val="00E651CA"/>
    <w:rsid w:val="00E748A2"/>
    <w:rsid w:val="00E77F89"/>
    <w:rsid w:val="00E8596B"/>
    <w:rsid w:val="00E85FAA"/>
    <w:rsid w:val="00E93034"/>
    <w:rsid w:val="00E9752B"/>
    <w:rsid w:val="00EA6E9E"/>
    <w:rsid w:val="00EB121A"/>
    <w:rsid w:val="00EB3C77"/>
    <w:rsid w:val="00EB5280"/>
    <w:rsid w:val="00EB6ADB"/>
    <w:rsid w:val="00EB7D99"/>
    <w:rsid w:val="00EB7F4C"/>
    <w:rsid w:val="00EC0DFF"/>
    <w:rsid w:val="00EC118A"/>
    <w:rsid w:val="00EC237D"/>
    <w:rsid w:val="00EC5660"/>
    <w:rsid w:val="00ED072A"/>
    <w:rsid w:val="00ED11F0"/>
    <w:rsid w:val="00ED5CEF"/>
    <w:rsid w:val="00ED7FCB"/>
    <w:rsid w:val="00EE3EE0"/>
    <w:rsid w:val="00EE4A1F"/>
    <w:rsid w:val="00EE5776"/>
    <w:rsid w:val="00EF1B5A"/>
    <w:rsid w:val="00EF2CCA"/>
    <w:rsid w:val="00EF4032"/>
    <w:rsid w:val="00EF5FB8"/>
    <w:rsid w:val="00EF5FFA"/>
    <w:rsid w:val="00EF6442"/>
    <w:rsid w:val="00F021FA"/>
    <w:rsid w:val="00F03963"/>
    <w:rsid w:val="00F05223"/>
    <w:rsid w:val="00F074BD"/>
    <w:rsid w:val="00F11D19"/>
    <w:rsid w:val="00F1256D"/>
    <w:rsid w:val="00F13484"/>
    <w:rsid w:val="00F13A4E"/>
    <w:rsid w:val="00F148BF"/>
    <w:rsid w:val="00F172BB"/>
    <w:rsid w:val="00F20213"/>
    <w:rsid w:val="00F21BEF"/>
    <w:rsid w:val="00F26116"/>
    <w:rsid w:val="00F32493"/>
    <w:rsid w:val="00F43E2F"/>
    <w:rsid w:val="00F50F86"/>
    <w:rsid w:val="00F53F91"/>
    <w:rsid w:val="00F61A72"/>
    <w:rsid w:val="00F6279D"/>
    <w:rsid w:val="00F66F13"/>
    <w:rsid w:val="00F72A12"/>
    <w:rsid w:val="00F74073"/>
    <w:rsid w:val="00F77F6A"/>
    <w:rsid w:val="00F81C58"/>
    <w:rsid w:val="00F81E23"/>
    <w:rsid w:val="00F82128"/>
    <w:rsid w:val="00F8227D"/>
    <w:rsid w:val="00F831E6"/>
    <w:rsid w:val="00F8462E"/>
    <w:rsid w:val="00F86A65"/>
    <w:rsid w:val="00F8713B"/>
    <w:rsid w:val="00F930FC"/>
    <w:rsid w:val="00F93F9E"/>
    <w:rsid w:val="00F96C57"/>
    <w:rsid w:val="00FB06ED"/>
    <w:rsid w:val="00FB137B"/>
    <w:rsid w:val="00FB2D18"/>
    <w:rsid w:val="00FB4553"/>
    <w:rsid w:val="00FB4554"/>
    <w:rsid w:val="00FB6184"/>
    <w:rsid w:val="00FB7445"/>
    <w:rsid w:val="00FC0C30"/>
    <w:rsid w:val="00FC36AB"/>
    <w:rsid w:val="00FD218E"/>
    <w:rsid w:val="00FD5AA9"/>
    <w:rsid w:val="00FE004A"/>
    <w:rsid w:val="00FE2D26"/>
    <w:rsid w:val="00FE4F08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C9B701"/>
  <w15:docId w15:val="{EB0C36EE-AB90-4BAF-81A8-0B7E510B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C5642"/>
    <w:pPr>
      <w:spacing w:line="240" w:lineRule="atLeast"/>
    </w:pPr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ascii="Verdana" w:eastAsia="Times New Roman" w:hAnsi="Verdana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  <w:rPr>
      <w:rFonts w:ascii="Verdana" w:eastAsia="Times New Roman" w:hAnsi="Verdana"/>
      <w:sz w:val="18"/>
      <w:szCs w:val="24"/>
      <w:lang w:eastAsia="nl-NL"/>
    </w:r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  <w:rPr>
      <w:rFonts w:ascii="Verdana" w:eastAsia="Times New Roman" w:hAnsi="Verdana"/>
      <w:sz w:val="18"/>
      <w:szCs w:val="24"/>
      <w:lang w:eastAsia="nl-NL"/>
    </w:r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Legeregel">
    <w:name w:val="Huisstijl-Legeregel"/>
    <w:basedOn w:val="Huisstijl-Adres"/>
    <w:rsid w:val="00DF0472"/>
    <w:pPr>
      <w:spacing w:line="100" w:lineRule="exact"/>
    </w:pPr>
  </w:style>
  <w:style w:type="paragraph" w:customStyle="1" w:styleId="Huisstijl-Adres">
    <w:name w:val="Huisstijl-Adres"/>
    <w:basedOn w:val="Standaard"/>
    <w:rsid w:val="007A2097"/>
    <w:pPr>
      <w:tabs>
        <w:tab w:val="left" w:pos="192"/>
      </w:tabs>
      <w:adjustRightInd w:val="0"/>
      <w:spacing w:line="180" w:lineRule="exact"/>
    </w:pPr>
    <w:rPr>
      <w:rFonts w:ascii="Verdana" w:eastAsia="Times New Roman" w:hAnsi="Verdana" w:cs="Verdana"/>
      <w:noProof/>
      <w:sz w:val="13"/>
      <w:szCs w:val="13"/>
      <w:lang w:eastAsia="nl-NL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rFonts w:ascii="Verdana" w:eastAsia="Times New Roman" w:hAnsi="Verdana"/>
      <w:noProof/>
      <w:sz w:val="18"/>
      <w:szCs w:val="24"/>
      <w:lang w:eastAsia="nl-NL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character" w:styleId="Paginanummer">
    <w:name w:val="page number"/>
    <w:basedOn w:val="Standaardalinea-lettertype"/>
    <w:rsid w:val="00FF151D"/>
  </w:style>
  <w:style w:type="paragraph" w:customStyle="1" w:styleId="Huisstijl-Rubricering">
    <w:name w:val="Huisstijl-Rubricering"/>
    <w:basedOn w:val="Standaard"/>
    <w:rsid w:val="00C96530"/>
    <w:pPr>
      <w:adjustRightInd w:val="0"/>
      <w:spacing w:line="180" w:lineRule="exact"/>
    </w:pPr>
    <w:rPr>
      <w:rFonts w:ascii="Verdana" w:eastAsia="Times New Roman" w:hAnsi="Verdana" w:cs="Verdana-Bold"/>
      <w:b/>
      <w:bCs/>
      <w:smallCaps/>
      <w:noProof/>
      <w:sz w:val="16"/>
      <w:szCs w:val="13"/>
      <w:lang w:eastAsia="nl-NL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ascii="Verdana" w:eastAsia="Times New Roman" w:hAnsi="Verdana" w:cs="Verdana"/>
      <w:noProof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paragraph" w:customStyle="1" w:styleId="Huisstijl-Kopje">
    <w:name w:val="Huisstijl-Kopje"/>
    <w:basedOn w:val="Huisstijl-Gegeven"/>
    <w:rsid w:val="007A2097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rFonts w:ascii="Verdana" w:eastAsia="Times New Roman" w:hAnsi="Verdana"/>
      <w:i/>
      <w:noProof/>
      <w:sz w:val="13"/>
      <w:szCs w:val="24"/>
      <w:lang w:eastAsia="nl-NL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eastAsia="Times New Roman" w:hAnsi="KIX Barcode"/>
      <w:b/>
      <w:bCs/>
      <w:smallCaps/>
      <w:noProof/>
      <w:sz w:val="24"/>
      <w:szCs w:val="24"/>
      <w:lang w:eastAsia="nl-NL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paragraph" w:customStyle="1" w:styleId="Huisstijl-KopjeKlein">
    <w:name w:val="Huisstijl-KopjeKlein"/>
    <w:basedOn w:val="Standaard"/>
    <w:rsid w:val="00912669"/>
    <w:pPr>
      <w:adjustRightInd w:val="0"/>
    </w:pPr>
    <w:rPr>
      <w:rFonts w:ascii="Verdana" w:eastAsia="Times New Roman" w:hAnsi="Verdana" w:cs="Verdana"/>
      <w:noProof/>
      <w:sz w:val="13"/>
      <w:szCs w:val="18"/>
      <w:lang w:eastAsia="nl-NL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rFonts w:ascii="Verdana" w:eastAsia="Times New Roman" w:hAnsi="Verdana"/>
      <w:noProof/>
      <w:sz w:val="18"/>
      <w:szCs w:val="24"/>
      <w:lang w:eastAsia="nl-NL"/>
    </w:rPr>
  </w:style>
  <w:style w:type="character" w:customStyle="1" w:styleId="LijstnummeringChar">
    <w:name w:val="Lijstnummering Char"/>
    <w:basedOn w:val="Standaardalinea-lettertype"/>
    <w:link w:val="Lijstnummering"/>
    <w:rsid w:val="00940E4A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940E4A"/>
    <w:pPr>
      <w:tabs>
        <w:tab w:val="num" w:pos="227"/>
      </w:tabs>
      <w:ind w:left="227" w:hanging="227"/>
    </w:pPr>
    <w:rPr>
      <w:rFonts w:ascii="Verdana" w:eastAsia="Times New Roman" w:hAnsi="Verdana"/>
      <w:sz w:val="18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5E6BDE"/>
    <w:rPr>
      <w:rFonts w:ascii="Verdana" w:eastAsia="Times New Roman" w:hAnsi="Verdana"/>
      <w:sz w:val="13"/>
      <w:szCs w:val="20"/>
      <w:lang w:eastAsia="nl-NL"/>
    </w:rPr>
  </w:style>
  <w:style w:type="paragraph" w:customStyle="1" w:styleId="Slogan">
    <w:name w:val="Slogan"/>
    <w:basedOn w:val="Huisstijl-Rubricering"/>
    <w:rsid w:val="004408F2"/>
    <w:rPr>
      <w:sz w:val="13"/>
    </w:rPr>
  </w:style>
  <w:style w:type="paragraph" w:styleId="Ballontekst">
    <w:name w:val="Balloon Text"/>
    <w:basedOn w:val="Standaard"/>
    <w:link w:val="BallontekstChar"/>
    <w:rsid w:val="004270ED"/>
    <w:pPr>
      <w:spacing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4270E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E71E8"/>
    <w:pPr>
      <w:ind w:left="720"/>
      <w:contextualSpacing/>
    </w:pPr>
  </w:style>
  <w:style w:type="paragraph" w:customStyle="1" w:styleId="CarCharCharCharCharCharCharCharCharChar2CharCharCharCharCharCharCharCharCharChar">
    <w:name w:val="Car Char Char Char Char Char Char Char Char Char2 Char Char Char Char Char Char Char Char Char Char"/>
    <w:basedOn w:val="Standaard"/>
    <w:uiPriority w:val="99"/>
    <w:rsid w:val="002A3622"/>
    <w:pPr>
      <w:tabs>
        <w:tab w:val="num" w:pos="567"/>
      </w:tabs>
      <w:spacing w:line="240" w:lineRule="exact"/>
      <w:ind w:left="567" w:hanging="567"/>
    </w:pPr>
    <w:rPr>
      <w:rFonts w:ascii="Times New Roman Bold" w:eastAsia="Times New Roman" w:hAnsi="Times New Roman Bold" w:cs="Times New Roman Bold"/>
      <w:b/>
      <w:bCs/>
      <w:sz w:val="26"/>
      <w:szCs w:val="26"/>
      <w:lang w:val="sk-SK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44EDA"/>
    <w:rPr>
      <w:rFonts w:ascii="Verdana" w:hAnsi="Verdana"/>
      <w:sz w:val="13"/>
    </w:rPr>
  </w:style>
  <w:style w:type="character" w:styleId="Voetnootmarkering">
    <w:name w:val="footnote reference"/>
    <w:basedOn w:val="Standaardalinea-lettertype"/>
    <w:uiPriority w:val="99"/>
    <w:unhideWhenUsed/>
    <w:rsid w:val="00044EDA"/>
    <w:rPr>
      <w:vertAlign w:val="superscript"/>
    </w:rPr>
  </w:style>
  <w:style w:type="paragraph" w:customStyle="1" w:styleId="Standaard12ptinterlinie">
    <w:name w:val="Standaard: 12pt interlinie"/>
    <w:basedOn w:val="Standaard"/>
    <w:rsid w:val="0099183E"/>
    <w:pPr>
      <w:spacing w:line="240" w:lineRule="exact"/>
    </w:pPr>
    <w:rPr>
      <w:rFonts w:ascii="Times New Roman" w:eastAsia="Times New Roman" w:hAnsi="Times New Roman"/>
      <w:szCs w:val="20"/>
      <w:lang w:val="en-GB" w:eastAsia="nl-NL"/>
    </w:rPr>
  </w:style>
  <w:style w:type="character" w:styleId="Verwijzingopmerking">
    <w:name w:val="annotation reference"/>
    <w:basedOn w:val="Standaardalinea-lettertype"/>
    <w:rsid w:val="00C64AB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64A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64AB4"/>
    <w:rPr>
      <w:rFonts w:ascii="Calibri" w:eastAsiaTheme="minorHAns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64A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64AB4"/>
    <w:rPr>
      <w:rFonts w:ascii="Calibri" w:eastAsiaTheme="minorHAnsi" w:hAnsi="Calibri"/>
      <w:b/>
      <w:bCs/>
      <w:lang w:eastAsia="en-US"/>
    </w:rPr>
  </w:style>
  <w:style w:type="character" w:styleId="Nadruk">
    <w:name w:val="Emphasis"/>
    <w:basedOn w:val="Standaardalinea-lettertype"/>
    <w:uiPriority w:val="20"/>
    <w:qFormat/>
    <w:rsid w:val="00595154"/>
    <w:rPr>
      <w:i/>
      <w:iCs/>
    </w:rPr>
  </w:style>
  <w:style w:type="character" w:customStyle="1" w:styleId="ol1">
    <w:name w:val="ol1"/>
    <w:basedOn w:val="Standaardalinea-lettertype"/>
    <w:rsid w:val="00595154"/>
  </w:style>
  <w:style w:type="paragraph" w:customStyle="1" w:styleId="labeled2">
    <w:name w:val="labeled2"/>
    <w:basedOn w:val="Standaard"/>
    <w:rsid w:val="00595154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032EA5"/>
    <w:rPr>
      <w:rFonts w:ascii="Calibri" w:eastAsiaTheme="minorHAnsi" w:hAnsi="Calibri"/>
      <w:sz w:val="22"/>
      <w:szCs w:val="22"/>
      <w:lang w:eastAsia="en-US"/>
    </w:rPr>
  </w:style>
  <w:style w:type="table" w:styleId="Rastertabel5donker-Accent1">
    <w:name w:val="Grid Table 5 Dark Accent 1"/>
    <w:basedOn w:val="Standaardtabel"/>
    <w:uiPriority w:val="50"/>
    <w:rsid w:val="00A363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4-Accent1">
    <w:name w:val="Grid Table 4 Accent 1"/>
    <w:basedOn w:val="Standaardtabel"/>
    <w:uiPriority w:val="49"/>
    <w:rsid w:val="00A363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3-Accent1">
    <w:name w:val="List Table 3 Accent 1"/>
    <w:basedOn w:val="Standaardtabel"/>
    <w:uiPriority w:val="48"/>
    <w:rsid w:val="00A363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jsttabel4-Accent1">
    <w:name w:val="List Table 4 Accent 1"/>
    <w:basedOn w:val="Standaardtabel"/>
    <w:uiPriority w:val="49"/>
    <w:rsid w:val="002059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933A8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B25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5651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o@rvo.n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vo.survalyzer.eu/selfassessmentfv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oecd.org/investment/due-diligence-guidance-for-responsible-business-conduct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ecd.org/investment/due-diligence-guidance-for-responsible-business-conduct.ht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ijlage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EB86-9479-4350-A51A-8C839CA1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Rijksbijlagestaand</Template>
  <TotalTime>0</TotalTime>
  <Pages>3</Pages>
  <Words>730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Muller Kobold, S. (Sandra)</dc:creator>
  <cp:lastModifiedBy>Os, E.L.C.M. van (Esther)</cp:lastModifiedBy>
  <cp:revision>3</cp:revision>
  <cp:lastPrinted>2019-06-25T09:29:00Z</cp:lastPrinted>
  <dcterms:created xsi:type="dcterms:W3CDTF">2023-02-02T10:48:00Z</dcterms:created>
  <dcterms:modified xsi:type="dcterms:W3CDTF">2023-02-02T10:48:00Z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MSIP_Label_4bde8109-f994-4a60-a1d3-5c95e2ff3620_Enabled">
    <vt:lpwstr>true</vt:lpwstr>
  </property>
  <property fmtid="{D5CDD505-2E9C-101B-9397-08002B2CF9AE}" pid="6" name="MSIP_Label_4bde8109-f994-4a60-a1d3-5c95e2ff3620_SetDate">
    <vt:lpwstr>2023-01-10T11:56:10Z</vt:lpwstr>
  </property>
  <property fmtid="{D5CDD505-2E9C-101B-9397-08002B2CF9AE}" pid="7" name="MSIP_Label_4bde8109-f994-4a60-a1d3-5c95e2ff3620_Method">
    <vt:lpwstr>Privileged</vt:lpwstr>
  </property>
  <property fmtid="{D5CDD505-2E9C-101B-9397-08002B2CF9AE}" pid="8" name="MSIP_Label_4bde8109-f994-4a60-a1d3-5c95e2ff3620_Name">
    <vt:lpwstr>FLPubliek</vt:lpwstr>
  </property>
  <property fmtid="{D5CDD505-2E9C-101B-9397-08002B2CF9AE}" pid="9" name="MSIP_Label_4bde8109-f994-4a60-a1d3-5c95e2ff3620_SiteId">
    <vt:lpwstr>1321633e-f6b9-44e2-a44f-59b9d264ecb7</vt:lpwstr>
  </property>
  <property fmtid="{D5CDD505-2E9C-101B-9397-08002B2CF9AE}" pid="10" name="MSIP_Label_4bde8109-f994-4a60-a1d3-5c95e2ff3620_ActionId">
    <vt:lpwstr>974335cb-fad1-4a5e-90ee-73ef60be446c</vt:lpwstr>
  </property>
  <property fmtid="{D5CDD505-2E9C-101B-9397-08002B2CF9AE}" pid="11" name="MSIP_Label_4bde8109-f994-4a60-a1d3-5c95e2ff3620_ContentBits">
    <vt:lpwstr>0</vt:lpwstr>
  </property>
</Properties>
</file>