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26" w:rsidRDefault="00E61126" w:rsidP="00E61126">
      <w:pPr>
        <w:ind w:left="2040" w:hanging="2040"/>
        <w:rPr>
          <w:rFonts w:ascii="Verdana" w:hAnsi="Verdana" w:cs="Arial"/>
          <w:b/>
          <w:sz w:val="32"/>
          <w:lang w:val="en-GB"/>
        </w:rPr>
      </w:pPr>
      <w:r w:rsidRPr="00255B7F">
        <w:rPr>
          <w:rFonts w:ascii="Verdana" w:hAnsi="Verdana" w:cs="Arial"/>
          <w:sz w:val="52"/>
          <w:lang w:val="en-GB"/>
        </w:rPr>
        <w:t>Form</w:t>
      </w:r>
      <w:r w:rsidRPr="00255B7F">
        <w:rPr>
          <w:rFonts w:ascii="Verdana" w:hAnsi="Verdana" w:cs="Arial"/>
          <w:b/>
          <w:sz w:val="52"/>
          <w:lang w:val="en-GB"/>
        </w:rPr>
        <w:t xml:space="preserve"> </w:t>
      </w:r>
      <w:r>
        <w:rPr>
          <w:rFonts w:ascii="Verdana" w:hAnsi="Verdana" w:cs="Arial"/>
          <w:b/>
          <w:sz w:val="52"/>
          <w:lang w:val="en-GB"/>
        </w:rPr>
        <w:tab/>
      </w:r>
      <w:r w:rsidR="00754BF1">
        <w:rPr>
          <w:rFonts w:ascii="Verdana" w:hAnsi="Verdana" w:cs="Arial"/>
          <w:sz w:val="32"/>
          <w:lang w:val="en-GB"/>
        </w:rPr>
        <w:t>Final</w:t>
      </w:r>
      <w:r w:rsidRPr="00255B7F">
        <w:rPr>
          <w:rFonts w:ascii="Verdana" w:hAnsi="Verdana" w:cs="Arial"/>
          <w:sz w:val="32"/>
          <w:lang w:val="en-GB"/>
        </w:rPr>
        <w:t xml:space="preserve"> report</w:t>
      </w:r>
      <w:r w:rsidRPr="00255B7F">
        <w:rPr>
          <w:rFonts w:ascii="Verdana" w:hAnsi="Verdana" w:cs="Arial"/>
          <w:b/>
          <w:sz w:val="32"/>
          <w:lang w:val="en-GB"/>
        </w:rPr>
        <w:t xml:space="preserve"> </w:t>
      </w:r>
      <w:r w:rsidR="007A3ADB">
        <w:rPr>
          <w:rFonts w:ascii="Verdana" w:hAnsi="Verdana" w:cs="Arial"/>
          <w:b/>
          <w:sz w:val="32"/>
          <w:lang w:val="en-GB"/>
        </w:rPr>
        <w:t>for the Fund against Child Labour (</w:t>
      </w:r>
      <w:r w:rsidR="005B04A1">
        <w:rPr>
          <w:rFonts w:ascii="Verdana" w:hAnsi="Verdana" w:cs="Arial"/>
          <w:b/>
          <w:sz w:val="32"/>
          <w:lang w:val="en-GB"/>
        </w:rPr>
        <w:t>FBK</w:t>
      </w:r>
      <w:r w:rsidR="007A3ADB">
        <w:rPr>
          <w:rFonts w:ascii="Verdana" w:hAnsi="Verdana" w:cs="Arial"/>
          <w:b/>
          <w:sz w:val="32"/>
          <w:lang w:val="en-GB"/>
        </w:rPr>
        <w:t>)</w:t>
      </w:r>
      <w:r>
        <w:rPr>
          <w:rFonts w:ascii="Verdana" w:hAnsi="Verdana" w:cs="Arial"/>
          <w:b/>
          <w:sz w:val="32"/>
          <w:lang w:val="en-GB"/>
        </w:rPr>
        <w:br/>
      </w:r>
      <w:r w:rsidR="00CE0A5E">
        <w:rPr>
          <w:rFonts w:ascii="Verdana" w:hAnsi="Verdana" w:cs="Arial"/>
          <w:b/>
          <w:sz w:val="32"/>
          <w:lang w:val="en-GB"/>
        </w:rPr>
        <w:t>Multi stakeholder initiatives</w:t>
      </w:r>
      <w:r w:rsidR="00CE0A5E" w:rsidRPr="00B23BCE" w:rsidDel="00CE0A5E">
        <w:rPr>
          <w:rFonts w:ascii="Verdana" w:hAnsi="Verdana" w:cs="Arial"/>
          <w:b/>
          <w:sz w:val="32"/>
          <w:lang w:val="en-GB"/>
        </w:rPr>
        <w:t xml:space="preserve"> </w:t>
      </w:r>
      <w:r w:rsidR="002F08E7">
        <w:rPr>
          <w:rFonts w:ascii="Verdana" w:hAnsi="Verdana" w:cs="Arial"/>
          <w:b/>
          <w:sz w:val="32"/>
          <w:lang w:val="en-GB"/>
        </w:rPr>
        <w:t>(</w:t>
      </w:r>
      <w:r w:rsidR="00CE0A5E">
        <w:rPr>
          <w:rFonts w:ascii="Verdana" w:hAnsi="Verdana" w:cs="Arial"/>
          <w:b/>
          <w:sz w:val="32"/>
          <w:lang w:val="en-GB"/>
        </w:rPr>
        <w:t>MSI</w:t>
      </w:r>
      <w:r w:rsidR="002F08E7">
        <w:rPr>
          <w:rFonts w:ascii="Verdana" w:hAnsi="Verdana" w:cs="Arial"/>
          <w:b/>
          <w:sz w:val="32"/>
          <w:lang w:val="en-GB"/>
        </w:rPr>
        <w:t>)</w:t>
      </w:r>
    </w:p>
    <w:p w:rsidR="00E61126" w:rsidRDefault="00E61126" w:rsidP="00761940">
      <w:pPr>
        <w:tabs>
          <w:tab w:val="left" w:pos="1843"/>
        </w:tabs>
        <w:rPr>
          <w:rFonts w:ascii="Verdana" w:hAnsi="Verdana" w:cs="Arial"/>
          <w:b/>
          <w:sz w:val="32"/>
          <w:lang w:val="en-GB"/>
        </w:rPr>
      </w:pPr>
    </w:p>
    <w:p w:rsidR="00187BC8" w:rsidRDefault="00187BC8" w:rsidP="00BD3EAD">
      <w:pPr>
        <w:spacing w:line="260" w:lineRule="atLeast"/>
        <w:rPr>
          <w:rFonts w:ascii="Verdana" w:hAnsi="Verdana" w:cs="Arial"/>
          <w:b/>
          <w:sz w:val="16"/>
          <w:szCs w:val="16"/>
          <w:lang w:val="en-GB"/>
        </w:rPr>
      </w:pPr>
    </w:p>
    <w:p w:rsidR="00761940" w:rsidRDefault="00761940" w:rsidP="007E60D4">
      <w:pPr>
        <w:pStyle w:val="Lijstalinea"/>
        <w:numPr>
          <w:ilvl w:val="0"/>
          <w:numId w:val="33"/>
        </w:numPr>
        <w:ind w:left="567" w:hanging="567"/>
        <w:rPr>
          <w:rFonts w:ascii="Verdana" w:hAnsi="Verdana"/>
          <w:b/>
          <w:szCs w:val="18"/>
          <w:lang w:val="en-GB"/>
        </w:rPr>
      </w:pPr>
      <w:r w:rsidRPr="007E60D4">
        <w:rPr>
          <w:rFonts w:ascii="Verdana" w:hAnsi="Verdana"/>
          <w:b/>
          <w:szCs w:val="18"/>
          <w:lang w:val="en-GB"/>
        </w:rPr>
        <w:t>General information</w:t>
      </w:r>
    </w:p>
    <w:tbl>
      <w:tblPr>
        <w:tblpPr w:leftFromText="141" w:rightFromText="141" w:vertAnchor="text" w:horzAnchor="margin" w:tblpY="46"/>
        <w:tblW w:w="946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28" w:type="dxa"/>
          <w:bottom w:w="28" w:type="dxa"/>
        </w:tblCellMar>
        <w:tblLook w:val="01E0" w:firstRow="1" w:lastRow="1" w:firstColumn="1" w:lastColumn="1" w:noHBand="0" w:noVBand="0"/>
      </w:tblPr>
      <w:tblGrid>
        <w:gridCol w:w="3369"/>
        <w:gridCol w:w="6095"/>
      </w:tblGrid>
      <w:tr w:rsidR="00761940" w:rsidRPr="007E60D4" w:rsidTr="00B43F77">
        <w:tc>
          <w:tcPr>
            <w:tcW w:w="3369" w:type="dxa"/>
            <w:shd w:val="clear" w:color="auto" w:fill="548DD4" w:themeFill="text2" w:themeFillTint="99"/>
            <w:vAlign w:val="center"/>
          </w:tcPr>
          <w:p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Project title</w:t>
            </w:r>
          </w:p>
        </w:tc>
        <w:tc>
          <w:tcPr>
            <w:tcW w:w="6095" w:type="dxa"/>
            <w:vAlign w:val="center"/>
          </w:tcPr>
          <w:p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bookmarkStart w:id="0" w:name="_GoBack"/>
            <w:bookmarkEnd w:id="0"/>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rsidTr="00B43F77">
        <w:tc>
          <w:tcPr>
            <w:tcW w:w="3369" w:type="dxa"/>
            <w:shd w:val="clear" w:color="auto" w:fill="548DD4" w:themeFill="text2" w:themeFillTint="99"/>
            <w:vAlign w:val="center"/>
          </w:tcPr>
          <w:p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Reference number</w:t>
            </w:r>
          </w:p>
        </w:tc>
        <w:tc>
          <w:tcPr>
            <w:tcW w:w="6095" w:type="dxa"/>
            <w:vAlign w:val="center"/>
          </w:tcPr>
          <w:p w:rsidR="00761940" w:rsidRPr="007E60D4" w:rsidRDefault="00761940" w:rsidP="00CE0A5E">
            <w:pPr>
              <w:rPr>
                <w:rFonts w:ascii="Verdana" w:hAnsi="Verdana" w:cs="Arial"/>
                <w:b/>
                <w:noProof/>
                <w:sz w:val="18"/>
                <w:szCs w:val="18"/>
                <w:lang w:val="en-GB"/>
              </w:rPr>
            </w:pPr>
            <w:r w:rsidRPr="007E60D4">
              <w:rPr>
                <w:rFonts w:ascii="Verdana" w:hAnsi="Verdana"/>
                <w:b/>
                <w:color w:val="000000" w:themeColor="text1"/>
                <w:sz w:val="18"/>
                <w:szCs w:val="18"/>
                <w:lang w:val="en-US"/>
              </w:rPr>
              <w:t>FBK</w:t>
            </w:r>
            <w:r w:rsidRPr="00BC39F5">
              <w:rPr>
                <w:rFonts w:ascii="Verdana" w:hAnsi="Verdana"/>
                <w:b/>
                <w:color w:val="000000" w:themeColor="text1"/>
                <w:sz w:val="18"/>
                <w:szCs w:val="18"/>
                <w:lang w:val="en-US"/>
              </w:rPr>
              <w:t>17</w:t>
            </w:r>
            <w:r w:rsidR="00CE0A5E">
              <w:rPr>
                <w:rFonts w:ascii="Verdana" w:hAnsi="Verdana"/>
                <w:b/>
                <w:color w:val="000000" w:themeColor="text1"/>
                <w:sz w:val="18"/>
                <w:szCs w:val="18"/>
                <w:lang w:val="en-US"/>
              </w:rPr>
              <w:t>MSI</w:t>
            </w:r>
            <w:r w:rsidR="00B71573" w:rsidRPr="007E60D4">
              <w:rPr>
                <w:rFonts w:ascii="Verdana" w:hAnsi="Verdana" w:cs="Arial"/>
                <w:sz w:val="18"/>
                <w:szCs w:val="18"/>
                <w:lang w:val="en-GB"/>
              </w:rPr>
              <w:fldChar w:fldCharType="begin">
                <w:ffData>
                  <w:name w:val="Text6"/>
                  <w:enabled/>
                  <w:calcOnExit w:val="0"/>
                  <w:textInput/>
                </w:ffData>
              </w:fldChar>
            </w:r>
            <w:r w:rsidRPr="007E60D4">
              <w:rPr>
                <w:rFonts w:ascii="Verdana" w:hAnsi="Verdana" w:cs="Arial"/>
                <w:sz w:val="18"/>
                <w:szCs w:val="18"/>
                <w:lang w:val="en-GB"/>
              </w:rPr>
              <w:instrText xml:space="preserve"> FORMTEXT </w:instrText>
            </w:r>
            <w:r w:rsidR="00B71573" w:rsidRPr="007E60D4">
              <w:rPr>
                <w:rFonts w:ascii="Verdana" w:hAnsi="Verdana" w:cs="Arial"/>
                <w:sz w:val="18"/>
                <w:szCs w:val="18"/>
                <w:lang w:val="en-GB"/>
              </w:rPr>
            </w:r>
            <w:r w:rsidR="00B71573" w:rsidRPr="007E60D4">
              <w:rPr>
                <w:rFonts w:ascii="Verdana" w:hAnsi="Verdana" w:cs="Arial"/>
                <w:sz w:val="18"/>
                <w:szCs w:val="18"/>
                <w:lang w:val="en-GB"/>
              </w:rPr>
              <w:fldChar w:fldCharType="separate"/>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00B71573" w:rsidRPr="007E60D4">
              <w:rPr>
                <w:rFonts w:ascii="Verdana" w:hAnsi="Verdana" w:cs="Arial"/>
                <w:sz w:val="18"/>
                <w:szCs w:val="18"/>
                <w:lang w:val="en-GB"/>
              </w:rPr>
              <w:fldChar w:fldCharType="end"/>
            </w:r>
            <w:r w:rsidRPr="00BC39F5">
              <w:rPr>
                <w:rFonts w:ascii="Verdana" w:hAnsi="Verdana"/>
                <w:b/>
                <w:color w:val="000000" w:themeColor="text1"/>
                <w:sz w:val="18"/>
                <w:szCs w:val="18"/>
                <w:lang w:val="en-US"/>
              </w:rPr>
              <w:t xml:space="preserve">    </w:t>
            </w:r>
          </w:p>
        </w:tc>
      </w:tr>
      <w:tr w:rsidR="00761940" w:rsidRPr="007E60D4" w:rsidTr="00B43F77">
        <w:tc>
          <w:tcPr>
            <w:tcW w:w="3369" w:type="dxa"/>
            <w:shd w:val="clear" w:color="auto" w:fill="548DD4" w:themeFill="text2" w:themeFillTint="99"/>
            <w:vAlign w:val="center"/>
          </w:tcPr>
          <w:p w:rsidR="00761940" w:rsidRPr="001F312A" w:rsidRDefault="00761940" w:rsidP="00DC5728">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 xml:space="preserve">Name </w:t>
            </w:r>
            <w:r w:rsidR="002A6094">
              <w:rPr>
                <w:rFonts w:ascii="Verdana" w:hAnsi="Verdana"/>
                <w:color w:val="FFFFFF" w:themeColor="background1"/>
                <w:sz w:val="18"/>
                <w:szCs w:val="18"/>
                <w:lang w:val="en-US"/>
              </w:rPr>
              <w:t>l</w:t>
            </w:r>
            <w:r w:rsidR="002A6094" w:rsidRPr="001F312A">
              <w:rPr>
                <w:rFonts w:ascii="Verdana" w:hAnsi="Verdana"/>
                <w:color w:val="FFFFFF" w:themeColor="background1"/>
                <w:sz w:val="18"/>
                <w:szCs w:val="18"/>
                <w:lang w:val="en-US"/>
              </w:rPr>
              <w:t xml:space="preserve">ead </w:t>
            </w:r>
            <w:r w:rsidR="002A6094">
              <w:rPr>
                <w:rFonts w:ascii="Verdana" w:hAnsi="Verdana"/>
                <w:color w:val="FFFFFF" w:themeColor="background1"/>
                <w:sz w:val="18"/>
                <w:szCs w:val="18"/>
                <w:lang w:val="en-US"/>
              </w:rPr>
              <w:t>p</w:t>
            </w:r>
            <w:r w:rsidR="002A6094" w:rsidRPr="001F312A">
              <w:rPr>
                <w:rFonts w:ascii="Verdana" w:hAnsi="Verdana"/>
                <w:color w:val="FFFFFF" w:themeColor="background1"/>
                <w:sz w:val="18"/>
                <w:szCs w:val="18"/>
                <w:lang w:val="en-US"/>
              </w:rPr>
              <w:t>arty</w:t>
            </w:r>
          </w:p>
        </w:tc>
        <w:tc>
          <w:tcPr>
            <w:tcW w:w="6095" w:type="dxa"/>
            <w:vAlign w:val="center"/>
          </w:tcPr>
          <w:p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rsidTr="00B43F77">
        <w:tc>
          <w:tcPr>
            <w:tcW w:w="3369" w:type="dxa"/>
            <w:shd w:val="clear" w:color="auto" w:fill="548DD4" w:themeFill="text2" w:themeFillTint="99"/>
            <w:vAlign w:val="center"/>
          </w:tcPr>
          <w:p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 xml:space="preserve">Name project partner(s) </w:t>
            </w:r>
          </w:p>
        </w:tc>
        <w:tc>
          <w:tcPr>
            <w:tcW w:w="6095" w:type="dxa"/>
            <w:vAlign w:val="center"/>
          </w:tcPr>
          <w:p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rsidTr="00B43F77">
        <w:tc>
          <w:tcPr>
            <w:tcW w:w="3369" w:type="dxa"/>
            <w:shd w:val="clear" w:color="auto" w:fill="548DD4" w:themeFill="text2" w:themeFillTint="99"/>
            <w:vAlign w:val="center"/>
          </w:tcPr>
          <w:p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Project countr(y)(ies)</w:t>
            </w:r>
          </w:p>
        </w:tc>
        <w:tc>
          <w:tcPr>
            <w:tcW w:w="6095" w:type="dxa"/>
            <w:vAlign w:val="center"/>
          </w:tcPr>
          <w:p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rsidTr="00B43F77">
        <w:tc>
          <w:tcPr>
            <w:tcW w:w="3369" w:type="dxa"/>
            <w:shd w:val="clear" w:color="auto" w:fill="548DD4" w:themeFill="text2" w:themeFillTint="99"/>
            <w:vAlign w:val="center"/>
          </w:tcPr>
          <w:p w:rsidR="00761940" w:rsidRPr="007A3ADB" w:rsidRDefault="00761940" w:rsidP="00761940">
            <w:pPr>
              <w:rPr>
                <w:rFonts w:ascii="Verdana" w:hAnsi="Verdana"/>
                <w:color w:val="FFFFFF" w:themeColor="background1"/>
                <w:sz w:val="18"/>
                <w:szCs w:val="18"/>
                <w:lang w:val="en-GB"/>
              </w:rPr>
            </w:pPr>
            <w:r w:rsidRPr="001F312A">
              <w:rPr>
                <w:rFonts w:ascii="Verdana" w:hAnsi="Verdana"/>
                <w:color w:val="FFFFFF" w:themeColor="background1"/>
                <w:sz w:val="18"/>
                <w:szCs w:val="18"/>
                <w:lang w:val="en-US"/>
              </w:rPr>
              <w:t xml:space="preserve">Actual start date </w:t>
            </w:r>
            <w:r w:rsidR="007A3ADB">
              <w:rPr>
                <w:rFonts w:ascii="Verdana" w:hAnsi="Verdana"/>
                <w:color w:val="FFFFFF" w:themeColor="background1"/>
                <w:sz w:val="18"/>
                <w:szCs w:val="18"/>
                <w:lang w:val="en-US"/>
              </w:rPr>
              <w:t xml:space="preserve">of </w:t>
            </w:r>
            <w:r w:rsidRPr="001F312A">
              <w:rPr>
                <w:rFonts w:ascii="Verdana" w:hAnsi="Verdana"/>
                <w:color w:val="FFFFFF" w:themeColor="background1"/>
                <w:sz w:val="18"/>
                <w:szCs w:val="18"/>
                <w:lang w:val="en-US"/>
              </w:rPr>
              <w:t>project</w:t>
            </w:r>
          </w:p>
        </w:tc>
        <w:tc>
          <w:tcPr>
            <w:tcW w:w="6095" w:type="dxa"/>
            <w:vAlign w:val="center"/>
          </w:tcPr>
          <w:p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rsidTr="00B43F77">
        <w:tc>
          <w:tcPr>
            <w:tcW w:w="3369" w:type="dxa"/>
            <w:shd w:val="clear" w:color="auto" w:fill="548DD4" w:themeFill="text2" w:themeFillTint="99"/>
            <w:vAlign w:val="center"/>
          </w:tcPr>
          <w:p w:rsidR="00761940" w:rsidRPr="001F312A" w:rsidRDefault="000959C5" w:rsidP="00761940">
            <w:pPr>
              <w:rPr>
                <w:rFonts w:ascii="Verdana" w:hAnsi="Verdana"/>
                <w:color w:val="FFFFFF" w:themeColor="background1"/>
                <w:sz w:val="18"/>
                <w:szCs w:val="18"/>
                <w:lang w:val="en-GB"/>
              </w:rPr>
            </w:pPr>
            <w:r>
              <w:rPr>
                <w:rFonts w:ascii="Verdana" w:hAnsi="Verdana"/>
                <w:color w:val="FFFFFF" w:themeColor="background1"/>
                <w:sz w:val="18"/>
                <w:szCs w:val="18"/>
                <w:lang w:val="en-GB"/>
              </w:rPr>
              <w:t>Actual</w:t>
            </w:r>
            <w:r w:rsidR="00761940" w:rsidRPr="001F312A">
              <w:rPr>
                <w:rFonts w:ascii="Verdana" w:hAnsi="Verdana"/>
                <w:color w:val="FFFFFF" w:themeColor="background1"/>
                <w:sz w:val="18"/>
                <w:szCs w:val="18"/>
                <w:lang w:val="en-GB"/>
              </w:rPr>
              <w:t xml:space="preserve"> end date </w:t>
            </w:r>
            <w:r w:rsidR="007A3ADB">
              <w:rPr>
                <w:rFonts w:ascii="Verdana" w:hAnsi="Verdana"/>
                <w:color w:val="FFFFFF" w:themeColor="background1"/>
                <w:sz w:val="18"/>
                <w:szCs w:val="18"/>
                <w:lang w:val="en-GB"/>
              </w:rPr>
              <w:t xml:space="preserve">of </w:t>
            </w:r>
            <w:r w:rsidR="00761940" w:rsidRPr="001F312A">
              <w:rPr>
                <w:rFonts w:ascii="Verdana" w:hAnsi="Verdana"/>
                <w:color w:val="FFFFFF" w:themeColor="background1"/>
                <w:sz w:val="18"/>
                <w:szCs w:val="18"/>
                <w:lang w:val="en-GB"/>
              </w:rPr>
              <w:t>project</w:t>
            </w:r>
          </w:p>
        </w:tc>
        <w:tc>
          <w:tcPr>
            <w:tcW w:w="6095" w:type="dxa"/>
            <w:vAlign w:val="center"/>
          </w:tcPr>
          <w:p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rsidTr="00B43F77">
        <w:tc>
          <w:tcPr>
            <w:tcW w:w="3369" w:type="dxa"/>
            <w:shd w:val="clear" w:color="auto" w:fill="548DD4" w:themeFill="text2" w:themeFillTint="99"/>
            <w:vAlign w:val="center"/>
          </w:tcPr>
          <w:p w:rsidR="00761940" w:rsidRPr="001F312A" w:rsidRDefault="00761940" w:rsidP="00761940">
            <w:pPr>
              <w:rPr>
                <w:rFonts w:ascii="Verdana" w:hAnsi="Verdana"/>
                <w:color w:val="FFFFFF" w:themeColor="background1"/>
                <w:sz w:val="18"/>
                <w:szCs w:val="18"/>
                <w:lang w:val="en-GB"/>
              </w:rPr>
            </w:pPr>
            <w:r w:rsidRPr="001F312A">
              <w:rPr>
                <w:rFonts w:ascii="Verdana" w:hAnsi="Verdana"/>
                <w:color w:val="FFFFFF" w:themeColor="background1"/>
                <w:sz w:val="18"/>
                <w:szCs w:val="18"/>
                <w:lang w:val="en-GB"/>
              </w:rPr>
              <w:t>Reporting period</w:t>
            </w:r>
          </w:p>
        </w:tc>
        <w:tc>
          <w:tcPr>
            <w:tcW w:w="6095" w:type="dxa"/>
            <w:vAlign w:val="center"/>
          </w:tcPr>
          <w:p w:rsidR="00761940" w:rsidRPr="007E60D4" w:rsidRDefault="00B71573" w:rsidP="00761940">
            <w:pPr>
              <w:rPr>
                <w:rFonts w:ascii="Verdana" w:hAnsi="Verdana" w:cs="Arial"/>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bl>
    <w:p w:rsidR="00422E2A" w:rsidRDefault="00422E2A" w:rsidP="00761940">
      <w:pPr>
        <w:pStyle w:val="Lijstalinea"/>
        <w:ind w:left="567"/>
        <w:rPr>
          <w:rFonts w:ascii="Verdana" w:hAnsi="Verdana"/>
          <w:b/>
          <w:szCs w:val="18"/>
          <w:lang w:val="en-GB"/>
        </w:rPr>
      </w:pPr>
    </w:p>
    <w:p w:rsidR="007E60D4" w:rsidRDefault="001873EE" w:rsidP="007E60D4">
      <w:pPr>
        <w:pStyle w:val="Lijstalinea"/>
        <w:numPr>
          <w:ilvl w:val="0"/>
          <w:numId w:val="33"/>
        </w:numPr>
        <w:ind w:left="567" w:hanging="567"/>
        <w:rPr>
          <w:rFonts w:ascii="Verdana" w:hAnsi="Verdana"/>
          <w:b/>
          <w:szCs w:val="18"/>
          <w:lang w:val="en-GB"/>
        </w:rPr>
      </w:pPr>
      <w:r w:rsidRPr="007E60D4">
        <w:rPr>
          <w:rFonts w:ascii="Verdana" w:hAnsi="Verdana"/>
          <w:b/>
          <w:szCs w:val="18"/>
          <w:lang w:val="en-GB"/>
        </w:rPr>
        <w:t>Project implementation</w:t>
      </w:r>
    </w:p>
    <w:tbl>
      <w:tblPr>
        <w:tblW w:w="94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85" w:type="dxa"/>
          <w:bottom w:w="85" w:type="dxa"/>
          <w:right w:w="85" w:type="dxa"/>
        </w:tblCellMar>
        <w:tblLook w:val="0000" w:firstRow="0" w:lastRow="0" w:firstColumn="0" w:lastColumn="0" w:noHBand="0" w:noVBand="0"/>
      </w:tblPr>
      <w:tblGrid>
        <w:gridCol w:w="1645"/>
        <w:gridCol w:w="2409"/>
        <w:gridCol w:w="2694"/>
        <w:gridCol w:w="2693"/>
      </w:tblGrid>
      <w:tr w:rsidR="001F312A" w:rsidRPr="0005564F" w:rsidTr="00B43F77">
        <w:trPr>
          <w:trHeight w:hRule="exact" w:val="1502"/>
        </w:trPr>
        <w:tc>
          <w:tcPr>
            <w:tcW w:w="9441" w:type="dxa"/>
            <w:gridSpan w:val="4"/>
            <w:tcBorders>
              <w:top w:val="single" w:sz="12" w:space="0" w:color="808080"/>
              <w:left w:val="single" w:sz="12" w:space="0" w:color="808080"/>
              <w:bottom w:val="single" w:sz="12" w:space="0" w:color="808080"/>
              <w:right w:val="single" w:sz="12" w:space="0" w:color="808080"/>
            </w:tcBorders>
            <w:shd w:val="clear" w:color="auto" w:fill="548DD4" w:themeFill="text2" w:themeFillTint="99"/>
          </w:tcPr>
          <w:p w:rsidR="00BE1A23" w:rsidRPr="0010715D" w:rsidRDefault="00571ADD" w:rsidP="0010715D">
            <w:pPr>
              <w:spacing w:after="200" w:line="276" w:lineRule="auto"/>
              <w:rPr>
                <w:rFonts w:ascii="Verdana" w:hAnsi="Verdana" w:cs="Arial"/>
                <w:color w:val="FFFFFF" w:themeColor="background1"/>
                <w:sz w:val="18"/>
                <w:szCs w:val="18"/>
                <w:lang w:val="en-GB"/>
              </w:rPr>
            </w:pPr>
            <w:r w:rsidRPr="0010715D">
              <w:rPr>
                <w:rFonts w:ascii="Verdana" w:hAnsi="Verdana" w:cs="Arial"/>
                <w:color w:val="FFFFFF" w:themeColor="background1"/>
                <w:sz w:val="18"/>
                <w:szCs w:val="18"/>
                <w:lang w:val="en-GB"/>
              </w:rPr>
              <w:t xml:space="preserve">Take the results scheme included in the </w:t>
            </w:r>
            <w:r w:rsidR="000F17F9" w:rsidRPr="0010715D">
              <w:rPr>
                <w:rFonts w:ascii="Verdana" w:hAnsi="Verdana" w:cs="Arial"/>
                <w:color w:val="FFFFFF" w:themeColor="background1"/>
                <w:sz w:val="18"/>
                <w:szCs w:val="18"/>
                <w:lang w:val="en-GB"/>
              </w:rPr>
              <w:t xml:space="preserve">(amended) </w:t>
            </w:r>
            <w:r w:rsidRPr="0010715D">
              <w:rPr>
                <w:rFonts w:ascii="Verdana" w:hAnsi="Verdana" w:cs="Arial"/>
                <w:color w:val="FFFFFF" w:themeColor="background1"/>
                <w:sz w:val="18"/>
                <w:szCs w:val="18"/>
                <w:lang w:val="en-GB"/>
              </w:rPr>
              <w:t xml:space="preserve">Grant Decision as a starting point to describe the progress of the project </w:t>
            </w:r>
            <w:r w:rsidR="004E654A" w:rsidRPr="0010715D">
              <w:rPr>
                <w:rFonts w:ascii="Verdana" w:hAnsi="Verdana" w:cs="Arial"/>
                <w:color w:val="FFFFFF" w:themeColor="background1"/>
                <w:sz w:val="18"/>
                <w:szCs w:val="18"/>
                <w:lang w:val="en-GB"/>
              </w:rPr>
              <w:t>results.</w:t>
            </w:r>
            <w:r w:rsidRPr="0010715D">
              <w:rPr>
                <w:rFonts w:ascii="Verdana" w:hAnsi="Verdana" w:cs="Arial"/>
                <w:color w:val="FFFFFF" w:themeColor="background1"/>
                <w:sz w:val="18"/>
                <w:szCs w:val="18"/>
                <w:lang w:val="en-GB"/>
              </w:rPr>
              <w:t xml:space="preserve"> </w:t>
            </w:r>
            <w:r w:rsidR="00847DFB" w:rsidRPr="0010715D">
              <w:rPr>
                <w:rFonts w:ascii="Verdana" w:hAnsi="Verdana" w:cs="Arial"/>
                <w:color w:val="FFFFFF" w:themeColor="background1"/>
                <w:sz w:val="18"/>
                <w:szCs w:val="18"/>
                <w:lang w:val="en-GB"/>
              </w:rPr>
              <w:t>D</w:t>
            </w:r>
            <w:r w:rsidR="001F312A" w:rsidRPr="0010715D">
              <w:rPr>
                <w:rFonts w:ascii="Verdana" w:hAnsi="Verdana" w:cs="Arial"/>
                <w:color w:val="FFFFFF" w:themeColor="background1"/>
                <w:sz w:val="18"/>
                <w:szCs w:val="18"/>
                <w:lang w:val="en-GB"/>
              </w:rPr>
              <w:t xml:space="preserve">escribe </w:t>
            </w:r>
            <w:r w:rsidR="007A3ADB" w:rsidRPr="0010715D">
              <w:rPr>
                <w:rFonts w:ascii="Verdana" w:hAnsi="Verdana" w:cs="Arial"/>
                <w:color w:val="FFFFFF" w:themeColor="background1"/>
                <w:sz w:val="18"/>
                <w:szCs w:val="18"/>
                <w:lang w:val="en-GB"/>
              </w:rPr>
              <w:t xml:space="preserve">the progress </w:t>
            </w:r>
            <w:r w:rsidR="007A3ADB">
              <w:rPr>
                <w:rFonts w:ascii="Verdana" w:hAnsi="Verdana" w:cs="Arial"/>
                <w:color w:val="FFFFFF" w:themeColor="background1"/>
                <w:sz w:val="18"/>
                <w:szCs w:val="18"/>
                <w:lang w:val="en-GB"/>
              </w:rPr>
              <w:t>for each</w:t>
            </w:r>
            <w:r w:rsidR="000C0AAC" w:rsidRPr="0010715D">
              <w:rPr>
                <w:rFonts w:ascii="Verdana" w:hAnsi="Verdana" w:cs="Arial"/>
                <w:color w:val="FFFFFF" w:themeColor="background1"/>
                <w:sz w:val="18"/>
                <w:szCs w:val="18"/>
                <w:lang w:val="en-GB"/>
              </w:rPr>
              <w:t xml:space="preserve"> result</w:t>
            </w:r>
            <w:r w:rsidR="007A3ADB" w:rsidRPr="0010715D">
              <w:rPr>
                <w:rFonts w:ascii="Verdana" w:hAnsi="Verdana" w:cs="Arial"/>
                <w:color w:val="FFFFFF" w:themeColor="background1"/>
                <w:sz w:val="18"/>
                <w:szCs w:val="18"/>
                <w:lang w:val="en-GB"/>
              </w:rPr>
              <w:t xml:space="preserve"> below</w:t>
            </w:r>
            <w:r w:rsidR="00DF68AA" w:rsidRPr="0010715D">
              <w:rPr>
                <w:rFonts w:ascii="Verdana" w:hAnsi="Verdana" w:cs="Arial"/>
                <w:color w:val="FFFFFF" w:themeColor="background1"/>
                <w:sz w:val="18"/>
                <w:szCs w:val="18"/>
                <w:lang w:val="en-GB"/>
              </w:rPr>
              <w:t>:</w:t>
            </w:r>
            <w:r w:rsidR="001F312A" w:rsidRPr="0010715D">
              <w:rPr>
                <w:rFonts w:ascii="Verdana" w:hAnsi="Verdana" w:cs="Arial"/>
                <w:color w:val="FFFFFF" w:themeColor="background1"/>
                <w:sz w:val="18"/>
                <w:szCs w:val="18"/>
                <w:lang w:val="en-GB"/>
              </w:rPr>
              <w:t xml:space="preserve"> </w:t>
            </w:r>
            <w:r w:rsidR="000C0AAC" w:rsidRPr="0010715D">
              <w:rPr>
                <w:rFonts w:ascii="Verdana" w:hAnsi="Verdana" w:cs="Arial"/>
                <w:color w:val="FFFFFF" w:themeColor="background1"/>
                <w:sz w:val="18"/>
                <w:szCs w:val="18"/>
                <w:vertAlign w:val="superscript"/>
                <w:lang w:val="en-GB"/>
              </w:rPr>
              <w:t>I</w:t>
            </w:r>
            <w:r w:rsidR="007A3ADB">
              <w:rPr>
                <w:rFonts w:ascii="Verdana" w:hAnsi="Verdana" w:cs="Arial"/>
                <w:color w:val="FFFFFF" w:themeColor="background1"/>
                <w:sz w:val="18"/>
                <w:szCs w:val="18"/>
                <w:lang w:val="en-GB"/>
              </w:rPr>
              <w:t xml:space="preserve">what has been </w:t>
            </w:r>
            <w:r w:rsidR="00B22BD8" w:rsidRPr="0010715D">
              <w:rPr>
                <w:rFonts w:ascii="Verdana" w:hAnsi="Verdana" w:cs="Arial"/>
                <w:color w:val="FFFFFF" w:themeColor="background1"/>
                <w:sz w:val="18"/>
                <w:szCs w:val="18"/>
                <w:lang w:val="en-GB"/>
              </w:rPr>
              <w:t>achieved</w:t>
            </w:r>
            <w:r w:rsidR="007A3ADB">
              <w:rPr>
                <w:rFonts w:ascii="Verdana" w:hAnsi="Verdana" w:cs="Arial"/>
                <w:color w:val="FFFFFF" w:themeColor="background1"/>
                <w:sz w:val="18"/>
                <w:szCs w:val="18"/>
                <w:lang w:val="en-GB"/>
              </w:rPr>
              <w:t xml:space="preserve"> so far for this result</w:t>
            </w:r>
            <w:r w:rsidR="00ED11F0" w:rsidRPr="0010715D">
              <w:rPr>
                <w:rFonts w:ascii="Verdana" w:hAnsi="Verdana" w:cs="Arial"/>
                <w:color w:val="FFFFFF" w:themeColor="background1"/>
                <w:sz w:val="18"/>
                <w:szCs w:val="18"/>
                <w:lang w:val="en-GB"/>
              </w:rPr>
              <w:t>,</w:t>
            </w:r>
            <w:r w:rsidRPr="0010715D">
              <w:rPr>
                <w:rFonts w:ascii="Verdana" w:hAnsi="Verdana" w:cs="Arial"/>
                <w:color w:val="FFFFFF" w:themeColor="background1"/>
                <w:sz w:val="18"/>
                <w:szCs w:val="18"/>
                <w:lang w:val="en-GB"/>
              </w:rPr>
              <w:t xml:space="preserve"> </w:t>
            </w:r>
            <w:r w:rsidR="000C0AAC" w:rsidRPr="0010715D">
              <w:rPr>
                <w:rFonts w:ascii="Verdana" w:hAnsi="Verdana" w:cs="Arial"/>
                <w:color w:val="FFFFFF" w:themeColor="background1"/>
                <w:sz w:val="18"/>
                <w:szCs w:val="18"/>
                <w:vertAlign w:val="superscript"/>
                <w:lang w:val="en-GB"/>
              </w:rPr>
              <w:t>II</w:t>
            </w:r>
            <w:r w:rsidR="00B22BD8" w:rsidRPr="0010715D">
              <w:rPr>
                <w:rFonts w:ascii="Verdana" w:hAnsi="Verdana" w:cs="Arial"/>
                <w:color w:val="FFFFFF" w:themeColor="background1"/>
                <w:sz w:val="18"/>
                <w:szCs w:val="18"/>
                <w:lang w:val="en-GB"/>
              </w:rPr>
              <w:t>wh</w:t>
            </w:r>
            <w:r w:rsidR="00ED11F0" w:rsidRPr="0010715D">
              <w:rPr>
                <w:rFonts w:ascii="Verdana" w:hAnsi="Verdana" w:cs="Arial"/>
                <w:color w:val="FFFFFF" w:themeColor="background1"/>
                <w:sz w:val="18"/>
                <w:szCs w:val="18"/>
                <w:lang w:val="en-GB"/>
              </w:rPr>
              <w:t>ich specific activities were carried out</w:t>
            </w:r>
            <w:r w:rsidR="000C0AAC" w:rsidRPr="0010715D">
              <w:rPr>
                <w:rFonts w:ascii="Verdana" w:hAnsi="Verdana" w:cs="Arial"/>
                <w:color w:val="FFFFFF" w:themeColor="background1"/>
                <w:sz w:val="18"/>
                <w:szCs w:val="18"/>
                <w:lang w:val="en-GB"/>
              </w:rPr>
              <w:t xml:space="preserve">, </w:t>
            </w:r>
            <w:r w:rsidR="000C0AAC" w:rsidRPr="0010715D">
              <w:rPr>
                <w:rFonts w:ascii="Verdana" w:hAnsi="Verdana" w:cs="Arial"/>
                <w:color w:val="FFFFFF" w:themeColor="background1"/>
                <w:sz w:val="18"/>
                <w:szCs w:val="18"/>
                <w:vertAlign w:val="superscript"/>
                <w:lang w:val="en-GB"/>
              </w:rPr>
              <w:t>III</w:t>
            </w:r>
            <w:r w:rsidRPr="0010715D">
              <w:rPr>
                <w:rFonts w:ascii="Verdana" w:hAnsi="Verdana" w:cs="Arial"/>
                <w:color w:val="FFFFFF" w:themeColor="background1"/>
                <w:sz w:val="18"/>
                <w:szCs w:val="18"/>
                <w:lang w:val="en-GB"/>
              </w:rPr>
              <w:t xml:space="preserve">are there any </w:t>
            </w:r>
            <w:r w:rsidR="00AE6C08" w:rsidRPr="0010715D">
              <w:rPr>
                <w:rFonts w:ascii="Verdana" w:hAnsi="Verdana" w:cs="Arial"/>
                <w:color w:val="FFFFFF" w:themeColor="background1"/>
                <w:sz w:val="18"/>
                <w:szCs w:val="18"/>
                <w:lang w:val="en-GB"/>
              </w:rPr>
              <w:t xml:space="preserve">(new) </w:t>
            </w:r>
            <w:r w:rsidRPr="0010715D">
              <w:rPr>
                <w:rFonts w:ascii="Verdana" w:hAnsi="Verdana" w:cs="Arial"/>
                <w:color w:val="FFFFFF" w:themeColor="background1"/>
                <w:sz w:val="18"/>
                <w:szCs w:val="18"/>
                <w:lang w:val="en-GB"/>
              </w:rPr>
              <w:t>changes</w:t>
            </w:r>
            <w:r w:rsidR="00644214" w:rsidRPr="0010715D">
              <w:rPr>
                <w:rFonts w:ascii="Verdana" w:hAnsi="Verdana" w:cs="Arial"/>
                <w:color w:val="FFFFFF" w:themeColor="background1"/>
                <w:sz w:val="18"/>
                <w:szCs w:val="18"/>
                <w:lang w:val="en-GB"/>
              </w:rPr>
              <w:t xml:space="preserve"> (</w:t>
            </w:r>
            <w:r w:rsidR="002A6094" w:rsidRPr="0010715D">
              <w:rPr>
                <w:rFonts w:ascii="Verdana" w:hAnsi="Verdana" w:cs="Arial"/>
                <w:color w:val="FFFFFF" w:themeColor="background1"/>
                <w:sz w:val="18"/>
                <w:szCs w:val="18"/>
                <w:lang w:val="en-GB"/>
              </w:rPr>
              <w:t xml:space="preserve">also </w:t>
            </w:r>
            <w:r w:rsidR="00644214" w:rsidRPr="0010715D">
              <w:rPr>
                <w:rFonts w:ascii="Verdana" w:hAnsi="Verdana" w:cs="Arial"/>
                <w:color w:val="FFFFFF" w:themeColor="background1"/>
                <w:sz w:val="18"/>
                <w:szCs w:val="18"/>
                <w:lang w:val="en-GB"/>
              </w:rPr>
              <w:t>motivate the changes)</w:t>
            </w:r>
            <w:r w:rsidR="000C0AAC" w:rsidRPr="0010715D">
              <w:rPr>
                <w:rFonts w:ascii="Verdana" w:hAnsi="Verdana" w:cs="Arial"/>
                <w:color w:val="FFFFFF" w:themeColor="background1"/>
                <w:sz w:val="18"/>
                <w:szCs w:val="18"/>
                <w:lang w:val="en-GB"/>
              </w:rPr>
              <w:t xml:space="preserve"> and </w:t>
            </w:r>
            <w:r w:rsidR="000C0AAC" w:rsidRPr="0010715D">
              <w:rPr>
                <w:rFonts w:ascii="Verdana" w:hAnsi="Verdana" w:cs="Arial"/>
                <w:color w:val="FFFFFF" w:themeColor="background1"/>
                <w:sz w:val="18"/>
                <w:szCs w:val="18"/>
                <w:vertAlign w:val="superscript"/>
                <w:lang w:val="en-GB"/>
              </w:rPr>
              <w:t>IV</w:t>
            </w:r>
            <w:r w:rsidR="000C0AAC" w:rsidRPr="0010715D">
              <w:rPr>
                <w:rFonts w:ascii="Verdana" w:hAnsi="Verdana" w:cs="Arial"/>
                <w:color w:val="FFFFFF" w:themeColor="background1"/>
                <w:sz w:val="18"/>
                <w:szCs w:val="18"/>
                <w:lang w:val="en-GB"/>
              </w:rPr>
              <w:t xml:space="preserve">attach </w:t>
            </w:r>
            <w:r w:rsidR="00EB3C77" w:rsidRPr="0010715D">
              <w:rPr>
                <w:rFonts w:ascii="Verdana" w:hAnsi="Verdana" w:cs="Arial"/>
                <w:b/>
                <w:color w:val="FFFFFF" w:themeColor="background1"/>
                <w:sz w:val="18"/>
                <w:szCs w:val="18"/>
                <w:lang w:val="en-GB"/>
              </w:rPr>
              <w:t xml:space="preserve">only </w:t>
            </w:r>
            <w:r w:rsidR="00B01172" w:rsidRPr="0010715D">
              <w:rPr>
                <w:rFonts w:ascii="Verdana" w:hAnsi="Verdana" w:cs="Arial"/>
                <w:b/>
                <w:color w:val="FFFFFF" w:themeColor="background1"/>
                <w:sz w:val="18"/>
                <w:szCs w:val="18"/>
                <w:lang w:val="en-GB"/>
              </w:rPr>
              <w:t xml:space="preserve">the relevant </w:t>
            </w:r>
            <w:r w:rsidR="007A3ADB">
              <w:rPr>
                <w:rFonts w:ascii="Verdana" w:hAnsi="Verdana" w:cs="Arial"/>
                <w:color w:val="FFFFFF" w:themeColor="background1"/>
                <w:sz w:val="18"/>
                <w:szCs w:val="18"/>
                <w:lang w:val="en-GB"/>
              </w:rPr>
              <w:t>MOVs</w:t>
            </w:r>
            <w:r w:rsidR="000C0AAC" w:rsidRPr="00784181">
              <w:rPr>
                <w:rStyle w:val="Voetnootmarkering"/>
                <w:rFonts w:ascii="Verdana" w:hAnsi="Verdana" w:cs="Arial"/>
                <w:color w:val="FFFFFF" w:themeColor="background1"/>
                <w:sz w:val="18"/>
                <w:szCs w:val="18"/>
                <w:lang w:val="en-GB"/>
              </w:rPr>
              <w:footnoteReference w:id="1"/>
            </w:r>
            <w:r w:rsidRPr="0010715D">
              <w:rPr>
                <w:rFonts w:ascii="Verdana" w:hAnsi="Verdana" w:cs="Arial"/>
                <w:color w:val="FFFFFF" w:themeColor="background1"/>
                <w:sz w:val="18"/>
                <w:szCs w:val="18"/>
                <w:lang w:val="en-GB"/>
              </w:rPr>
              <w:t xml:space="preserve">. </w:t>
            </w:r>
            <w:r w:rsidR="00847DFB" w:rsidRPr="0010715D">
              <w:rPr>
                <w:rFonts w:ascii="Verdana" w:hAnsi="Verdana" w:cs="Arial"/>
                <w:color w:val="FFFFFF" w:themeColor="background1"/>
                <w:sz w:val="18"/>
                <w:szCs w:val="18"/>
                <w:lang w:val="en-GB"/>
              </w:rPr>
              <w:t>Please include previously reported results in this scheme, so that the overview is always complete.</w:t>
            </w:r>
          </w:p>
          <w:p w:rsidR="00571ADD" w:rsidRPr="00C7465E" w:rsidRDefault="00571ADD" w:rsidP="00C7465E">
            <w:pPr>
              <w:spacing w:after="200" w:line="276" w:lineRule="auto"/>
              <w:ind w:left="284"/>
              <w:rPr>
                <w:rFonts w:ascii="Verdana" w:hAnsi="Verdana" w:cs="Arial"/>
                <w:color w:val="FFFFFF" w:themeColor="background1"/>
                <w:sz w:val="18"/>
                <w:szCs w:val="18"/>
                <w:lang w:val="en-GB"/>
              </w:rPr>
            </w:pPr>
          </w:p>
        </w:tc>
      </w:tr>
      <w:tr w:rsidR="000A14CF" w:rsidRPr="0005564F" w:rsidDel="005A54BF" w:rsidTr="00B43F77">
        <w:trPr>
          <w:trHeight w:val="1097"/>
        </w:trPr>
        <w:tc>
          <w:tcPr>
            <w:tcW w:w="1645" w:type="dxa"/>
            <w:tcBorders>
              <w:top w:val="single" w:sz="12" w:space="0" w:color="808080"/>
              <w:left w:val="single" w:sz="4" w:space="0" w:color="808080"/>
              <w:bottom w:val="single" w:sz="12" w:space="0" w:color="808080"/>
              <w:right w:val="single" w:sz="12" w:space="0" w:color="808080"/>
            </w:tcBorders>
            <w:shd w:val="clear" w:color="auto" w:fill="auto"/>
          </w:tcPr>
          <w:p w:rsidR="0077389F" w:rsidRPr="00574C1B" w:rsidRDefault="0077389F" w:rsidP="00046A80">
            <w:pPr>
              <w:pStyle w:val="Standaard12ptinterlinie"/>
              <w:spacing w:line="260" w:lineRule="atLeast"/>
              <w:rPr>
                <w:rFonts w:ascii="Verdana" w:eastAsiaTheme="minorHAnsi" w:hAnsi="Verdana" w:cs="Arial"/>
                <w:b/>
                <w:sz w:val="18"/>
                <w:szCs w:val="18"/>
                <w:lang w:eastAsia="en-US"/>
              </w:rPr>
            </w:pPr>
          </w:p>
        </w:tc>
        <w:tc>
          <w:tcPr>
            <w:tcW w:w="2409" w:type="dxa"/>
            <w:tcBorders>
              <w:top w:val="single" w:sz="12" w:space="0" w:color="808080"/>
              <w:left w:val="single" w:sz="4" w:space="0" w:color="808080"/>
              <w:bottom w:val="single" w:sz="12" w:space="0" w:color="808080"/>
              <w:right w:val="single" w:sz="12" w:space="0" w:color="808080"/>
            </w:tcBorders>
            <w:shd w:val="clear" w:color="auto" w:fill="auto"/>
          </w:tcPr>
          <w:p w:rsidR="0077389F" w:rsidRPr="00574C1B" w:rsidRDefault="0077389F" w:rsidP="007A3ADB">
            <w:pPr>
              <w:pStyle w:val="Standaard12ptinterlinie"/>
              <w:spacing w:line="260" w:lineRule="atLeast"/>
              <w:rPr>
                <w:rFonts w:ascii="Verdana" w:eastAsiaTheme="minorHAnsi" w:hAnsi="Verdana" w:cs="Arial"/>
                <w:b/>
                <w:sz w:val="18"/>
                <w:szCs w:val="18"/>
                <w:lang w:eastAsia="en-US"/>
              </w:rPr>
            </w:pPr>
            <w:r w:rsidRPr="00574C1B">
              <w:rPr>
                <w:rFonts w:ascii="Verdana" w:eastAsiaTheme="minorHAnsi" w:hAnsi="Verdana" w:cs="Arial"/>
                <w:b/>
                <w:sz w:val="18"/>
                <w:szCs w:val="18"/>
                <w:lang w:eastAsia="en-US"/>
              </w:rPr>
              <w:t xml:space="preserve">I. </w:t>
            </w:r>
            <w:r w:rsidR="000A14CF" w:rsidRPr="00574C1B">
              <w:rPr>
                <w:rFonts w:ascii="Verdana" w:eastAsiaTheme="minorHAnsi" w:hAnsi="Verdana" w:cs="Arial"/>
                <w:b/>
                <w:sz w:val="18"/>
                <w:szCs w:val="18"/>
                <w:lang w:eastAsia="en-US"/>
              </w:rPr>
              <w:t xml:space="preserve">Describe </w:t>
            </w:r>
            <w:r w:rsidR="00505F38">
              <w:rPr>
                <w:rFonts w:ascii="Verdana" w:eastAsiaTheme="minorHAnsi" w:hAnsi="Verdana" w:cs="Arial"/>
                <w:b/>
                <w:sz w:val="18"/>
                <w:szCs w:val="18"/>
                <w:lang w:eastAsia="en-US"/>
              </w:rPr>
              <w:t>w</w:t>
            </w:r>
            <w:r w:rsidR="00505F38" w:rsidRPr="00505F38">
              <w:rPr>
                <w:rFonts w:ascii="Verdana" w:eastAsiaTheme="minorHAnsi" w:hAnsi="Verdana" w:cs="Arial"/>
                <w:b/>
                <w:sz w:val="18"/>
                <w:szCs w:val="18"/>
                <w:lang w:eastAsia="en-US"/>
              </w:rPr>
              <w:t xml:space="preserve">hat has been achieved so far </w:t>
            </w:r>
            <w:r w:rsidR="007A3ADB">
              <w:rPr>
                <w:rFonts w:ascii="Verdana" w:eastAsiaTheme="minorHAnsi" w:hAnsi="Verdana" w:cs="Arial"/>
                <w:b/>
                <w:sz w:val="18"/>
                <w:szCs w:val="18"/>
                <w:lang w:eastAsia="en-US"/>
              </w:rPr>
              <w:t>for this</w:t>
            </w:r>
            <w:r w:rsidR="00505F38">
              <w:rPr>
                <w:rFonts w:ascii="Verdana" w:eastAsiaTheme="minorHAnsi" w:hAnsi="Verdana" w:cs="Arial"/>
                <w:b/>
                <w:sz w:val="18"/>
                <w:szCs w:val="18"/>
                <w:lang w:eastAsia="en-US"/>
              </w:rPr>
              <w:t xml:space="preserve"> result.</w:t>
            </w:r>
          </w:p>
        </w:tc>
        <w:tc>
          <w:tcPr>
            <w:tcW w:w="2694" w:type="dxa"/>
            <w:tcBorders>
              <w:top w:val="single" w:sz="12" w:space="0" w:color="808080"/>
              <w:left w:val="single" w:sz="4" w:space="0" w:color="808080"/>
              <w:bottom w:val="single" w:sz="12" w:space="0" w:color="808080"/>
              <w:right w:val="single" w:sz="12" w:space="0" w:color="808080"/>
            </w:tcBorders>
            <w:shd w:val="clear" w:color="auto" w:fill="auto"/>
          </w:tcPr>
          <w:p w:rsidR="0077389F" w:rsidRPr="00574C1B" w:rsidRDefault="0077389F" w:rsidP="00C7465E">
            <w:pPr>
              <w:pStyle w:val="Standaard12ptinterlinie"/>
              <w:spacing w:line="260" w:lineRule="atLeast"/>
              <w:rPr>
                <w:rFonts w:ascii="Verdana" w:eastAsiaTheme="minorHAnsi" w:hAnsi="Verdana" w:cs="Arial"/>
                <w:b/>
                <w:sz w:val="18"/>
                <w:szCs w:val="18"/>
                <w:lang w:eastAsia="en-US"/>
              </w:rPr>
            </w:pPr>
            <w:r w:rsidRPr="00574C1B">
              <w:rPr>
                <w:rFonts w:ascii="Verdana" w:eastAsiaTheme="minorHAnsi" w:hAnsi="Verdana" w:cs="Arial"/>
                <w:b/>
                <w:sz w:val="18"/>
                <w:szCs w:val="18"/>
                <w:lang w:eastAsia="en-US"/>
              </w:rPr>
              <w:t>II. Which specific activities were carried out</w:t>
            </w:r>
            <w:r w:rsidR="00792794">
              <w:rPr>
                <w:rFonts w:ascii="Verdana" w:eastAsiaTheme="minorHAnsi" w:hAnsi="Verdana" w:cs="Arial"/>
                <w:b/>
                <w:sz w:val="18"/>
                <w:szCs w:val="18"/>
                <w:lang w:eastAsia="en-US"/>
              </w:rPr>
              <w:t xml:space="preserve"> </w:t>
            </w:r>
            <w:r w:rsidR="00792794" w:rsidRPr="00BE1A23">
              <w:rPr>
                <w:rFonts w:ascii="Verdana" w:eastAsiaTheme="minorHAnsi" w:hAnsi="Verdana" w:cs="Arial"/>
                <w:b/>
                <w:sz w:val="18"/>
                <w:szCs w:val="18"/>
                <w:lang w:eastAsia="en-US"/>
              </w:rPr>
              <w:t xml:space="preserve">(mention also </w:t>
            </w:r>
            <w:r w:rsidR="00422E2A" w:rsidRPr="00BE1A23">
              <w:rPr>
                <w:rFonts w:ascii="Verdana" w:eastAsiaTheme="minorHAnsi" w:hAnsi="Verdana" w:cs="Arial"/>
                <w:b/>
                <w:sz w:val="18"/>
                <w:szCs w:val="18"/>
                <w:lang w:eastAsia="en-US"/>
              </w:rPr>
              <w:t>the activity number)</w:t>
            </w:r>
            <w:r w:rsidR="00C7465E">
              <w:rPr>
                <w:rFonts w:ascii="Verdana" w:eastAsiaTheme="minorHAnsi" w:hAnsi="Verdana" w:cs="Arial"/>
                <w:b/>
                <w:sz w:val="18"/>
                <w:szCs w:val="18"/>
                <w:lang w:eastAsia="en-US"/>
              </w:rPr>
              <w:t>?</w:t>
            </w:r>
          </w:p>
        </w:tc>
        <w:tc>
          <w:tcPr>
            <w:tcW w:w="2693" w:type="dxa"/>
            <w:tcBorders>
              <w:top w:val="single" w:sz="12" w:space="0" w:color="808080"/>
              <w:left w:val="single" w:sz="4" w:space="0" w:color="808080"/>
              <w:bottom w:val="single" w:sz="12" w:space="0" w:color="808080"/>
              <w:right w:val="single" w:sz="12" w:space="0" w:color="808080"/>
            </w:tcBorders>
            <w:shd w:val="clear" w:color="auto" w:fill="auto"/>
          </w:tcPr>
          <w:p w:rsidR="00A2327A" w:rsidRPr="00574C1B" w:rsidRDefault="000A14CF" w:rsidP="00CE0A5E">
            <w:pPr>
              <w:pStyle w:val="Standaard12ptinterlinie"/>
              <w:spacing w:line="260" w:lineRule="atLeast"/>
              <w:rPr>
                <w:rFonts w:ascii="Verdana" w:eastAsiaTheme="minorHAnsi" w:hAnsi="Verdana" w:cs="Arial"/>
                <w:b/>
                <w:sz w:val="18"/>
                <w:szCs w:val="18"/>
                <w:lang w:eastAsia="en-US"/>
              </w:rPr>
            </w:pPr>
            <w:r w:rsidRPr="00574C1B">
              <w:rPr>
                <w:rFonts w:ascii="Verdana" w:eastAsiaTheme="minorHAnsi" w:hAnsi="Verdana" w:cs="Arial"/>
                <w:b/>
                <w:sz w:val="18"/>
                <w:szCs w:val="18"/>
                <w:lang w:eastAsia="en-US"/>
              </w:rPr>
              <w:t xml:space="preserve">III. </w:t>
            </w:r>
            <w:r w:rsidR="0077389F" w:rsidRPr="00574C1B">
              <w:rPr>
                <w:rFonts w:ascii="Verdana" w:eastAsiaTheme="minorHAnsi" w:hAnsi="Verdana" w:cs="Arial"/>
                <w:b/>
                <w:sz w:val="18"/>
                <w:szCs w:val="18"/>
                <w:lang w:eastAsia="en-US"/>
              </w:rPr>
              <w:t xml:space="preserve">Are there any </w:t>
            </w:r>
            <w:r w:rsidR="00AE6C08">
              <w:rPr>
                <w:rFonts w:ascii="Verdana" w:eastAsiaTheme="minorHAnsi" w:hAnsi="Verdana" w:cs="Arial"/>
                <w:b/>
                <w:sz w:val="18"/>
                <w:szCs w:val="18"/>
                <w:lang w:eastAsia="en-US"/>
              </w:rPr>
              <w:t xml:space="preserve">(new) </w:t>
            </w:r>
            <w:r w:rsidR="0077389F" w:rsidRPr="00574C1B">
              <w:rPr>
                <w:rFonts w:ascii="Verdana" w:eastAsiaTheme="minorHAnsi" w:hAnsi="Verdana" w:cs="Arial"/>
                <w:b/>
                <w:sz w:val="18"/>
                <w:szCs w:val="18"/>
                <w:lang w:eastAsia="en-US"/>
              </w:rPr>
              <w:t>changes (motivate the changes)?</w:t>
            </w:r>
            <w:r w:rsidR="0077389F" w:rsidRPr="00574C1B">
              <w:rPr>
                <w:rStyle w:val="Voetnootmarkering"/>
                <w:rFonts w:ascii="Verdana" w:eastAsiaTheme="minorHAnsi" w:hAnsi="Verdana" w:cs="Arial"/>
                <w:sz w:val="18"/>
                <w:szCs w:val="18"/>
                <w:lang w:eastAsia="en-US"/>
              </w:rPr>
              <w:footnoteReference w:id="2"/>
            </w:r>
          </w:p>
        </w:tc>
      </w:tr>
      <w:tr w:rsidR="000A14CF" w:rsidRPr="004F4AB4" w:rsidDel="005A54BF" w:rsidTr="00B43F77">
        <w:trPr>
          <w:trHeight w:val="1389"/>
        </w:trPr>
        <w:tc>
          <w:tcPr>
            <w:tcW w:w="1645" w:type="dxa"/>
            <w:tcBorders>
              <w:top w:val="single" w:sz="12" w:space="0" w:color="808080"/>
              <w:left w:val="single" w:sz="4" w:space="0" w:color="808080"/>
              <w:bottom w:val="single" w:sz="12" w:space="0" w:color="808080"/>
              <w:right w:val="single" w:sz="12" w:space="0" w:color="808080"/>
            </w:tcBorders>
            <w:shd w:val="clear" w:color="auto" w:fill="auto"/>
          </w:tcPr>
          <w:p w:rsidR="000A14CF" w:rsidRPr="000A14CF" w:rsidRDefault="000A14CF" w:rsidP="000A14CF">
            <w:pPr>
              <w:pStyle w:val="Standaard12ptinterlinie"/>
              <w:rPr>
                <w:rFonts w:ascii="Verdana" w:hAnsi="Verdana" w:cs="Arial"/>
                <w:sz w:val="18"/>
                <w:szCs w:val="18"/>
              </w:rPr>
            </w:pPr>
            <w:r w:rsidRPr="000A14CF">
              <w:rPr>
                <w:rFonts w:ascii="Verdana" w:hAnsi="Verdana" w:cs="Arial"/>
                <w:sz w:val="18"/>
                <w:szCs w:val="18"/>
              </w:rPr>
              <w:t>Progress in project achieved under Result 1</w:t>
            </w:r>
          </w:p>
          <w:p w:rsidR="000A14CF" w:rsidRPr="000A14CF" w:rsidRDefault="000A14CF" w:rsidP="000A14CF">
            <w:pPr>
              <w:pStyle w:val="Standaard12ptinterlinie"/>
              <w:rPr>
                <w:rFonts w:ascii="Verdana" w:hAnsi="Verdana" w:cs="Arial"/>
                <w:sz w:val="18"/>
                <w:szCs w:val="18"/>
              </w:rPr>
            </w:pPr>
          </w:p>
          <w:p w:rsidR="000A14CF" w:rsidRPr="000A14CF" w:rsidRDefault="007A3ADB" w:rsidP="000A14CF">
            <w:pPr>
              <w:pStyle w:val="Standaard12ptinterlinie"/>
              <w:rPr>
                <w:rFonts w:ascii="Verdana" w:hAnsi="Verdana" w:cs="Arial"/>
                <w:sz w:val="18"/>
                <w:szCs w:val="18"/>
              </w:rPr>
            </w:pPr>
            <w:r>
              <w:rPr>
                <w:rFonts w:ascii="Verdana" w:hAnsi="Verdana" w:cs="Arial"/>
                <w:sz w:val="18"/>
                <w:szCs w:val="18"/>
              </w:rPr>
              <w:t>MOVs</w:t>
            </w:r>
            <w:r w:rsidR="000A14CF" w:rsidRPr="000A14CF">
              <w:rPr>
                <w:rFonts w:ascii="Verdana" w:hAnsi="Verdana" w:cs="Arial"/>
                <w:sz w:val="18"/>
                <w:szCs w:val="18"/>
              </w:rPr>
              <w:t xml:space="preserve"> attached?</w:t>
            </w:r>
            <w:r w:rsidR="0011462D">
              <w:rPr>
                <w:rStyle w:val="Voetnootmarkering"/>
                <w:rFonts w:ascii="Verdana" w:hAnsi="Verdana" w:cs="Arial"/>
                <w:sz w:val="18"/>
                <w:szCs w:val="18"/>
              </w:rPr>
              <w:footnoteReference w:id="3"/>
            </w:r>
          </w:p>
          <w:p w:rsidR="004F4AB4" w:rsidRPr="0011462D" w:rsidRDefault="00B71573">
            <w:pPr>
              <w:pStyle w:val="Standaard12ptinterlinie"/>
              <w:spacing w:line="260" w:lineRule="atLeast"/>
              <w:rPr>
                <w:rFonts w:ascii="Verdana" w:eastAsiaTheme="minorHAnsi" w:hAnsi="Verdana" w:cs="Arial"/>
                <w:sz w:val="18"/>
                <w:szCs w:val="18"/>
                <w:lang w:eastAsia="en-US"/>
              </w:rPr>
            </w:pPr>
            <w:r w:rsidRPr="000A14CF">
              <w:rPr>
                <w:rFonts w:ascii="Verdana" w:hAnsi="Verdana" w:cs="Arial"/>
                <w:sz w:val="18"/>
                <w:szCs w:val="18"/>
                <w:lang w:val="nl-NL"/>
              </w:rPr>
              <w:fldChar w:fldCharType="begin">
                <w:ffData>
                  <w:name w:val="Selectievakje1"/>
                  <w:enabled/>
                  <w:calcOnExit w:val="0"/>
                  <w:checkBox>
                    <w:sizeAuto/>
                    <w:default w:val="0"/>
                  </w:checkBox>
                </w:ffData>
              </w:fldChar>
            </w:r>
            <w:r w:rsidR="000A14CF" w:rsidRPr="0011462D">
              <w:rPr>
                <w:rFonts w:ascii="Verdana" w:hAnsi="Verdana" w:cs="Arial"/>
                <w:sz w:val="18"/>
                <w:szCs w:val="18"/>
              </w:rPr>
              <w:instrText xml:space="preserve"> FORMCHECKBOX </w:instrText>
            </w:r>
            <w:r w:rsidR="00754BF1">
              <w:rPr>
                <w:rFonts w:ascii="Verdana" w:hAnsi="Verdana" w:cs="Arial"/>
                <w:sz w:val="18"/>
                <w:szCs w:val="18"/>
                <w:lang w:val="nl-NL"/>
              </w:rPr>
            </w:r>
            <w:r w:rsidR="00754BF1">
              <w:rPr>
                <w:rFonts w:ascii="Verdana" w:hAnsi="Verdana" w:cs="Arial"/>
                <w:sz w:val="18"/>
                <w:szCs w:val="18"/>
                <w:lang w:val="nl-NL"/>
              </w:rPr>
              <w:fldChar w:fldCharType="separate"/>
            </w:r>
            <w:r w:rsidRPr="000A14CF">
              <w:rPr>
                <w:rFonts w:ascii="Verdana" w:hAnsi="Verdana" w:cs="Arial"/>
                <w:sz w:val="18"/>
                <w:szCs w:val="18"/>
              </w:rPr>
              <w:fldChar w:fldCharType="end"/>
            </w:r>
            <w:r w:rsidR="000A14CF" w:rsidRPr="0011462D">
              <w:rPr>
                <w:rFonts w:ascii="Verdana" w:hAnsi="Verdana" w:cs="Arial"/>
                <w:sz w:val="18"/>
                <w:szCs w:val="18"/>
              </w:rPr>
              <w:t xml:space="preserve"> Yes</w:t>
            </w:r>
            <w:r w:rsidR="000A14CF" w:rsidRPr="0011462D">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000A14CF" w:rsidRPr="0011462D">
              <w:rPr>
                <w:rFonts w:ascii="Verdana" w:hAnsi="Verdana" w:cs="Arial"/>
                <w:sz w:val="18"/>
                <w:szCs w:val="18"/>
              </w:rPr>
              <w:instrText xml:space="preserve"> FORMCHECKBOX </w:instrText>
            </w:r>
            <w:r w:rsidR="00754BF1">
              <w:rPr>
                <w:rFonts w:ascii="Verdana" w:hAnsi="Verdana" w:cs="Arial"/>
                <w:sz w:val="18"/>
                <w:szCs w:val="18"/>
                <w:lang w:val="nl-NL"/>
              </w:rPr>
            </w:r>
            <w:r w:rsidR="00754BF1">
              <w:rPr>
                <w:rFonts w:ascii="Verdana" w:hAnsi="Verdana" w:cs="Arial"/>
                <w:sz w:val="18"/>
                <w:szCs w:val="18"/>
                <w:lang w:val="nl-NL"/>
              </w:rPr>
              <w:fldChar w:fldCharType="separate"/>
            </w:r>
            <w:r w:rsidRPr="000A14CF">
              <w:rPr>
                <w:rFonts w:ascii="Verdana" w:hAnsi="Verdana" w:cs="Arial"/>
                <w:sz w:val="18"/>
                <w:szCs w:val="18"/>
              </w:rPr>
              <w:fldChar w:fldCharType="end"/>
            </w:r>
            <w:r w:rsidR="000A14CF" w:rsidRPr="0011462D">
              <w:rPr>
                <w:rFonts w:ascii="Verdana" w:hAnsi="Verdana" w:cs="Arial"/>
                <w:sz w:val="18"/>
                <w:szCs w:val="18"/>
              </w:rPr>
              <w:t xml:space="preserve"> No</w:t>
            </w:r>
          </w:p>
        </w:tc>
        <w:tc>
          <w:tcPr>
            <w:tcW w:w="2409"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694"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p w:rsidR="004F4AB4" w:rsidRPr="0011462D" w:rsidRDefault="004F4AB4" w:rsidP="005B5661">
            <w:pPr>
              <w:pStyle w:val="Standaard12ptinterlinie"/>
              <w:spacing w:line="260" w:lineRule="atLeast"/>
              <w:rPr>
                <w:rFonts w:ascii="Verdana" w:eastAsiaTheme="minorHAnsi" w:hAnsi="Verdana" w:cs="Arial"/>
                <w:sz w:val="18"/>
                <w:szCs w:val="18"/>
                <w:lang w:eastAsia="en-US"/>
              </w:rPr>
            </w:pPr>
          </w:p>
        </w:tc>
        <w:tc>
          <w:tcPr>
            <w:tcW w:w="2693"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Del="005A54BF"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r>
      <w:tr w:rsidR="000A14CF" w:rsidRPr="004F4AB4" w:rsidDel="005A54BF" w:rsidTr="00B43F77">
        <w:trPr>
          <w:trHeight w:val="236"/>
        </w:trPr>
        <w:tc>
          <w:tcPr>
            <w:tcW w:w="1645" w:type="dxa"/>
            <w:tcBorders>
              <w:top w:val="single" w:sz="12" w:space="0" w:color="808080"/>
              <w:left w:val="single" w:sz="4" w:space="0" w:color="808080"/>
              <w:bottom w:val="single" w:sz="12" w:space="0" w:color="808080"/>
              <w:right w:val="single" w:sz="12" w:space="0" w:color="808080"/>
            </w:tcBorders>
            <w:shd w:val="clear" w:color="auto" w:fill="auto"/>
          </w:tcPr>
          <w:p w:rsidR="004F4AB4" w:rsidRDefault="0077389F">
            <w:pPr>
              <w:pStyle w:val="Standaard12ptinterlinie"/>
              <w:spacing w:line="260" w:lineRule="atLeast"/>
              <w:rPr>
                <w:rFonts w:ascii="Verdana" w:eastAsiaTheme="minorHAnsi" w:hAnsi="Verdana" w:cs="Arial"/>
                <w:sz w:val="18"/>
                <w:szCs w:val="18"/>
                <w:lang w:eastAsia="en-US"/>
              </w:rPr>
            </w:pPr>
            <w:r w:rsidRPr="00D914E8">
              <w:rPr>
                <w:rFonts w:ascii="Verdana" w:eastAsiaTheme="minorHAnsi" w:hAnsi="Verdana" w:cs="Arial"/>
                <w:sz w:val="18"/>
                <w:szCs w:val="18"/>
                <w:lang w:eastAsia="en-US"/>
              </w:rPr>
              <w:t xml:space="preserve">Progress in </w:t>
            </w:r>
            <w:r w:rsidRPr="00D914E8">
              <w:rPr>
                <w:rFonts w:ascii="Verdana" w:eastAsiaTheme="minorHAnsi" w:hAnsi="Verdana" w:cs="Arial"/>
                <w:sz w:val="18"/>
                <w:szCs w:val="18"/>
                <w:lang w:eastAsia="en-US"/>
              </w:rPr>
              <w:lastRenderedPageBreak/>
              <w:t xml:space="preserve">project achieved under Result </w:t>
            </w:r>
            <w:r>
              <w:rPr>
                <w:rFonts w:ascii="Verdana" w:eastAsiaTheme="minorHAnsi" w:hAnsi="Verdana" w:cs="Arial"/>
                <w:sz w:val="18"/>
                <w:szCs w:val="18"/>
                <w:lang w:eastAsia="en-US"/>
              </w:rPr>
              <w:t>2</w:t>
            </w:r>
          </w:p>
          <w:p w:rsidR="0051687B" w:rsidRDefault="0051687B">
            <w:pPr>
              <w:pStyle w:val="Standaard12ptinterlinie"/>
              <w:spacing w:line="260" w:lineRule="atLeast"/>
              <w:rPr>
                <w:rFonts w:ascii="Verdana" w:eastAsiaTheme="minorHAnsi" w:hAnsi="Verdana" w:cs="Arial"/>
                <w:sz w:val="18"/>
                <w:szCs w:val="18"/>
                <w:lang w:eastAsia="en-US"/>
              </w:rPr>
            </w:pPr>
          </w:p>
          <w:p w:rsidR="0051687B" w:rsidRPr="000A14CF" w:rsidRDefault="007A3ADB" w:rsidP="0051687B">
            <w:pPr>
              <w:pStyle w:val="Standaard12ptinterlinie"/>
              <w:rPr>
                <w:rFonts w:ascii="Verdana" w:hAnsi="Verdana" w:cs="Arial"/>
                <w:sz w:val="18"/>
                <w:szCs w:val="18"/>
              </w:rPr>
            </w:pPr>
            <w:r>
              <w:rPr>
                <w:rFonts w:ascii="Verdana" w:hAnsi="Verdana" w:cs="Arial"/>
                <w:sz w:val="18"/>
                <w:szCs w:val="18"/>
              </w:rPr>
              <w:t>MOVs</w:t>
            </w:r>
            <w:r w:rsidR="0051687B" w:rsidRPr="000A14CF">
              <w:rPr>
                <w:rFonts w:ascii="Verdana" w:hAnsi="Verdana" w:cs="Arial"/>
                <w:sz w:val="18"/>
                <w:szCs w:val="18"/>
              </w:rPr>
              <w:t xml:space="preserve"> attached?</w:t>
            </w:r>
          </w:p>
          <w:p w:rsidR="0051687B" w:rsidRPr="0011462D" w:rsidRDefault="00B71573">
            <w:pPr>
              <w:pStyle w:val="Standaard12ptinterlinie"/>
              <w:spacing w:line="260" w:lineRule="atLeast"/>
              <w:rPr>
                <w:rFonts w:ascii="Verdana" w:eastAsiaTheme="minorHAnsi" w:hAnsi="Verdana" w:cs="Arial"/>
                <w:sz w:val="18"/>
                <w:szCs w:val="18"/>
                <w:lang w:eastAsia="en-US"/>
              </w:rPr>
            </w:pP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754BF1">
              <w:rPr>
                <w:rFonts w:ascii="Verdana" w:hAnsi="Verdana" w:cs="Arial"/>
                <w:sz w:val="18"/>
                <w:szCs w:val="18"/>
                <w:lang w:val="nl-NL"/>
              </w:rPr>
            </w:r>
            <w:r w:rsidR="00754BF1">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Yes</w:t>
            </w:r>
            <w:r w:rsidR="0051687B" w:rsidRPr="00D914E8">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754BF1">
              <w:rPr>
                <w:rFonts w:ascii="Verdana" w:hAnsi="Verdana" w:cs="Arial"/>
                <w:sz w:val="18"/>
                <w:szCs w:val="18"/>
                <w:lang w:val="nl-NL"/>
              </w:rPr>
            </w:r>
            <w:r w:rsidR="00754BF1">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No</w:t>
            </w:r>
          </w:p>
        </w:tc>
        <w:tc>
          <w:tcPr>
            <w:tcW w:w="2409"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lastRenderedPageBreak/>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694"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693"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r>
      <w:tr w:rsidR="000A14CF" w:rsidRPr="004F4AB4" w:rsidDel="005A54BF" w:rsidTr="00B43F77">
        <w:trPr>
          <w:trHeight w:val="236"/>
        </w:trPr>
        <w:tc>
          <w:tcPr>
            <w:tcW w:w="1645" w:type="dxa"/>
            <w:tcBorders>
              <w:top w:val="single" w:sz="12" w:space="0" w:color="808080"/>
              <w:left w:val="single" w:sz="4" w:space="0" w:color="808080"/>
              <w:bottom w:val="single" w:sz="12" w:space="0" w:color="808080"/>
              <w:right w:val="single" w:sz="12" w:space="0" w:color="808080"/>
            </w:tcBorders>
            <w:shd w:val="clear" w:color="auto" w:fill="auto"/>
          </w:tcPr>
          <w:p w:rsidR="004F4AB4" w:rsidRDefault="0077389F">
            <w:pPr>
              <w:pStyle w:val="Standaard12ptinterlinie"/>
              <w:spacing w:line="260" w:lineRule="atLeast"/>
              <w:rPr>
                <w:rFonts w:ascii="Verdana" w:eastAsiaTheme="minorHAnsi" w:hAnsi="Verdana" w:cs="Arial"/>
                <w:sz w:val="18"/>
                <w:szCs w:val="18"/>
                <w:lang w:eastAsia="en-US"/>
              </w:rPr>
            </w:pPr>
            <w:r w:rsidRPr="00D914E8">
              <w:rPr>
                <w:rFonts w:ascii="Verdana" w:eastAsiaTheme="minorHAnsi" w:hAnsi="Verdana" w:cs="Arial"/>
                <w:sz w:val="18"/>
                <w:szCs w:val="18"/>
                <w:lang w:eastAsia="en-US"/>
              </w:rPr>
              <w:lastRenderedPageBreak/>
              <w:t xml:space="preserve">Progress in project achieved under Result </w:t>
            </w:r>
            <w:r>
              <w:rPr>
                <w:rFonts w:ascii="Verdana" w:eastAsiaTheme="minorHAnsi" w:hAnsi="Verdana" w:cs="Arial"/>
                <w:sz w:val="18"/>
                <w:szCs w:val="18"/>
                <w:lang w:eastAsia="en-US"/>
              </w:rPr>
              <w:t>3</w:t>
            </w:r>
          </w:p>
          <w:p w:rsidR="0051687B" w:rsidRDefault="0051687B">
            <w:pPr>
              <w:pStyle w:val="Standaard12ptinterlinie"/>
              <w:spacing w:line="260" w:lineRule="atLeast"/>
              <w:rPr>
                <w:rFonts w:ascii="Verdana" w:eastAsiaTheme="minorHAnsi" w:hAnsi="Verdana" w:cs="Arial"/>
                <w:sz w:val="18"/>
                <w:szCs w:val="18"/>
                <w:lang w:eastAsia="en-US"/>
              </w:rPr>
            </w:pPr>
          </w:p>
          <w:p w:rsidR="0051687B" w:rsidRPr="000A14CF" w:rsidRDefault="007A3ADB" w:rsidP="0051687B">
            <w:pPr>
              <w:pStyle w:val="Standaard12ptinterlinie"/>
              <w:rPr>
                <w:rFonts w:ascii="Verdana" w:hAnsi="Verdana" w:cs="Arial"/>
                <w:sz w:val="18"/>
                <w:szCs w:val="18"/>
              </w:rPr>
            </w:pPr>
            <w:r>
              <w:rPr>
                <w:rFonts w:ascii="Verdana" w:hAnsi="Verdana" w:cs="Arial"/>
                <w:sz w:val="18"/>
                <w:szCs w:val="18"/>
              </w:rPr>
              <w:t>MOVs</w:t>
            </w:r>
            <w:r w:rsidR="0051687B" w:rsidRPr="000A14CF">
              <w:rPr>
                <w:rFonts w:ascii="Verdana" w:hAnsi="Verdana" w:cs="Arial"/>
                <w:sz w:val="18"/>
                <w:szCs w:val="18"/>
              </w:rPr>
              <w:t xml:space="preserve"> attached?</w:t>
            </w:r>
          </w:p>
          <w:p w:rsidR="0051687B" w:rsidRPr="0011462D" w:rsidRDefault="00B71573">
            <w:pPr>
              <w:pStyle w:val="Standaard12ptinterlinie"/>
              <w:spacing w:line="260" w:lineRule="atLeast"/>
              <w:rPr>
                <w:rFonts w:ascii="Verdana" w:eastAsiaTheme="minorHAnsi" w:hAnsi="Verdana" w:cs="Arial"/>
                <w:sz w:val="18"/>
                <w:szCs w:val="18"/>
                <w:lang w:eastAsia="en-US"/>
              </w:rPr>
            </w:pP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754BF1">
              <w:rPr>
                <w:rFonts w:ascii="Verdana" w:hAnsi="Verdana" w:cs="Arial"/>
                <w:sz w:val="18"/>
                <w:szCs w:val="18"/>
                <w:lang w:val="nl-NL"/>
              </w:rPr>
            </w:r>
            <w:r w:rsidR="00754BF1">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Yes</w:t>
            </w:r>
            <w:r w:rsidR="0051687B" w:rsidRPr="00D914E8">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754BF1">
              <w:rPr>
                <w:rFonts w:ascii="Verdana" w:hAnsi="Verdana" w:cs="Arial"/>
                <w:sz w:val="18"/>
                <w:szCs w:val="18"/>
                <w:lang w:val="nl-NL"/>
              </w:rPr>
            </w:r>
            <w:r w:rsidR="00754BF1">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No</w:t>
            </w:r>
          </w:p>
        </w:tc>
        <w:tc>
          <w:tcPr>
            <w:tcW w:w="2409"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694"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693"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r>
      <w:tr w:rsidR="000A14CF" w:rsidRPr="004F4AB4" w:rsidDel="005A54BF" w:rsidTr="00B43F77">
        <w:trPr>
          <w:trHeight w:val="236"/>
        </w:trPr>
        <w:tc>
          <w:tcPr>
            <w:tcW w:w="1645" w:type="dxa"/>
            <w:tcBorders>
              <w:top w:val="single" w:sz="12" w:space="0" w:color="808080"/>
              <w:left w:val="single" w:sz="4" w:space="0" w:color="808080"/>
              <w:bottom w:val="single" w:sz="12" w:space="0" w:color="808080"/>
              <w:right w:val="single" w:sz="12" w:space="0" w:color="808080"/>
            </w:tcBorders>
            <w:shd w:val="clear" w:color="auto" w:fill="auto"/>
          </w:tcPr>
          <w:p w:rsidR="004F4AB4" w:rsidRDefault="0077389F">
            <w:pPr>
              <w:pStyle w:val="Standaard12ptinterlinie"/>
              <w:spacing w:line="260" w:lineRule="atLeast"/>
              <w:rPr>
                <w:rFonts w:ascii="Verdana" w:eastAsiaTheme="minorHAnsi" w:hAnsi="Verdana" w:cs="Arial"/>
                <w:sz w:val="18"/>
                <w:szCs w:val="18"/>
                <w:lang w:eastAsia="en-US"/>
              </w:rPr>
            </w:pPr>
            <w:r w:rsidRPr="00D914E8">
              <w:rPr>
                <w:rFonts w:ascii="Verdana" w:eastAsiaTheme="minorHAnsi" w:hAnsi="Verdana" w:cs="Arial"/>
                <w:sz w:val="18"/>
                <w:szCs w:val="18"/>
                <w:lang w:eastAsia="en-US"/>
              </w:rPr>
              <w:t xml:space="preserve">Progress in project achieved under Result </w:t>
            </w:r>
            <w:r>
              <w:rPr>
                <w:rFonts w:ascii="Verdana" w:eastAsiaTheme="minorHAnsi" w:hAnsi="Verdana" w:cs="Arial"/>
                <w:sz w:val="18"/>
                <w:szCs w:val="18"/>
                <w:lang w:eastAsia="en-US"/>
              </w:rPr>
              <w:t>4</w:t>
            </w:r>
          </w:p>
          <w:p w:rsidR="0051687B" w:rsidRDefault="0051687B">
            <w:pPr>
              <w:pStyle w:val="Standaard12ptinterlinie"/>
              <w:spacing w:line="260" w:lineRule="atLeast"/>
              <w:rPr>
                <w:rFonts w:ascii="Verdana" w:eastAsiaTheme="minorHAnsi" w:hAnsi="Verdana" w:cs="Arial"/>
                <w:sz w:val="18"/>
                <w:szCs w:val="18"/>
                <w:lang w:eastAsia="en-US"/>
              </w:rPr>
            </w:pPr>
          </w:p>
          <w:p w:rsidR="0051687B" w:rsidRPr="000A14CF" w:rsidRDefault="007A3ADB" w:rsidP="0051687B">
            <w:pPr>
              <w:pStyle w:val="Standaard12ptinterlinie"/>
              <w:rPr>
                <w:rFonts w:ascii="Verdana" w:hAnsi="Verdana" w:cs="Arial"/>
                <w:sz w:val="18"/>
                <w:szCs w:val="18"/>
              </w:rPr>
            </w:pPr>
            <w:r>
              <w:rPr>
                <w:rFonts w:ascii="Verdana" w:hAnsi="Verdana" w:cs="Arial"/>
                <w:sz w:val="18"/>
                <w:szCs w:val="18"/>
              </w:rPr>
              <w:t>MOVs</w:t>
            </w:r>
            <w:r w:rsidR="0051687B" w:rsidRPr="000A14CF">
              <w:rPr>
                <w:rFonts w:ascii="Verdana" w:hAnsi="Verdana" w:cs="Arial"/>
                <w:sz w:val="18"/>
                <w:szCs w:val="18"/>
              </w:rPr>
              <w:t xml:space="preserve"> attached?</w:t>
            </w:r>
          </w:p>
          <w:p w:rsidR="0051687B" w:rsidRPr="0011462D" w:rsidRDefault="00B71573">
            <w:pPr>
              <w:pStyle w:val="Standaard12ptinterlinie"/>
              <w:spacing w:line="260" w:lineRule="atLeast"/>
              <w:rPr>
                <w:rFonts w:ascii="Verdana" w:eastAsiaTheme="minorHAnsi" w:hAnsi="Verdana" w:cs="Arial"/>
                <w:sz w:val="18"/>
                <w:szCs w:val="18"/>
                <w:lang w:eastAsia="en-US"/>
              </w:rPr>
            </w:pP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754BF1">
              <w:rPr>
                <w:rFonts w:ascii="Verdana" w:hAnsi="Verdana" w:cs="Arial"/>
                <w:sz w:val="18"/>
                <w:szCs w:val="18"/>
                <w:lang w:val="nl-NL"/>
              </w:rPr>
            </w:r>
            <w:r w:rsidR="00754BF1">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Yes</w:t>
            </w:r>
            <w:r w:rsidR="0051687B" w:rsidRPr="00D914E8">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754BF1">
              <w:rPr>
                <w:rFonts w:ascii="Verdana" w:hAnsi="Verdana" w:cs="Arial"/>
                <w:sz w:val="18"/>
                <w:szCs w:val="18"/>
                <w:lang w:val="nl-NL"/>
              </w:rPr>
            </w:r>
            <w:r w:rsidR="00754BF1">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No</w:t>
            </w:r>
          </w:p>
        </w:tc>
        <w:tc>
          <w:tcPr>
            <w:tcW w:w="2409"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694"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693"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r>
      <w:tr w:rsidR="000A14CF" w:rsidRPr="004F4AB4" w:rsidDel="005A54BF" w:rsidTr="00B43F77">
        <w:trPr>
          <w:trHeight w:val="236"/>
        </w:trPr>
        <w:tc>
          <w:tcPr>
            <w:tcW w:w="1645" w:type="dxa"/>
            <w:tcBorders>
              <w:top w:val="single" w:sz="12" w:space="0" w:color="808080"/>
              <w:left w:val="single" w:sz="4" w:space="0" w:color="808080"/>
              <w:bottom w:val="single" w:sz="12" w:space="0" w:color="808080"/>
              <w:right w:val="single" w:sz="12" w:space="0" w:color="808080"/>
            </w:tcBorders>
            <w:shd w:val="clear" w:color="auto" w:fill="auto"/>
          </w:tcPr>
          <w:p w:rsidR="004F4AB4" w:rsidRDefault="0077389F">
            <w:pPr>
              <w:pStyle w:val="Standaard12ptinterlinie"/>
              <w:spacing w:line="260" w:lineRule="atLeast"/>
              <w:rPr>
                <w:rFonts w:ascii="Verdana" w:eastAsiaTheme="minorHAnsi" w:hAnsi="Verdana" w:cs="Arial"/>
                <w:sz w:val="18"/>
                <w:szCs w:val="18"/>
                <w:lang w:eastAsia="en-US"/>
              </w:rPr>
            </w:pPr>
            <w:r w:rsidRPr="00D914E8">
              <w:rPr>
                <w:rFonts w:ascii="Verdana" w:eastAsiaTheme="minorHAnsi" w:hAnsi="Verdana" w:cs="Arial"/>
                <w:sz w:val="18"/>
                <w:szCs w:val="18"/>
                <w:lang w:eastAsia="en-US"/>
              </w:rPr>
              <w:t xml:space="preserve">Progress in project achieved under Result </w:t>
            </w:r>
            <w:r>
              <w:rPr>
                <w:rFonts w:ascii="Verdana" w:eastAsiaTheme="minorHAnsi" w:hAnsi="Verdana" w:cs="Arial"/>
                <w:sz w:val="18"/>
                <w:szCs w:val="18"/>
                <w:lang w:eastAsia="en-US"/>
              </w:rPr>
              <w:t>5</w:t>
            </w:r>
          </w:p>
          <w:p w:rsidR="0051687B" w:rsidRDefault="0051687B">
            <w:pPr>
              <w:pStyle w:val="Standaard12ptinterlinie"/>
              <w:spacing w:line="260" w:lineRule="atLeast"/>
              <w:rPr>
                <w:rFonts w:ascii="Verdana" w:eastAsiaTheme="minorHAnsi" w:hAnsi="Verdana" w:cs="Arial"/>
                <w:sz w:val="18"/>
                <w:szCs w:val="18"/>
                <w:lang w:eastAsia="en-US"/>
              </w:rPr>
            </w:pPr>
          </w:p>
          <w:p w:rsidR="0051687B" w:rsidRPr="000A14CF" w:rsidRDefault="007A3ADB" w:rsidP="0051687B">
            <w:pPr>
              <w:pStyle w:val="Standaard12ptinterlinie"/>
              <w:rPr>
                <w:rFonts w:ascii="Verdana" w:hAnsi="Verdana" w:cs="Arial"/>
                <w:sz w:val="18"/>
                <w:szCs w:val="18"/>
              </w:rPr>
            </w:pPr>
            <w:r>
              <w:rPr>
                <w:rFonts w:ascii="Verdana" w:hAnsi="Verdana" w:cs="Arial"/>
                <w:sz w:val="18"/>
                <w:szCs w:val="18"/>
              </w:rPr>
              <w:t>MOVs</w:t>
            </w:r>
            <w:r w:rsidR="0051687B" w:rsidRPr="000A14CF">
              <w:rPr>
                <w:rFonts w:ascii="Verdana" w:hAnsi="Verdana" w:cs="Arial"/>
                <w:sz w:val="18"/>
                <w:szCs w:val="18"/>
              </w:rPr>
              <w:t xml:space="preserve"> attached?</w:t>
            </w:r>
          </w:p>
          <w:p w:rsidR="0051687B" w:rsidRPr="0011462D" w:rsidRDefault="00B71573">
            <w:pPr>
              <w:pStyle w:val="Standaard12ptinterlinie"/>
              <w:spacing w:line="260" w:lineRule="atLeast"/>
              <w:rPr>
                <w:rFonts w:ascii="Verdana" w:eastAsiaTheme="minorHAnsi" w:hAnsi="Verdana" w:cs="Arial"/>
                <w:sz w:val="18"/>
                <w:szCs w:val="18"/>
                <w:lang w:eastAsia="en-US"/>
              </w:rPr>
            </w:pP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754BF1">
              <w:rPr>
                <w:rFonts w:ascii="Verdana" w:hAnsi="Verdana" w:cs="Arial"/>
                <w:sz w:val="18"/>
                <w:szCs w:val="18"/>
                <w:lang w:val="nl-NL"/>
              </w:rPr>
            </w:r>
            <w:r w:rsidR="00754BF1">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Yes</w:t>
            </w:r>
            <w:r w:rsidR="0051687B" w:rsidRPr="00D914E8">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754BF1">
              <w:rPr>
                <w:rFonts w:ascii="Verdana" w:hAnsi="Verdana" w:cs="Arial"/>
                <w:sz w:val="18"/>
                <w:szCs w:val="18"/>
                <w:lang w:val="nl-NL"/>
              </w:rPr>
            </w:r>
            <w:r w:rsidR="00754BF1">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No</w:t>
            </w:r>
          </w:p>
        </w:tc>
        <w:tc>
          <w:tcPr>
            <w:tcW w:w="2409"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694"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693"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r>
      <w:tr w:rsidR="000A14CF" w:rsidRPr="004F4AB4" w:rsidDel="005A54BF" w:rsidTr="00B43F77">
        <w:trPr>
          <w:trHeight w:val="236"/>
        </w:trPr>
        <w:tc>
          <w:tcPr>
            <w:tcW w:w="1645" w:type="dxa"/>
            <w:tcBorders>
              <w:top w:val="single" w:sz="12" w:space="0" w:color="808080"/>
              <w:left w:val="single" w:sz="4" w:space="0" w:color="808080"/>
              <w:bottom w:val="single" w:sz="12" w:space="0" w:color="808080"/>
              <w:right w:val="single" w:sz="12" w:space="0" w:color="808080"/>
            </w:tcBorders>
            <w:shd w:val="clear" w:color="auto" w:fill="auto"/>
          </w:tcPr>
          <w:p w:rsidR="004F4AB4" w:rsidRDefault="0077389F">
            <w:pPr>
              <w:pStyle w:val="Standaard12ptinterlinie"/>
              <w:spacing w:line="260" w:lineRule="atLeast"/>
              <w:rPr>
                <w:rFonts w:ascii="Verdana" w:eastAsiaTheme="minorHAnsi" w:hAnsi="Verdana" w:cs="Arial"/>
                <w:sz w:val="18"/>
                <w:szCs w:val="18"/>
                <w:lang w:eastAsia="en-US"/>
              </w:rPr>
            </w:pPr>
            <w:r w:rsidRPr="00D914E8">
              <w:rPr>
                <w:rFonts w:ascii="Verdana" w:eastAsiaTheme="minorHAnsi" w:hAnsi="Verdana" w:cs="Arial"/>
                <w:sz w:val="18"/>
                <w:szCs w:val="18"/>
                <w:lang w:eastAsia="en-US"/>
              </w:rPr>
              <w:t xml:space="preserve">Progress in project achieved under Result </w:t>
            </w:r>
            <w:r>
              <w:rPr>
                <w:rFonts w:ascii="Verdana" w:eastAsiaTheme="minorHAnsi" w:hAnsi="Verdana" w:cs="Arial"/>
                <w:sz w:val="18"/>
                <w:szCs w:val="18"/>
                <w:lang w:eastAsia="en-US"/>
              </w:rPr>
              <w:t>6</w:t>
            </w:r>
          </w:p>
          <w:p w:rsidR="0051687B" w:rsidRDefault="0051687B">
            <w:pPr>
              <w:pStyle w:val="Standaard12ptinterlinie"/>
              <w:spacing w:line="260" w:lineRule="atLeast"/>
              <w:rPr>
                <w:rFonts w:ascii="Verdana" w:eastAsiaTheme="minorHAnsi" w:hAnsi="Verdana" w:cs="Arial"/>
                <w:sz w:val="18"/>
                <w:szCs w:val="18"/>
                <w:lang w:eastAsia="en-US"/>
              </w:rPr>
            </w:pPr>
          </w:p>
          <w:p w:rsidR="0051687B" w:rsidRPr="000A14CF" w:rsidRDefault="007A3ADB" w:rsidP="0051687B">
            <w:pPr>
              <w:pStyle w:val="Standaard12ptinterlinie"/>
              <w:rPr>
                <w:rFonts w:ascii="Verdana" w:hAnsi="Verdana" w:cs="Arial"/>
                <w:sz w:val="18"/>
                <w:szCs w:val="18"/>
              </w:rPr>
            </w:pPr>
            <w:r>
              <w:rPr>
                <w:rFonts w:ascii="Verdana" w:hAnsi="Verdana" w:cs="Arial"/>
                <w:sz w:val="18"/>
                <w:szCs w:val="18"/>
              </w:rPr>
              <w:t>MOVs</w:t>
            </w:r>
            <w:r w:rsidR="0051687B" w:rsidRPr="000A14CF">
              <w:rPr>
                <w:rFonts w:ascii="Verdana" w:hAnsi="Verdana" w:cs="Arial"/>
                <w:sz w:val="18"/>
                <w:szCs w:val="18"/>
              </w:rPr>
              <w:t xml:space="preserve"> attached?</w:t>
            </w:r>
          </w:p>
          <w:p w:rsidR="0051687B" w:rsidRPr="0011462D" w:rsidRDefault="00B71573">
            <w:pPr>
              <w:pStyle w:val="Standaard12ptinterlinie"/>
              <w:spacing w:line="260" w:lineRule="atLeast"/>
              <w:rPr>
                <w:rFonts w:ascii="Verdana" w:eastAsiaTheme="minorHAnsi" w:hAnsi="Verdana" w:cs="Arial"/>
                <w:sz w:val="18"/>
                <w:szCs w:val="18"/>
                <w:lang w:eastAsia="en-US"/>
              </w:rPr>
            </w:pP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754BF1">
              <w:rPr>
                <w:rFonts w:ascii="Verdana" w:hAnsi="Verdana" w:cs="Arial"/>
                <w:sz w:val="18"/>
                <w:szCs w:val="18"/>
                <w:lang w:val="nl-NL"/>
              </w:rPr>
            </w:r>
            <w:r w:rsidR="00754BF1">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Yes</w:t>
            </w:r>
            <w:r w:rsidR="0051687B" w:rsidRPr="00D914E8">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754BF1">
              <w:rPr>
                <w:rFonts w:ascii="Verdana" w:hAnsi="Verdana" w:cs="Arial"/>
                <w:sz w:val="18"/>
                <w:szCs w:val="18"/>
                <w:lang w:val="nl-NL"/>
              </w:rPr>
            </w:r>
            <w:r w:rsidR="00754BF1">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No</w:t>
            </w:r>
          </w:p>
        </w:tc>
        <w:tc>
          <w:tcPr>
            <w:tcW w:w="2409"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694"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693"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r>
      <w:tr w:rsidR="00574C1B" w:rsidRPr="004F4AB4" w:rsidDel="005A54BF" w:rsidTr="00B43F77">
        <w:trPr>
          <w:trHeight w:val="236"/>
        </w:trPr>
        <w:tc>
          <w:tcPr>
            <w:tcW w:w="1645" w:type="dxa"/>
            <w:tcBorders>
              <w:top w:val="single" w:sz="12" w:space="0" w:color="808080"/>
              <w:left w:val="single" w:sz="4" w:space="0" w:color="808080"/>
              <w:bottom w:val="single" w:sz="4" w:space="0" w:color="808080"/>
              <w:right w:val="single" w:sz="12" w:space="0" w:color="808080"/>
            </w:tcBorders>
            <w:shd w:val="clear" w:color="auto" w:fill="auto"/>
          </w:tcPr>
          <w:p w:rsidR="004F4AB4" w:rsidRDefault="0077389F">
            <w:pPr>
              <w:pStyle w:val="Standaard12ptinterlinie"/>
              <w:spacing w:line="260" w:lineRule="atLeast"/>
              <w:rPr>
                <w:rFonts w:ascii="Verdana" w:eastAsiaTheme="minorHAnsi" w:hAnsi="Verdana" w:cs="Arial"/>
                <w:sz w:val="18"/>
                <w:szCs w:val="18"/>
                <w:lang w:eastAsia="en-US"/>
              </w:rPr>
            </w:pPr>
            <w:r w:rsidRPr="00D914E8">
              <w:rPr>
                <w:rFonts w:ascii="Verdana" w:eastAsiaTheme="minorHAnsi" w:hAnsi="Verdana" w:cs="Arial"/>
                <w:sz w:val="18"/>
                <w:szCs w:val="18"/>
                <w:lang w:eastAsia="en-US"/>
              </w:rPr>
              <w:t xml:space="preserve">Progress in project achieved under Result </w:t>
            </w:r>
            <w:r>
              <w:rPr>
                <w:rFonts w:ascii="Verdana" w:eastAsiaTheme="minorHAnsi" w:hAnsi="Verdana" w:cs="Arial"/>
                <w:sz w:val="18"/>
                <w:szCs w:val="18"/>
                <w:lang w:eastAsia="en-US"/>
              </w:rPr>
              <w:t>7</w:t>
            </w:r>
          </w:p>
          <w:p w:rsidR="0051687B" w:rsidRDefault="0051687B">
            <w:pPr>
              <w:pStyle w:val="Standaard12ptinterlinie"/>
              <w:spacing w:line="260" w:lineRule="atLeast"/>
              <w:rPr>
                <w:rFonts w:ascii="Verdana" w:eastAsiaTheme="minorHAnsi" w:hAnsi="Verdana" w:cs="Arial"/>
                <w:sz w:val="18"/>
                <w:szCs w:val="18"/>
                <w:lang w:eastAsia="en-US"/>
              </w:rPr>
            </w:pPr>
          </w:p>
          <w:p w:rsidR="0051687B" w:rsidRPr="000A14CF" w:rsidRDefault="007A3ADB" w:rsidP="0051687B">
            <w:pPr>
              <w:pStyle w:val="Standaard12ptinterlinie"/>
              <w:rPr>
                <w:rFonts w:ascii="Verdana" w:hAnsi="Verdana" w:cs="Arial"/>
                <w:sz w:val="18"/>
                <w:szCs w:val="18"/>
              </w:rPr>
            </w:pPr>
            <w:r>
              <w:rPr>
                <w:rFonts w:ascii="Verdana" w:hAnsi="Verdana" w:cs="Arial"/>
                <w:sz w:val="18"/>
                <w:szCs w:val="18"/>
              </w:rPr>
              <w:t>MOVs</w:t>
            </w:r>
            <w:r w:rsidR="0051687B" w:rsidRPr="000A14CF">
              <w:rPr>
                <w:rFonts w:ascii="Verdana" w:hAnsi="Verdana" w:cs="Arial"/>
                <w:sz w:val="18"/>
                <w:szCs w:val="18"/>
              </w:rPr>
              <w:t xml:space="preserve"> </w:t>
            </w:r>
            <w:r w:rsidR="00574C1B">
              <w:rPr>
                <w:rFonts w:ascii="Verdana" w:hAnsi="Verdana" w:cs="Arial"/>
                <w:sz w:val="18"/>
                <w:szCs w:val="18"/>
              </w:rPr>
              <w:t>a</w:t>
            </w:r>
            <w:r w:rsidR="0051687B" w:rsidRPr="000A14CF">
              <w:rPr>
                <w:rFonts w:ascii="Verdana" w:hAnsi="Verdana" w:cs="Arial"/>
                <w:sz w:val="18"/>
                <w:szCs w:val="18"/>
              </w:rPr>
              <w:t>ttached?</w:t>
            </w:r>
          </w:p>
          <w:p w:rsidR="0051687B" w:rsidRPr="0011462D" w:rsidRDefault="00B71573">
            <w:pPr>
              <w:pStyle w:val="Standaard12ptinterlinie"/>
              <w:spacing w:line="260" w:lineRule="atLeast"/>
              <w:rPr>
                <w:rFonts w:ascii="Verdana" w:eastAsiaTheme="minorHAnsi" w:hAnsi="Verdana" w:cs="Arial"/>
                <w:sz w:val="18"/>
                <w:szCs w:val="18"/>
                <w:lang w:eastAsia="en-US"/>
              </w:rPr>
            </w:pP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754BF1">
              <w:rPr>
                <w:rFonts w:ascii="Verdana" w:hAnsi="Verdana" w:cs="Arial"/>
                <w:sz w:val="18"/>
                <w:szCs w:val="18"/>
                <w:lang w:val="nl-NL"/>
              </w:rPr>
            </w:r>
            <w:r w:rsidR="00754BF1">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Yes</w:t>
            </w:r>
            <w:r w:rsidR="0051687B" w:rsidRPr="00D914E8">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754BF1">
              <w:rPr>
                <w:rFonts w:ascii="Verdana" w:hAnsi="Verdana" w:cs="Arial"/>
                <w:sz w:val="18"/>
                <w:szCs w:val="18"/>
                <w:lang w:val="nl-NL"/>
              </w:rPr>
            </w:r>
            <w:r w:rsidR="00754BF1">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No</w:t>
            </w:r>
          </w:p>
        </w:tc>
        <w:tc>
          <w:tcPr>
            <w:tcW w:w="2409" w:type="dxa"/>
            <w:tcBorders>
              <w:top w:val="single" w:sz="12" w:space="0" w:color="808080"/>
              <w:left w:val="single" w:sz="4" w:space="0" w:color="808080"/>
              <w:bottom w:val="single" w:sz="4"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694" w:type="dxa"/>
            <w:tcBorders>
              <w:top w:val="single" w:sz="12" w:space="0" w:color="808080"/>
              <w:left w:val="single" w:sz="4" w:space="0" w:color="808080"/>
              <w:bottom w:val="single" w:sz="4"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693" w:type="dxa"/>
            <w:tcBorders>
              <w:top w:val="single" w:sz="12" w:space="0" w:color="808080"/>
              <w:left w:val="single" w:sz="4" w:space="0" w:color="808080"/>
              <w:bottom w:val="single" w:sz="4"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r>
    </w:tbl>
    <w:p w:rsidR="00C7465E" w:rsidRDefault="00C7465E" w:rsidP="001F312A">
      <w:pPr>
        <w:rPr>
          <w:rFonts w:ascii="Verdana" w:hAnsi="Verdana"/>
          <w:b/>
          <w:szCs w:val="18"/>
          <w:lang w:val="en-GB"/>
        </w:rPr>
      </w:pPr>
    </w:p>
    <w:p w:rsidR="001F312A" w:rsidRDefault="001F312A" w:rsidP="007E60D4">
      <w:pPr>
        <w:pStyle w:val="Lijstalinea"/>
        <w:numPr>
          <w:ilvl w:val="0"/>
          <w:numId w:val="33"/>
        </w:numPr>
        <w:ind w:left="567" w:hanging="567"/>
        <w:rPr>
          <w:rFonts w:ascii="Verdana" w:hAnsi="Verdana"/>
          <w:b/>
          <w:szCs w:val="18"/>
          <w:lang w:val="en-GB"/>
        </w:rPr>
      </w:pPr>
      <w:r w:rsidRPr="007E60D4">
        <w:rPr>
          <w:rFonts w:ascii="Verdana" w:hAnsi="Verdana"/>
          <w:b/>
          <w:szCs w:val="18"/>
          <w:lang w:val="en-GB" w:eastAsia="nl-NL"/>
        </w:rPr>
        <w:t>Financial Reporting</w:t>
      </w:r>
    </w:p>
    <w:tbl>
      <w:tblPr>
        <w:tblpPr w:leftFromText="141" w:rightFromText="141" w:vertAnchor="text" w:horzAnchor="margin" w:tblpY="11"/>
        <w:tblW w:w="94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85" w:type="dxa"/>
          <w:bottom w:w="85" w:type="dxa"/>
          <w:right w:w="85" w:type="dxa"/>
        </w:tblCellMar>
        <w:tblLook w:val="0000" w:firstRow="0" w:lastRow="0" w:firstColumn="0" w:lastColumn="0" w:noHBand="0" w:noVBand="0"/>
      </w:tblPr>
      <w:tblGrid>
        <w:gridCol w:w="9441"/>
      </w:tblGrid>
      <w:tr w:rsidR="00761940" w:rsidRPr="0005564F" w:rsidTr="00AB2206">
        <w:trPr>
          <w:trHeight w:hRule="exact" w:val="2521"/>
        </w:trPr>
        <w:tc>
          <w:tcPr>
            <w:tcW w:w="9441" w:type="dxa"/>
            <w:tcBorders>
              <w:top w:val="single" w:sz="12" w:space="0" w:color="808080"/>
              <w:left w:val="single" w:sz="12" w:space="0" w:color="808080"/>
              <w:bottom w:val="single" w:sz="12" w:space="0" w:color="808080"/>
              <w:right w:val="single" w:sz="12" w:space="0" w:color="808080"/>
            </w:tcBorders>
            <w:shd w:val="clear" w:color="auto" w:fill="548DD4" w:themeFill="text2" w:themeFillTint="99"/>
          </w:tcPr>
          <w:p w:rsidR="000234AF" w:rsidRDefault="00761940" w:rsidP="002D242A">
            <w:pPr>
              <w:pStyle w:val="Standaard12ptinterlinie"/>
              <w:numPr>
                <w:ilvl w:val="0"/>
                <w:numId w:val="35"/>
              </w:numPr>
              <w:spacing w:line="260" w:lineRule="atLeast"/>
              <w:rPr>
                <w:rFonts w:ascii="Verdana" w:eastAsiaTheme="minorHAnsi" w:hAnsi="Verdana" w:cs="Arial"/>
                <w:color w:val="FFFFFF" w:themeColor="background1"/>
                <w:sz w:val="18"/>
                <w:szCs w:val="18"/>
                <w:lang w:eastAsia="en-US"/>
              </w:rPr>
            </w:pPr>
            <w:r w:rsidRPr="001F312A">
              <w:rPr>
                <w:rFonts w:ascii="Verdana" w:hAnsi="Verdana" w:cs="Arial"/>
                <w:color w:val="FFFFFF" w:themeColor="background1"/>
                <w:sz w:val="18"/>
                <w:szCs w:val="18"/>
              </w:rPr>
              <w:lastRenderedPageBreak/>
              <w:t xml:space="preserve">Please fill </w:t>
            </w:r>
            <w:r w:rsidR="007A3ADB">
              <w:rPr>
                <w:rFonts w:ascii="Verdana" w:hAnsi="Verdana" w:cs="Arial"/>
                <w:color w:val="FFFFFF" w:themeColor="background1"/>
                <w:sz w:val="18"/>
                <w:szCs w:val="18"/>
              </w:rPr>
              <w:t>in</w:t>
            </w:r>
            <w:r w:rsidR="007A3ADB" w:rsidRPr="001F312A">
              <w:rPr>
                <w:rFonts w:ascii="Verdana" w:hAnsi="Verdana" w:cs="Arial"/>
                <w:color w:val="FFFFFF" w:themeColor="background1"/>
                <w:sz w:val="18"/>
                <w:szCs w:val="18"/>
              </w:rPr>
              <w:t xml:space="preserve"> </w:t>
            </w:r>
            <w:r w:rsidR="00777A6E" w:rsidRPr="001F312A">
              <w:rPr>
                <w:rFonts w:ascii="Verdana" w:hAnsi="Verdana" w:cs="Arial"/>
                <w:color w:val="FFFFFF" w:themeColor="background1"/>
                <w:sz w:val="18"/>
                <w:szCs w:val="18"/>
              </w:rPr>
              <w:t xml:space="preserve">the realised </w:t>
            </w:r>
            <w:r w:rsidR="00777A6E">
              <w:rPr>
                <w:rFonts w:ascii="Verdana" w:hAnsi="Verdana" w:cs="Arial"/>
                <w:color w:val="FFFFFF" w:themeColor="background1"/>
                <w:sz w:val="18"/>
                <w:szCs w:val="18"/>
              </w:rPr>
              <w:t>costs per result</w:t>
            </w:r>
            <w:r w:rsidR="00777A6E" w:rsidRPr="001F312A">
              <w:rPr>
                <w:rFonts w:ascii="Verdana" w:hAnsi="Verdana" w:cs="Arial"/>
                <w:color w:val="FFFFFF" w:themeColor="background1"/>
                <w:sz w:val="18"/>
                <w:szCs w:val="18"/>
              </w:rPr>
              <w:t xml:space="preserve"> for this reporting period </w:t>
            </w:r>
            <w:r w:rsidR="007A3ADB" w:rsidRPr="001F312A">
              <w:rPr>
                <w:rFonts w:ascii="Verdana" w:hAnsi="Verdana" w:cs="Arial"/>
                <w:color w:val="FFFFFF" w:themeColor="background1"/>
                <w:sz w:val="18"/>
                <w:szCs w:val="18"/>
              </w:rPr>
              <w:t xml:space="preserve">in the </w:t>
            </w:r>
            <w:r w:rsidR="007A3ADB" w:rsidRPr="00761940">
              <w:rPr>
                <w:rFonts w:ascii="Verdana" w:hAnsi="Verdana" w:cs="Arial"/>
                <w:color w:val="FFFFFF" w:themeColor="background1"/>
                <w:sz w:val="18"/>
                <w:szCs w:val="18"/>
              </w:rPr>
              <w:t>financial reporting tool</w:t>
            </w:r>
            <w:r w:rsidR="007A3ADB">
              <w:rPr>
                <w:rFonts w:ascii="Verdana" w:hAnsi="Verdana" w:cs="Arial"/>
                <w:color w:val="FFFFFF" w:themeColor="background1"/>
                <w:sz w:val="18"/>
                <w:szCs w:val="18"/>
              </w:rPr>
              <w:t xml:space="preserve"> (sent to you by email) </w:t>
            </w:r>
            <w:r w:rsidRPr="001F312A">
              <w:rPr>
                <w:rFonts w:ascii="Verdana" w:hAnsi="Verdana" w:cs="Arial"/>
                <w:color w:val="FFFFFF" w:themeColor="background1"/>
                <w:sz w:val="18"/>
                <w:szCs w:val="18"/>
              </w:rPr>
              <w:t xml:space="preserve">and </w:t>
            </w:r>
            <w:r w:rsidR="007A3ADB">
              <w:rPr>
                <w:rFonts w:ascii="Verdana" w:hAnsi="Verdana" w:cs="Arial"/>
                <w:color w:val="FFFFFF" w:themeColor="background1"/>
                <w:sz w:val="18"/>
                <w:szCs w:val="18"/>
              </w:rPr>
              <w:t>send</w:t>
            </w:r>
            <w:r w:rsidR="007A3ADB" w:rsidRPr="001F312A">
              <w:rPr>
                <w:rFonts w:ascii="Verdana" w:hAnsi="Verdana" w:cs="Arial"/>
                <w:color w:val="FFFFFF" w:themeColor="background1"/>
                <w:sz w:val="18"/>
                <w:szCs w:val="18"/>
              </w:rPr>
              <w:t xml:space="preserve"> </w:t>
            </w:r>
            <w:r w:rsidR="00847DFB">
              <w:rPr>
                <w:rFonts w:ascii="Verdana" w:hAnsi="Verdana" w:cs="Arial"/>
                <w:color w:val="FFFFFF" w:themeColor="background1"/>
                <w:sz w:val="18"/>
                <w:szCs w:val="18"/>
              </w:rPr>
              <w:t xml:space="preserve">with </w:t>
            </w:r>
            <w:r w:rsidRPr="001F312A">
              <w:rPr>
                <w:rFonts w:ascii="Verdana" w:hAnsi="Verdana" w:cs="Arial"/>
                <w:color w:val="FFFFFF" w:themeColor="background1"/>
                <w:sz w:val="18"/>
                <w:szCs w:val="18"/>
              </w:rPr>
              <w:t xml:space="preserve">this </w:t>
            </w:r>
            <w:r w:rsidR="00847DFB">
              <w:rPr>
                <w:rFonts w:ascii="Verdana" w:hAnsi="Verdana" w:cs="Arial"/>
                <w:color w:val="FFFFFF" w:themeColor="background1"/>
                <w:sz w:val="18"/>
                <w:szCs w:val="18"/>
              </w:rPr>
              <w:t xml:space="preserve">progress </w:t>
            </w:r>
            <w:r w:rsidRPr="001F312A">
              <w:rPr>
                <w:rFonts w:ascii="Verdana" w:hAnsi="Verdana" w:cs="Arial"/>
                <w:color w:val="FFFFFF" w:themeColor="background1"/>
                <w:sz w:val="18"/>
                <w:szCs w:val="18"/>
              </w:rPr>
              <w:t>report</w:t>
            </w:r>
            <w:r w:rsidR="00847DFB" w:rsidRPr="001F312A">
              <w:rPr>
                <w:rFonts w:ascii="Verdana" w:hAnsi="Verdana" w:cs="Arial"/>
                <w:color w:val="FFFFFF" w:themeColor="background1"/>
                <w:sz w:val="18"/>
                <w:szCs w:val="18"/>
              </w:rPr>
              <w:t xml:space="preserve"> </w:t>
            </w:r>
            <w:r w:rsidR="007A3ADB">
              <w:rPr>
                <w:rFonts w:ascii="Verdana" w:hAnsi="Verdana" w:cs="Arial"/>
                <w:color w:val="FFFFFF" w:themeColor="background1"/>
                <w:sz w:val="18"/>
                <w:szCs w:val="18"/>
              </w:rPr>
              <w:t xml:space="preserve">as an attachment </w:t>
            </w:r>
            <w:r w:rsidR="00347005">
              <w:rPr>
                <w:rFonts w:ascii="Verdana" w:hAnsi="Verdana" w:cs="Arial"/>
                <w:color w:val="FFFFFF" w:themeColor="background1"/>
                <w:sz w:val="18"/>
                <w:szCs w:val="18"/>
              </w:rPr>
              <w:t>by</w:t>
            </w:r>
            <w:r w:rsidR="00847DFB">
              <w:rPr>
                <w:rFonts w:ascii="Verdana" w:hAnsi="Verdana" w:cs="Arial"/>
                <w:color w:val="FFFFFF" w:themeColor="background1"/>
                <w:sz w:val="18"/>
                <w:szCs w:val="18"/>
              </w:rPr>
              <w:t xml:space="preserve"> email</w:t>
            </w:r>
            <w:r w:rsidRPr="001F312A">
              <w:rPr>
                <w:rFonts w:ascii="Verdana" w:hAnsi="Verdana" w:cs="Arial"/>
                <w:color w:val="FFFFFF" w:themeColor="background1"/>
                <w:sz w:val="18"/>
                <w:szCs w:val="18"/>
              </w:rPr>
              <w:t>.</w:t>
            </w:r>
            <w:r w:rsidR="00541239">
              <w:rPr>
                <w:rFonts w:ascii="Verdana" w:hAnsi="Verdana" w:cs="Arial"/>
                <w:color w:val="FFFFFF" w:themeColor="background1"/>
                <w:sz w:val="18"/>
                <w:szCs w:val="18"/>
              </w:rPr>
              <w:t xml:space="preserve"> </w:t>
            </w:r>
            <w:r w:rsidR="000234AF" w:rsidRPr="000234AF">
              <w:rPr>
                <w:rFonts w:ascii="Verdana" w:eastAsiaTheme="minorHAnsi" w:hAnsi="Verdana" w:cs="Arial"/>
                <w:color w:val="FFFFFF" w:themeColor="background1"/>
                <w:sz w:val="18"/>
                <w:szCs w:val="18"/>
                <w:lang w:eastAsia="en-US"/>
              </w:rPr>
              <w:t xml:space="preserve">The realised costs must correspond </w:t>
            </w:r>
            <w:r w:rsidR="000234AF">
              <w:rPr>
                <w:rFonts w:ascii="Verdana" w:eastAsiaTheme="minorHAnsi" w:hAnsi="Verdana" w:cs="Arial"/>
                <w:color w:val="FFFFFF" w:themeColor="background1"/>
                <w:sz w:val="18"/>
                <w:szCs w:val="18"/>
                <w:lang w:eastAsia="en-US"/>
              </w:rPr>
              <w:t xml:space="preserve">with the results and </w:t>
            </w:r>
            <w:r w:rsidR="000234AF" w:rsidRPr="000234AF">
              <w:rPr>
                <w:rFonts w:ascii="Verdana" w:eastAsiaTheme="minorHAnsi" w:hAnsi="Verdana" w:cs="Arial"/>
                <w:color w:val="FFFFFF" w:themeColor="background1"/>
                <w:sz w:val="18"/>
                <w:szCs w:val="18"/>
                <w:lang w:eastAsia="en-US"/>
              </w:rPr>
              <w:t xml:space="preserve">budget according to the </w:t>
            </w:r>
            <w:r w:rsidR="00495B70">
              <w:rPr>
                <w:rFonts w:ascii="Verdana" w:hAnsi="Verdana" w:cs="Arial"/>
                <w:color w:val="FFFFFF" w:themeColor="background1"/>
                <w:sz w:val="18"/>
                <w:szCs w:val="18"/>
              </w:rPr>
              <w:t xml:space="preserve">(amended) </w:t>
            </w:r>
            <w:r w:rsidR="000234AF" w:rsidRPr="000234AF">
              <w:rPr>
                <w:rFonts w:ascii="Verdana" w:eastAsiaTheme="minorHAnsi" w:hAnsi="Verdana" w:cs="Arial"/>
                <w:color w:val="FFFFFF" w:themeColor="background1"/>
                <w:sz w:val="18"/>
                <w:szCs w:val="18"/>
                <w:lang w:eastAsia="en-US"/>
              </w:rPr>
              <w:t>Grant Decision.</w:t>
            </w:r>
            <w:r w:rsidR="002D242A">
              <w:rPr>
                <w:rFonts w:ascii="Verdana" w:eastAsiaTheme="minorHAnsi" w:hAnsi="Verdana" w:cs="Arial"/>
                <w:color w:val="FFFFFF" w:themeColor="background1"/>
                <w:sz w:val="18"/>
                <w:szCs w:val="18"/>
                <w:lang w:eastAsia="en-US"/>
              </w:rPr>
              <w:t xml:space="preserve"> </w:t>
            </w:r>
            <w:r w:rsidR="002D242A">
              <w:t xml:space="preserve"> </w:t>
            </w:r>
            <w:r w:rsidR="002D242A" w:rsidRPr="002D242A">
              <w:rPr>
                <w:rFonts w:ascii="Verdana" w:eastAsiaTheme="minorHAnsi" w:hAnsi="Verdana" w:cs="Arial"/>
                <w:color w:val="FFFFFF" w:themeColor="background1"/>
                <w:sz w:val="18"/>
                <w:szCs w:val="18"/>
                <w:lang w:eastAsia="en-US"/>
              </w:rPr>
              <w:t>RVO.nl will determine the final subsidy amount</w:t>
            </w:r>
            <w:r w:rsidR="002D242A">
              <w:rPr>
                <w:rFonts w:ascii="Verdana" w:eastAsiaTheme="minorHAnsi" w:hAnsi="Verdana" w:cs="Arial"/>
                <w:color w:val="FFFFFF" w:themeColor="background1"/>
                <w:sz w:val="18"/>
                <w:szCs w:val="18"/>
                <w:lang w:eastAsia="en-US"/>
              </w:rPr>
              <w:t xml:space="preserve"> on </w:t>
            </w:r>
            <w:r w:rsidR="007A3ADB">
              <w:rPr>
                <w:rFonts w:ascii="Verdana" w:eastAsiaTheme="minorHAnsi" w:hAnsi="Verdana" w:cs="Arial"/>
                <w:color w:val="FFFFFF" w:themeColor="background1"/>
                <w:sz w:val="18"/>
                <w:szCs w:val="18"/>
                <w:lang w:eastAsia="en-US"/>
              </w:rPr>
              <w:t xml:space="preserve">the </w:t>
            </w:r>
            <w:r w:rsidR="002D242A">
              <w:rPr>
                <w:rFonts w:ascii="Verdana" w:eastAsiaTheme="minorHAnsi" w:hAnsi="Verdana" w:cs="Arial"/>
                <w:color w:val="FFFFFF" w:themeColor="background1"/>
                <w:sz w:val="18"/>
                <w:szCs w:val="18"/>
                <w:lang w:eastAsia="en-US"/>
              </w:rPr>
              <w:t>basis of these actual realised costs;</w:t>
            </w:r>
          </w:p>
          <w:p w:rsidR="00777A6E" w:rsidRPr="00777A6E" w:rsidRDefault="00761940" w:rsidP="00B43F77">
            <w:pPr>
              <w:pStyle w:val="Standaard12ptinterlinie"/>
              <w:numPr>
                <w:ilvl w:val="0"/>
                <w:numId w:val="35"/>
              </w:numPr>
              <w:spacing w:line="260" w:lineRule="atLeast"/>
              <w:ind w:left="709" w:hanging="425"/>
              <w:rPr>
                <w:rFonts w:ascii="Verdana" w:eastAsiaTheme="minorHAnsi" w:hAnsi="Verdana" w:cs="Arial"/>
                <w:color w:val="FFFFFF" w:themeColor="background1"/>
                <w:sz w:val="18"/>
                <w:szCs w:val="18"/>
                <w:lang w:eastAsia="en-US"/>
              </w:rPr>
            </w:pPr>
            <w:r w:rsidRPr="001F312A">
              <w:rPr>
                <w:rFonts w:ascii="Verdana" w:eastAsiaTheme="minorHAnsi" w:hAnsi="Verdana" w:cs="Arial"/>
                <w:color w:val="FFFFFF" w:themeColor="background1"/>
                <w:sz w:val="18"/>
                <w:szCs w:val="18"/>
                <w:lang w:eastAsia="en-US"/>
              </w:rPr>
              <w:t xml:space="preserve">If the total realised costs </w:t>
            </w:r>
            <w:r w:rsidR="005D1ACC">
              <w:rPr>
                <w:rFonts w:ascii="Verdana" w:eastAsiaTheme="minorHAnsi" w:hAnsi="Verdana" w:cs="Arial"/>
                <w:color w:val="FFFFFF" w:themeColor="background1"/>
                <w:sz w:val="18"/>
                <w:szCs w:val="18"/>
                <w:lang w:eastAsia="en-US"/>
              </w:rPr>
              <w:t>deviate</w:t>
            </w:r>
            <w:r w:rsidR="005D1ACC" w:rsidRPr="001F312A">
              <w:rPr>
                <w:rFonts w:ascii="Verdana" w:eastAsiaTheme="minorHAnsi" w:hAnsi="Verdana" w:cs="Arial"/>
                <w:color w:val="FFFFFF" w:themeColor="background1"/>
                <w:sz w:val="18"/>
                <w:szCs w:val="18"/>
                <w:lang w:eastAsia="en-US"/>
              </w:rPr>
              <w:t xml:space="preserve"> </w:t>
            </w:r>
            <w:r w:rsidRPr="001F312A">
              <w:rPr>
                <w:rFonts w:ascii="Verdana" w:eastAsiaTheme="minorHAnsi" w:hAnsi="Verdana" w:cs="Arial"/>
                <w:color w:val="FFFFFF" w:themeColor="background1"/>
                <w:sz w:val="18"/>
                <w:szCs w:val="18"/>
                <w:lang w:eastAsia="en-US"/>
              </w:rPr>
              <w:t xml:space="preserve">from the approved budget in the </w:t>
            </w:r>
            <w:r w:rsidR="00495B70">
              <w:rPr>
                <w:rFonts w:ascii="Verdana" w:hAnsi="Verdana" w:cs="Arial"/>
                <w:color w:val="FFFFFF" w:themeColor="background1"/>
                <w:sz w:val="18"/>
                <w:szCs w:val="18"/>
              </w:rPr>
              <w:t xml:space="preserve">(amended) </w:t>
            </w:r>
            <w:r w:rsidRPr="001F312A">
              <w:rPr>
                <w:rFonts w:ascii="Verdana" w:eastAsiaTheme="minorHAnsi" w:hAnsi="Verdana" w:cs="Arial"/>
                <w:color w:val="FFFFFF" w:themeColor="background1"/>
                <w:sz w:val="18"/>
                <w:szCs w:val="18"/>
                <w:lang w:eastAsia="en-US"/>
              </w:rPr>
              <w:t>Grant Decision by more than 25%</w:t>
            </w:r>
            <w:r w:rsidR="000234AF">
              <w:rPr>
                <w:rFonts w:ascii="Verdana" w:eastAsiaTheme="minorHAnsi" w:hAnsi="Verdana" w:cs="Arial"/>
                <w:color w:val="FFFFFF" w:themeColor="background1"/>
                <w:sz w:val="18"/>
                <w:szCs w:val="18"/>
                <w:lang w:eastAsia="en-US"/>
              </w:rPr>
              <w:t xml:space="preserve"> </w:t>
            </w:r>
            <w:r w:rsidR="000234AF" w:rsidRPr="000234AF">
              <w:rPr>
                <w:rFonts w:ascii="Verdana" w:eastAsiaTheme="minorHAnsi" w:hAnsi="Verdana" w:cs="Arial"/>
                <w:color w:val="FFFFFF" w:themeColor="background1"/>
                <w:sz w:val="18"/>
                <w:szCs w:val="18"/>
                <w:lang w:eastAsia="en-US"/>
              </w:rPr>
              <w:t>(per result)</w:t>
            </w:r>
            <w:r w:rsidRPr="001F312A">
              <w:rPr>
                <w:rFonts w:ascii="Verdana" w:eastAsiaTheme="minorHAnsi" w:hAnsi="Verdana" w:cs="Arial"/>
                <w:color w:val="FFFFFF" w:themeColor="background1"/>
                <w:sz w:val="18"/>
                <w:szCs w:val="18"/>
                <w:lang w:eastAsia="en-US"/>
              </w:rPr>
              <w:t xml:space="preserve">, please provide an explanation for the </w:t>
            </w:r>
            <w:r w:rsidR="003C52DF">
              <w:rPr>
                <w:rFonts w:ascii="Verdana" w:eastAsiaTheme="minorHAnsi" w:hAnsi="Verdana" w:cs="Arial"/>
                <w:color w:val="FFFFFF" w:themeColor="background1"/>
                <w:sz w:val="18"/>
                <w:szCs w:val="18"/>
                <w:lang w:eastAsia="en-US"/>
              </w:rPr>
              <w:t>deviation</w:t>
            </w:r>
            <w:r w:rsidR="005D1ACC">
              <w:rPr>
                <w:rFonts w:ascii="Verdana" w:eastAsiaTheme="minorHAnsi" w:hAnsi="Verdana" w:cs="Arial"/>
                <w:color w:val="FFFFFF" w:themeColor="background1"/>
                <w:sz w:val="18"/>
                <w:szCs w:val="18"/>
                <w:lang w:eastAsia="en-US"/>
              </w:rPr>
              <w:t>(s)</w:t>
            </w:r>
            <w:r w:rsidR="005D1ACC" w:rsidRPr="001F312A">
              <w:rPr>
                <w:rFonts w:ascii="Verdana" w:eastAsiaTheme="minorHAnsi" w:hAnsi="Verdana" w:cs="Arial"/>
                <w:color w:val="FFFFFF" w:themeColor="background1"/>
                <w:sz w:val="18"/>
                <w:szCs w:val="18"/>
                <w:lang w:eastAsia="en-US"/>
              </w:rPr>
              <w:t xml:space="preserve"> </w:t>
            </w:r>
            <w:r w:rsidR="005D1ACC">
              <w:rPr>
                <w:rFonts w:ascii="Verdana" w:eastAsiaTheme="minorHAnsi" w:hAnsi="Verdana" w:cs="Arial"/>
                <w:color w:val="FFFFFF" w:themeColor="background1"/>
                <w:sz w:val="18"/>
                <w:szCs w:val="18"/>
                <w:lang w:eastAsia="en-US"/>
              </w:rPr>
              <w:t xml:space="preserve"> below </w:t>
            </w:r>
            <w:r w:rsidRPr="001F312A">
              <w:rPr>
                <w:rFonts w:ascii="Verdana" w:eastAsiaTheme="minorHAnsi" w:hAnsi="Verdana" w:cs="Arial"/>
                <w:color w:val="FFFFFF" w:themeColor="background1"/>
                <w:sz w:val="18"/>
                <w:szCs w:val="18"/>
                <w:lang w:eastAsia="en-US"/>
              </w:rPr>
              <w:t xml:space="preserve">and </w:t>
            </w:r>
            <w:r w:rsidR="005D1ACC" w:rsidRPr="001F312A">
              <w:rPr>
                <w:rFonts w:ascii="Verdana" w:eastAsiaTheme="minorHAnsi" w:hAnsi="Verdana" w:cs="Arial"/>
                <w:color w:val="FFFFFF" w:themeColor="background1"/>
                <w:sz w:val="18"/>
                <w:szCs w:val="18"/>
                <w:lang w:eastAsia="en-US"/>
              </w:rPr>
              <w:t xml:space="preserve">(if applicable) </w:t>
            </w:r>
            <w:r w:rsidRPr="001F312A">
              <w:rPr>
                <w:rFonts w:ascii="Verdana" w:eastAsiaTheme="minorHAnsi" w:hAnsi="Verdana" w:cs="Arial"/>
                <w:color w:val="FFFFFF" w:themeColor="background1"/>
                <w:sz w:val="18"/>
                <w:szCs w:val="18"/>
                <w:lang w:eastAsia="en-US"/>
              </w:rPr>
              <w:t>how this will influence the project</w:t>
            </w:r>
            <w:r w:rsidR="00777A6E">
              <w:rPr>
                <w:rFonts w:ascii="Verdana" w:eastAsiaTheme="minorHAnsi" w:hAnsi="Verdana" w:cs="Arial"/>
                <w:color w:val="FFFFFF" w:themeColor="background1"/>
                <w:sz w:val="18"/>
                <w:szCs w:val="18"/>
                <w:lang w:eastAsia="en-US"/>
              </w:rPr>
              <w:t xml:space="preserve"> and</w:t>
            </w:r>
            <w:r w:rsidR="00777A6E" w:rsidRPr="001F312A">
              <w:rPr>
                <w:rFonts w:ascii="Verdana" w:eastAsiaTheme="minorHAnsi" w:hAnsi="Verdana" w:cs="Arial"/>
                <w:color w:val="FFFFFF" w:themeColor="background1"/>
                <w:sz w:val="18"/>
                <w:szCs w:val="18"/>
                <w:lang w:eastAsia="en-US"/>
              </w:rPr>
              <w:t xml:space="preserve"> submit a budget change request for RVO.nl's approval</w:t>
            </w:r>
            <w:r w:rsidR="00777A6E">
              <w:rPr>
                <w:rFonts w:ascii="Verdana" w:eastAsiaTheme="minorHAnsi" w:hAnsi="Verdana" w:cs="Arial"/>
                <w:color w:val="FFFFFF" w:themeColor="background1"/>
                <w:sz w:val="18"/>
                <w:szCs w:val="18"/>
                <w:lang w:eastAsia="en-US"/>
              </w:rPr>
              <w:t>.</w:t>
            </w:r>
          </w:p>
        </w:tc>
      </w:tr>
      <w:tr w:rsidR="00761940" w:rsidRPr="00511503" w:rsidDel="005A54BF" w:rsidTr="00B43F77">
        <w:trPr>
          <w:trHeight w:val="284"/>
        </w:trPr>
        <w:tc>
          <w:tcPr>
            <w:tcW w:w="9441" w:type="dxa"/>
            <w:tcBorders>
              <w:top w:val="single" w:sz="12" w:space="0" w:color="808080"/>
              <w:left w:val="single" w:sz="4" w:space="0" w:color="808080"/>
              <w:bottom w:val="single" w:sz="4" w:space="0" w:color="808080"/>
              <w:right w:val="single" w:sz="12" w:space="0" w:color="808080"/>
            </w:tcBorders>
            <w:shd w:val="clear" w:color="auto" w:fill="auto"/>
          </w:tcPr>
          <w:p w:rsidR="00761940" w:rsidRPr="007E60D4" w:rsidDel="005A54BF" w:rsidRDefault="00B71573" w:rsidP="00761940">
            <w:pPr>
              <w:pStyle w:val="Standaard12ptinterlinie"/>
              <w:spacing w:line="260" w:lineRule="atLeast"/>
              <w:rPr>
                <w:rFonts w:ascii="Verdana" w:hAnsi="Verdana" w:cs="Arial"/>
                <w:noProof/>
                <w:sz w:val="18"/>
                <w:szCs w:val="18"/>
              </w:rPr>
            </w:pPr>
            <w:r w:rsidRPr="007E60D4">
              <w:rPr>
                <w:rFonts w:ascii="Verdana" w:hAnsi="Verdana" w:cs="Arial"/>
                <w:noProof/>
                <w:sz w:val="18"/>
                <w:szCs w:val="18"/>
              </w:rPr>
              <w:fldChar w:fldCharType="begin">
                <w:ffData>
                  <w:name w:val="Text6"/>
                  <w:enabled/>
                  <w:calcOnExit w:val="0"/>
                  <w:textInput/>
                </w:ffData>
              </w:fldChar>
            </w:r>
            <w:r w:rsidR="00761940"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761940" w:rsidRPr="007E60D4">
              <w:rPr>
                <w:rFonts w:ascii="Verdana" w:hAnsi="Verdana" w:cs="Arial"/>
                <w:noProof/>
                <w:sz w:val="18"/>
                <w:szCs w:val="18"/>
              </w:rPr>
              <w:t> </w:t>
            </w:r>
            <w:r w:rsidR="00761940" w:rsidRPr="007E60D4">
              <w:rPr>
                <w:rFonts w:ascii="Verdana" w:hAnsi="Verdana" w:cs="Arial"/>
                <w:noProof/>
                <w:sz w:val="18"/>
                <w:szCs w:val="18"/>
              </w:rPr>
              <w:t> </w:t>
            </w:r>
            <w:r w:rsidR="00761940" w:rsidRPr="007E60D4">
              <w:rPr>
                <w:rFonts w:ascii="Verdana" w:hAnsi="Verdana" w:cs="Arial"/>
                <w:noProof/>
                <w:sz w:val="18"/>
                <w:szCs w:val="18"/>
              </w:rPr>
              <w:t> </w:t>
            </w:r>
            <w:r w:rsidR="00761940" w:rsidRPr="007E60D4">
              <w:rPr>
                <w:rFonts w:ascii="Verdana" w:hAnsi="Verdana" w:cs="Arial"/>
                <w:noProof/>
                <w:sz w:val="18"/>
                <w:szCs w:val="18"/>
              </w:rPr>
              <w:t> </w:t>
            </w:r>
            <w:r w:rsidR="00761940" w:rsidRPr="007E60D4">
              <w:rPr>
                <w:rFonts w:ascii="Verdana" w:hAnsi="Verdana" w:cs="Arial"/>
                <w:noProof/>
                <w:sz w:val="18"/>
                <w:szCs w:val="18"/>
              </w:rPr>
              <w:t> </w:t>
            </w:r>
            <w:r w:rsidRPr="007E60D4">
              <w:rPr>
                <w:rFonts w:ascii="Verdana" w:hAnsi="Verdana" w:cs="Arial"/>
                <w:noProof/>
                <w:sz w:val="18"/>
                <w:szCs w:val="18"/>
              </w:rPr>
              <w:fldChar w:fldCharType="end"/>
            </w:r>
          </w:p>
        </w:tc>
      </w:tr>
    </w:tbl>
    <w:p w:rsidR="00574C1B" w:rsidRDefault="00574C1B" w:rsidP="00761940">
      <w:pPr>
        <w:pStyle w:val="Lijstalinea"/>
        <w:ind w:left="567"/>
        <w:rPr>
          <w:rFonts w:ascii="Verdana" w:hAnsi="Verdana"/>
          <w:b/>
          <w:szCs w:val="18"/>
          <w:lang w:val="en-GB"/>
        </w:rPr>
      </w:pPr>
    </w:p>
    <w:p w:rsidR="00543616" w:rsidRDefault="005A710D" w:rsidP="00543616">
      <w:pPr>
        <w:pStyle w:val="Lijstalinea"/>
        <w:numPr>
          <w:ilvl w:val="0"/>
          <w:numId w:val="33"/>
        </w:numPr>
        <w:ind w:left="567" w:hanging="567"/>
        <w:rPr>
          <w:rFonts w:ascii="Verdana" w:hAnsi="Verdana"/>
          <w:b/>
          <w:szCs w:val="18"/>
          <w:lang w:val="en-GB"/>
        </w:rPr>
      </w:pPr>
      <w:r>
        <w:rPr>
          <w:rFonts w:ascii="Verdana" w:hAnsi="Verdana"/>
          <w:b/>
          <w:szCs w:val="18"/>
          <w:lang w:val="en-GB"/>
        </w:rPr>
        <w:t>S</w:t>
      </w:r>
      <w:r w:rsidR="00543616" w:rsidRPr="00543616">
        <w:rPr>
          <w:rFonts w:ascii="Verdana" w:hAnsi="Verdana"/>
          <w:b/>
          <w:szCs w:val="18"/>
          <w:lang w:val="en-GB"/>
        </w:rPr>
        <w:t>ustainability and follow-up</w:t>
      </w:r>
    </w:p>
    <w:tbl>
      <w:tblPr>
        <w:tblpPr w:leftFromText="141" w:rightFromText="141" w:vertAnchor="text" w:horzAnchor="margin" w:tblpY="11"/>
        <w:tblW w:w="94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85" w:type="dxa"/>
          <w:bottom w:w="85" w:type="dxa"/>
          <w:right w:w="85" w:type="dxa"/>
        </w:tblCellMar>
        <w:tblLook w:val="0000" w:firstRow="0" w:lastRow="0" w:firstColumn="0" w:lastColumn="0" w:noHBand="0" w:noVBand="0"/>
      </w:tblPr>
      <w:tblGrid>
        <w:gridCol w:w="9414"/>
      </w:tblGrid>
      <w:tr w:rsidR="00543616" w:rsidRPr="0005564F" w:rsidTr="00B43F77">
        <w:trPr>
          <w:trHeight w:hRule="exact" w:val="6193"/>
        </w:trPr>
        <w:tc>
          <w:tcPr>
            <w:tcW w:w="9414" w:type="dxa"/>
            <w:tcBorders>
              <w:top w:val="single" w:sz="12" w:space="0" w:color="808080"/>
              <w:left w:val="single" w:sz="12" w:space="0" w:color="808080"/>
              <w:bottom w:val="single" w:sz="12" w:space="0" w:color="808080"/>
              <w:right w:val="single" w:sz="12" w:space="0" w:color="808080"/>
            </w:tcBorders>
            <w:shd w:val="clear" w:color="auto" w:fill="548DD4" w:themeFill="text2" w:themeFillTint="99"/>
          </w:tcPr>
          <w:p w:rsidR="00543616" w:rsidRDefault="00543616" w:rsidP="00543616">
            <w:pPr>
              <w:pStyle w:val="Standaard12ptinterlinie"/>
              <w:spacing w:line="260" w:lineRule="atLeast"/>
              <w:rPr>
                <w:rFonts w:ascii="Verdana" w:eastAsiaTheme="minorHAnsi" w:hAnsi="Verdana" w:cs="Arial"/>
                <w:color w:val="FFFFFF" w:themeColor="background1"/>
                <w:sz w:val="18"/>
                <w:szCs w:val="18"/>
                <w:lang w:eastAsia="en-US"/>
              </w:rPr>
            </w:pPr>
            <w:r>
              <w:rPr>
                <w:rFonts w:ascii="Verdana" w:eastAsiaTheme="minorHAnsi" w:hAnsi="Verdana" w:cs="Arial"/>
                <w:color w:val="FFFFFF" w:themeColor="background1"/>
                <w:sz w:val="18"/>
                <w:szCs w:val="18"/>
                <w:lang w:eastAsia="en-US"/>
              </w:rPr>
              <w:t>Regarding the f</w:t>
            </w:r>
            <w:r w:rsidRPr="00543616">
              <w:rPr>
                <w:rFonts w:ascii="Verdana" w:eastAsiaTheme="minorHAnsi" w:hAnsi="Verdana" w:cs="Arial"/>
                <w:color w:val="FFFFFF" w:themeColor="background1"/>
                <w:sz w:val="18"/>
                <w:szCs w:val="18"/>
                <w:lang w:eastAsia="en-US"/>
              </w:rPr>
              <w:t xml:space="preserve">ollow-up of the project: </w:t>
            </w:r>
          </w:p>
          <w:p w:rsidR="00174EA4" w:rsidRPr="00174EA4" w:rsidRDefault="00174EA4" w:rsidP="00174EA4">
            <w:pPr>
              <w:pStyle w:val="Standaard12ptinterlinie"/>
              <w:spacing w:line="260" w:lineRule="atLeast"/>
              <w:rPr>
                <w:rFonts w:ascii="Verdana" w:eastAsiaTheme="minorHAnsi" w:hAnsi="Verdana" w:cs="Arial"/>
                <w:b/>
                <w:color w:val="FFFFFF" w:themeColor="background1"/>
                <w:sz w:val="20"/>
                <w:szCs w:val="18"/>
                <w:lang w:eastAsia="en-US"/>
              </w:rPr>
            </w:pPr>
            <w:r w:rsidRPr="00174EA4">
              <w:rPr>
                <w:rFonts w:ascii="Verdana" w:eastAsiaTheme="minorHAnsi" w:hAnsi="Verdana" w:cs="Arial"/>
                <w:b/>
                <w:color w:val="FFFFFF" w:themeColor="background1"/>
                <w:sz w:val="20"/>
                <w:szCs w:val="18"/>
                <w:lang w:eastAsia="en-US"/>
              </w:rPr>
              <w:t>What do you want to achieve within the coming 5 years?</w:t>
            </w:r>
          </w:p>
          <w:p w:rsidR="00543616" w:rsidRPr="00543616" w:rsidRDefault="00174EA4" w:rsidP="00543616">
            <w:pPr>
              <w:pStyle w:val="Standaard12ptinterlinie"/>
              <w:spacing w:line="260" w:lineRule="atLeast"/>
              <w:rPr>
                <w:rFonts w:ascii="Verdana" w:eastAsiaTheme="minorHAnsi" w:hAnsi="Verdana" w:cs="Arial"/>
                <w:color w:val="FFFFFF" w:themeColor="background1"/>
                <w:sz w:val="18"/>
                <w:szCs w:val="18"/>
                <w:lang w:eastAsia="en-US"/>
              </w:rPr>
            </w:pPr>
            <w:r w:rsidRPr="00174EA4">
              <w:rPr>
                <w:rFonts w:ascii="Verdana" w:eastAsiaTheme="minorHAnsi" w:hAnsi="Verdana" w:cs="Arial"/>
                <w:b/>
                <w:color w:val="FFFFFF" w:themeColor="background1"/>
                <w:sz w:val="20"/>
                <w:szCs w:val="18"/>
                <w:lang w:eastAsia="en-US"/>
              </w:rPr>
              <w:t>(max 3 pages, or attach a separate project planning regarding the follow-up)</w:t>
            </w:r>
          </w:p>
          <w:p w:rsidR="00543616" w:rsidRPr="00543616" w:rsidRDefault="00174EA4" w:rsidP="00543616">
            <w:pPr>
              <w:pStyle w:val="Standaard12ptinterlinie"/>
              <w:spacing w:line="260" w:lineRule="atLeast"/>
              <w:rPr>
                <w:rFonts w:ascii="Verdana" w:eastAsiaTheme="minorHAnsi" w:hAnsi="Verdana" w:cs="Arial"/>
                <w:color w:val="FFFFFF" w:themeColor="background1"/>
                <w:sz w:val="18"/>
                <w:szCs w:val="18"/>
                <w:lang w:eastAsia="en-US"/>
              </w:rPr>
            </w:pPr>
            <w:r w:rsidRPr="00174EA4">
              <w:rPr>
                <w:rFonts w:ascii="Verdana" w:eastAsiaTheme="minorHAnsi" w:hAnsi="Verdana" w:cs="Arial"/>
                <w:color w:val="FFFFFF" w:themeColor="background1"/>
                <w:sz w:val="18"/>
                <w:szCs w:val="18"/>
                <w:lang w:eastAsia="en-US"/>
              </w:rPr>
              <w:t xml:space="preserve">Please describe if and how you will continue your efforts to eliminate child labour in your supply chain within the coming 5 years. </w:t>
            </w:r>
            <w:r w:rsidR="00543616" w:rsidRPr="002D242A">
              <w:rPr>
                <w:rFonts w:ascii="Verdana" w:eastAsiaTheme="minorHAnsi" w:hAnsi="Verdana" w:cs="Arial"/>
                <w:color w:val="FFFFFF" w:themeColor="background1"/>
                <w:sz w:val="18"/>
                <w:szCs w:val="18"/>
                <w:u w:val="single"/>
                <w:lang w:eastAsia="en-US"/>
              </w:rPr>
              <w:t>Elaborate on the following aspects</w:t>
            </w:r>
            <w:r w:rsidR="00543616" w:rsidRPr="00543616">
              <w:rPr>
                <w:rFonts w:ascii="Verdana" w:eastAsiaTheme="minorHAnsi" w:hAnsi="Verdana" w:cs="Arial"/>
                <w:color w:val="FFFFFF" w:themeColor="background1"/>
                <w:sz w:val="18"/>
                <w:szCs w:val="18"/>
                <w:lang w:eastAsia="en-US"/>
              </w:rPr>
              <w:t xml:space="preserve">: </w:t>
            </w:r>
          </w:p>
          <w:p w:rsidR="005D1ACC" w:rsidRDefault="00543616" w:rsidP="00174EA4">
            <w:pPr>
              <w:pStyle w:val="Standaard12ptinterlinie"/>
              <w:spacing w:line="260" w:lineRule="atLeast"/>
              <w:ind w:left="993" w:hanging="567"/>
              <w:rPr>
                <w:rFonts w:ascii="Verdana" w:hAnsi="Verdana" w:cs="Arial"/>
                <w:i/>
                <w:color w:val="FFFFFF" w:themeColor="background1"/>
                <w:sz w:val="18"/>
                <w:szCs w:val="18"/>
              </w:rPr>
            </w:pPr>
            <w:r w:rsidRPr="0010715D">
              <w:rPr>
                <w:rFonts w:ascii="Verdana" w:hAnsi="Verdana" w:cs="Arial"/>
                <w:i/>
                <w:color w:val="FFFFFF" w:themeColor="background1"/>
                <w:sz w:val="18"/>
                <w:szCs w:val="18"/>
              </w:rPr>
              <w:t>-</w:t>
            </w:r>
            <w:r w:rsidR="00174EA4" w:rsidRPr="0010715D">
              <w:rPr>
                <w:rFonts w:ascii="Verdana" w:hAnsi="Verdana" w:cs="Arial"/>
                <w:i/>
                <w:color w:val="FFFFFF" w:themeColor="background1"/>
                <w:sz w:val="18"/>
                <w:szCs w:val="18"/>
              </w:rPr>
              <w:tab/>
              <w:t>How will you continue to monitor the results achieved so far and the eventual occurrence of new cases of child labour?</w:t>
            </w:r>
          </w:p>
          <w:p w:rsidR="00543616" w:rsidRPr="002D242A" w:rsidRDefault="00543616" w:rsidP="00174EA4">
            <w:pPr>
              <w:pStyle w:val="Standaard12ptinterlinie"/>
              <w:spacing w:line="260" w:lineRule="atLeast"/>
              <w:ind w:left="993" w:hanging="567"/>
              <w:rPr>
                <w:rFonts w:ascii="Verdana" w:eastAsiaTheme="minorHAnsi" w:hAnsi="Verdana" w:cs="Arial"/>
                <w:i/>
                <w:color w:val="FFFFFF" w:themeColor="background1"/>
                <w:sz w:val="18"/>
                <w:szCs w:val="18"/>
                <w:lang w:eastAsia="en-US"/>
              </w:rPr>
            </w:pPr>
            <w:r w:rsidRPr="002D242A">
              <w:rPr>
                <w:rFonts w:ascii="Verdana" w:eastAsiaTheme="minorHAnsi" w:hAnsi="Verdana" w:cs="Arial"/>
                <w:i/>
                <w:color w:val="FFFFFF" w:themeColor="background1"/>
                <w:sz w:val="18"/>
                <w:szCs w:val="18"/>
                <w:lang w:eastAsia="en-US"/>
              </w:rPr>
              <w:t>-</w:t>
            </w:r>
            <w:r w:rsidRPr="002D242A">
              <w:rPr>
                <w:rFonts w:ascii="Verdana" w:eastAsiaTheme="minorHAnsi" w:hAnsi="Verdana" w:cs="Arial"/>
                <w:i/>
                <w:color w:val="FFFFFF" w:themeColor="background1"/>
                <w:sz w:val="18"/>
                <w:szCs w:val="18"/>
                <w:lang w:eastAsia="en-US"/>
              </w:rPr>
              <w:tab/>
            </w:r>
            <w:r w:rsidR="00174EA4" w:rsidRPr="00174EA4">
              <w:rPr>
                <w:rFonts w:ascii="Verdana" w:eastAsiaTheme="minorHAnsi" w:hAnsi="Verdana" w:cs="Arial"/>
                <w:i/>
                <w:color w:val="FFFFFF" w:themeColor="background1"/>
                <w:sz w:val="18"/>
                <w:szCs w:val="18"/>
                <w:lang w:eastAsia="en-US"/>
              </w:rPr>
              <w:t xml:space="preserve">Which goals do you want to achieve within the coming </w:t>
            </w:r>
            <w:r w:rsidR="00174EA4">
              <w:rPr>
                <w:rFonts w:ascii="Verdana" w:eastAsiaTheme="minorHAnsi" w:hAnsi="Verdana" w:cs="Arial"/>
                <w:i/>
                <w:color w:val="FFFFFF" w:themeColor="background1"/>
                <w:sz w:val="18"/>
                <w:szCs w:val="18"/>
                <w:lang w:eastAsia="en-US"/>
              </w:rPr>
              <w:t>5</w:t>
            </w:r>
            <w:r w:rsidR="00174EA4" w:rsidRPr="00174EA4">
              <w:rPr>
                <w:rFonts w:ascii="Verdana" w:eastAsiaTheme="minorHAnsi" w:hAnsi="Verdana" w:cs="Arial"/>
                <w:i/>
                <w:color w:val="FFFFFF" w:themeColor="background1"/>
                <w:sz w:val="18"/>
                <w:szCs w:val="18"/>
                <w:lang w:eastAsia="en-US"/>
              </w:rPr>
              <w:t xml:space="preserve"> years and which activities will you carry out to reach these goals? Wh</w:t>
            </w:r>
            <w:r w:rsidR="005D1ACC">
              <w:rPr>
                <w:rFonts w:ascii="Verdana" w:eastAsiaTheme="minorHAnsi" w:hAnsi="Verdana" w:cs="Arial"/>
                <w:i/>
                <w:color w:val="FFFFFF" w:themeColor="background1"/>
                <w:sz w:val="18"/>
                <w:szCs w:val="18"/>
                <w:lang w:eastAsia="en-US"/>
              </w:rPr>
              <w:t>ich</w:t>
            </w:r>
            <w:r w:rsidR="00174EA4" w:rsidRPr="00174EA4">
              <w:rPr>
                <w:rFonts w:ascii="Verdana" w:eastAsiaTheme="minorHAnsi" w:hAnsi="Verdana" w:cs="Arial"/>
                <w:i/>
                <w:color w:val="FFFFFF" w:themeColor="background1"/>
                <w:sz w:val="18"/>
                <w:szCs w:val="18"/>
                <w:lang w:eastAsia="en-US"/>
              </w:rPr>
              <w:t xml:space="preserve"> remediation measures will you apply?</w:t>
            </w:r>
            <w:r w:rsidR="00174EA4">
              <w:rPr>
                <w:rFonts w:ascii="Verdana" w:eastAsiaTheme="minorHAnsi" w:hAnsi="Verdana" w:cs="Arial"/>
                <w:i/>
                <w:color w:val="FFFFFF" w:themeColor="background1"/>
                <w:sz w:val="18"/>
                <w:szCs w:val="18"/>
                <w:lang w:eastAsia="en-US"/>
              </w:rPr>
              <w:t xml:space="preserve"> </w:t>
            </w:r>
            <w:r w:rsidR="00174EA4" w:rsidRPr="00174EA4">
              <w:rPr>
                <w:rFonts w:ascii="Verdana" w:eastAsiaTheme="minorHAnsi" w:hAnsi="Verdana" w:cs="Arial"/>
                <w:i/>
                <w:color w:val="FFFFFF" w:themeColor="background1"/>
                <w:sz w:val="18"/>
                <w:szCs w:val="18"/>
                <w:lang w:eastAsia="en-US"/>
              </w:rPr>
              <w:t xml:space="preserve">When relevant elaborate on the lessons learned from the current project </w:t>
            </w:r>
            <w:r w:rsidR="005D1ACC">
              <w:rPr>
                <w:rFonts w:ascii="Verdana" w:eastAsiaTheme="minorHAnsi" w:hAnsi="Verdana" w:cs="Arial"/>
                <w:i/>
                <w:color w:val="FFFFFF" w:themeColor="background1"/>
                <w:sz w:val="18"/>
                <w:szCs w:val="18"/>
                <w:lang w:eastAsia="en-US"/>
              </w:rPr>
              <w:t>which influence</w:t>
            </w:r>
            <w:r w:rsidR="00174EA4" w:rsidRPr="00174EA4">
              <w:rPr>
                <w:rFonts w:ascii="Verdana" w:eastAsiaTheme="minorHAnsi" w:hAnsi="Verdana" w:cs="Arial"/>
                <w:i/>
                <w:color w:val="FFFFFF" w:themeColor="background1"/>
                <w:sz w:val="18"/>
                <w:szCs w:val="18"/>
                <w:lang w:eastAsia="en-US"/>
              </w:rPr>
              <w:t xml:space="preserve"> the choice of activities and remediation measures </w:t>
            </w:r>
            <w:r w:rsidR="005D1ACC">
              <w:rPr>
                <w:rFonts w:ascii="Verdana" w:eastAsiaTheme="minorHAnsi" w:hAnsi="Verdana" w:cs="Arial"/>
                <w:i/>
                <w:color w:val="FFFFFF" w:themeColor="background1"/>
                <w:sz w:val="18"/>
                <w:szCs w:val="18"/>
                <w:lang w:eastAsia="en-US"/>
              </w:rPr>
              <w:t xml:space="preserve">to be </w:t>
            </w:r>
            <w:r w:rsidR="00174EA4" w:rsidRPr="00174EA4">
              <w:rPr>
                <w:rFonts w:ascii="Verdana" w:eastAsiaTheme="minorHAnsi" w:hAnsi="Verdana" w:cs="Arial"/>
                <w:i/>
                <w:color w:val="FFFFFF" w:themeColor="background1"/>
                <w:sz w:val="18"/>
                <w:szCs w:val="18"/>
                <w:lang w:eastAsia="en-US"/>
              </w:rPr>
              <w:t>carr</w:t>
            </w:r>
            <w:r w:rsidR="005D1ACC">
              <w:rPr>
                <w:rFonts w:ascii="Verdana" w:eastAsiaTheme="minorHAnsi" w:hAnsi="Verdana" w:cs="Arial"/>
                <w:i/>
                <w:color w:val="FFFFFF" w:themeColor="background1"/>
                <w:sz w:val="18"/>
                <w:szCs w:val="18"/>
                <w:lang w:eastAsia="en-US"/>
              </w:rPr>
              <w:t>ied</w:t>
            </w:r>
            <w:r w:rsidR="00174EA4" w:rsidRPr="00174EA4">
              <w:rPr>
                <w:rFonts w:ascii="Verdana" w:eastAsiaTheme="minorHAnsi" w:hAnsi="Verdana" w:cs="Arial"/>
                <w:i/>
                <w:color w:val="FFFFFF" w:themeColor="background1"/>
                <w:sz w:val="18"/>
                <w:szCs w:val="18"/>
                <w:lang w:eastAsia="en-US"/>
              </w:rPr>
              <w:t xml:space="preserve"> out.</w:t>
            </w:r>
          </w:p>
          <w:p w:rsidR="00543616" w:rsidRPr="002D242A" w:rsidRDefault="00543616" w:rsidP="002D242A">
            <w:pPr>
              <w:pStyle w:val="Standaard12ptinterlinie"/>
              <w:spacing w:line="260" w:lineRule="atLeast"/>
              <w:ind w:left="993" w:hanging="567"/>
              <w:rPr>
                <w:rFonts w:ascii="Verdana" w:eastAsiaTheme="minorHAnsi" w:hAnsi="Verdana" w:cs="Arial"/>
                <w:i/>
                <w:color w:val="FFFFFF" w:themeColor="background1"/>
                <w:sz w:val="18"/>
                <w:szCs w:val="18"/>
                <w:lang w:eastAsia="en-US"/>
              </w:rPr>
            </w:pPr>
            <w:r w:rsidRPr="002D242A">
              <w:rPr>
                <w:rFonts w:ascii="Verdana" w:eastAsiaTheme="minorHAnsi" w:hAnsi="Verdana" w:cs="Arial"/>
                <w:i/>
                <w:color w:val="FFFFFF" w:themeColor="background1"/>
                <w:sz w:val="18"/>
                <w:szCs w:val="18"/>
                <w:lang w:eastAsia="en-US"/>
              </w:rPr>
              <w:t>-</w:t>
            </w:r>
            <w:r w:rsidRPr="002D242A">
              <w:rPr>
                <w:rFonts w:ascii="Verdana" w:eastAsiaTheme="minorHAnsi" w:hAnsi="Verdana" w:cs="Arial"/>
                <w:i/>
                <w:color w:val="FFFFFF" w:themeColor="background1"/>
                <w:sz w:val="18"/>
                <w:szCs w:val="18"/>
                <w:lang w:eastAsia="en-US"/>
              </w:rPr>
              <w:tab/>
            </w:r>
            <w:r w:rsidR="00174EA4" w:rsidRPr="00174EA4">
              <w:rPr>
                <w:rFonts w:ascii="Verdana" w:eastAsiaTheme="minorHAnsi" w:hAnsi="Verdana" w:cs="Arial"/>
                <w:i/>
                <w:color w:val="FFFFFF" w:themeColor="background1"/>
                <w:sz w:val="18"/>
                <w:szCs w:val="18"/>
                <w:lang w:eastAsia="en-US"/>
              </w:rPr>
              <w:t>What is your estimation of the budget needed for these activities and how will this be financed?</w:t>
            </w:r>
            <w:r w:rsidRPr="002D242A">
              <w:rPr>
                <w:rFonts w:ascii="Verdana" w:eastAsiaTheme="minorHAnsi" w:hAnsi="Verdana" w:cs="Arial"/>
                <w:i/>
                <w:color w:val="FFFFFF" w:themeColor="background1"/>
                <w:sz w:val="18"/>
                <w:szCs w:val="18"/>
                <w:lang w:eastAsia="en-US"/>
              </w:rPr>
              <w:t xml:space="preserve"> </w:t>
            </w:r>
          </w:p>
          <w:p w:rsidR="005D1ACC" w:rsidRDefault="00543616" w:rsidP="0010715D">
            <w:pPr>
              <w:pStyle w:val="Standaard12ptinterlinie"/>
              <w:spacing w:line="260" w:lineRule="atLeast"/>
              <w:ind w:left="993" w:hanging="567"/>
              <w:rPr>
                <w:rFonts w:ascii="Verdana" w:eastAsiaTheme="minorHAnsi" w:hAnsi="Verdana" w:cs="Arial"/>
                <w:i/>
                <w:color w:val="FFFFFF" w:themeColor="background1"/>
                <w:sz w:val="18"/>
                <w:szCs w:val="18"/>
                <w:lang w:eastAsia="en-US"/>
              </w:rPr>
            </w:pPr>
            <w:r w:rsidRPr="002D242A">
              <w:rPr>
                <w:rFonts w:ascii="Verdana" w:eastAsiaTheme="minorHAnsi" w:hAnsi="Verdana" w:cs="Arial"/>
                <w:i/>
                <w:color w:val="FFFFFF" w:themeColor="background1"/>
                <w:sz w:val="18"/>
                <w:szCs w:val="18"/>
                <w:lang w:eastAsia="en-US"/>
              </w:rPr>
              <w:t>-</w:t>
            </w:r>
            <w:r w:rsidRPr="002D242A">
              <w:rPr>
                <w:rFonts w:ascii="Verdana" w:eastAsiaTheme="minorHAnsi" w:hAnsi="Verdana" w:cs="Arial"/>
                <w:i/>
                <w:color w:val="FFFFFF" w:themeColor="background1"/>
                <w:sz w:val="18"/>
                <w:szCs w:val="18"/>
                <w:lang w:eastAsia="en-US"/>
              </w:rPr>
              <w:tab/>
            </w:r>
            <w:r w:rsidR="00174EA4" w:rsidRPr="00174EA4">
              <w:rPr>
                <w:rFonts w:ascii="Verdana" w:eastAsiaTheme="minorHAnsi" w:hAnsi="Verdana" w:cs="Arial"/>
                <w:i/>
                <w:color w:val="FFFFFF" w:themeColor="background1"/>
                <w:sz w:val="18"/>
                <w:szCs w:val="18"/>
                <w:lang w:eastAsia="en-US"/>
              </w:rPr>
              <w:t>Which stakeholders within or outside your company have shown commitment to reach these goals (e.g. through a Letter of Intent)?</w:t>
            </w:r>
          </w:p>
          <w:p w:rsidR="00174EA4" w:rsidRDefault="00543616" w:rsidP="0010715D">
            <w:pPr>
              <w:pStyle w:val="Standaard12ptinterlinie"/>
              <w:spacing w:line="260" w:lineRule="atLeast"/>
              <w:ind w:left="993" w:hanging="567"/>
              <w:rPr>
                <w:rFonts w:ascii="Verdana" w:eastAsiaTheme="minorHAnsi" w:hAnsi="Verdana" w:cs="Arial"/>
                <w:i/>
                <w:color w:val="FFFFFF" w:themeColor="background1"/>
                <w:sz w:val="18"/>
                <w:szCs w:val="18"/>
                <w:lang w:eastAsia="en-US"/>
              </w:rPr>
            </w:pPr>
            <w:r w:rsidRPr="002D242A">
              <w:rPr>
                <w:rFonts w:ascii="Verdana" w:eastAsiaTheme="minorHAnsi" w:hAnsi="Verdana" w:cs="Arial"/>
                <w:i/>
                <w:color w:val="FFFFFF" w:themeColor="background1"/>
                <w:sz w:val="18"/>
                <w:szCs w:val="18"/>
                <w:lang w:eastAsia="en-US"/>
              </w:rPr>
              <w:t>-</w:t>
            </w:r>
            <w:r w:rsidRPr="002D242A">
              <w:rPr>
                <w:rFonts w:ascii="Verdana" w:eastAsiaTheme="minorHAnsi" w:hAnsi="Verdana" w:cs="Arial"/>
                <w:i/>
                <w:color w:val="FFFFFF" w:themeColor="background1"/>
                <w:sz w:val="18"/>
                <w:szCs w:val="18"/>
                <w:lang w:eastAsia="en-US"/>
              </w:rPr>
              <w:tab/>
            </w:r>
            <w:r w:rsidR="00174EA4" w:rsidRPr="00174EA4">
              <w:rPr>
                <w:rFonts w:ascii="Verdana" w:eastAsiaTheme="minorHAnsi" w:hAnsi="Verdana" w:cs="Arial"/>
                <w:i/>
                <w:color w:val="FFFFFF" w:themeColor="background1"/>
                <w:sz w:val="18"/>
                <w:szCs w:val="18"/>
                <w:lang w:eastAsia="en-US"/>
              </w:rPr>
              <w:t>Which challenges and obstacles do you face in the follow-up of this project? And how will you counter these?</w:t>
            </w:r>
          </w:p>
          <w:p w:rsidR="00174EA4" w:rsidRDefault="00174EA4" w:rsidP="0010715D">
            <w:pPr>
              <w:pStyle w:val="Standaard12ptinterlinie"/>
              <w:spacing w:line="260" w:lineRule="atLeast"/>
              <w:ind w:left="993" w:hanging="567"/>
              <w:rPr>
                <w:rFonts w:ascii="Verdana" w:eastAsiaTheme="minorHAnsi" w:hAnsi="Verdana" w:cs="Arial"/>
                <w:i/>
                <w:color w:val="FFFFFF" w:themeColor="background1"/>
                <w:sz w:val="18"/>
                <w:szCs w:val="18"/>
                <w:lang w:eastAsia="en-US"/>
              </w:rPr>
            </w:pPr>
          </w:p>
          <w:p w:rsidR="00174EA4" w:rsidRPr="0010715D" w:rsidRDefault="00174EA4" w:rsidP="0010715D">
            <w:pPr>
              <w:pStyle w:val="Standaard12ptinterlinie"/>
              <w:spacing w:line="260" w:lineRule="atLeast"/>
              <w:rPr>
                <w:rFonts w:ascii="Verdana" w:eastAsiaTheme="minorHAnsi" w:hAnsi="Verdana" w:cs="Arial"/>
                <w:color w:val="FFFFFF" w:themeColor="background1"/>
                <w:sz w:val="18"/>
                <w:szCs w:val="18"/>
                <w:lang w:eastAsia="en-US"/>
              </w:rPr>
            </w:pPr>
            <w:r w:rsidRPr="0010715D">
              <w:rPr>
                <w:rFonts w:ascii="Verdana" w:eastAsiaTheme="minorHAnsi" w:hAnsi="Verdana" w:cs="Arial"/>
                <w:color w:val="FFFFFF" w:themeColor="background1"/>
                <w:sz w:val="18"/>
                <w:szCs w:val="18"/>
                <w:lang w:eastAsia="en-US"/>
              </w:rPr>
              <w:t>This last two questions only to be answered by companies:</w:t>
            </w:r>
          </w:p>
          <w:p w:rsidR="00174EA4" w:rsidRDefault="00174EA4" w:rsidP="00174EA4">
            <w:pPr>
              <w:pStyle w:val="Standaard12ptinterlinie"/>
              <w:spacing w:line="260" w:lineRule="atLeast"/>
              <w:ind w:left="993" w:hanging="567"/>
              <w:rPr>
                <w:rFonts w:ascii="Verdana" w:eastAsiaTheme="minorHAnsi" w:hAnsi="Verdana" w:cs="Arial"/>
                <w:i/>
                <w:color w:val="FFFFFF" w:themeColor="background1"/>
                <w:sz w:val="18"/>
                <w:szCs w:val="18"/>
                <w:lang w:eastAsia="en-US"/>
              </w:rPr>
            </w:pPr>
            <w:r w:rsidRPr="002D242A">
              <w:rPr>
                <w:rFonts w:ascii="Verdana" w:eastAsiaTheme="minorHAnsi" w:hAnsi="Verdana" w:cs="Arial"/>
                <w:i/>
                <w:color w:val="FFFFFF" w:themeColor="background1"/>
                <w:sz w:val="18"/>
                <w:szCs w:val="18"/>
                <w:lang w:eastAsia="en-US"/>
              </w:rPr>
              <w:t>-</w:t>
            </w:r>
            <w:r w:rsidRPr="002D242A">
              <w:rPr>
                <w:rFonts w:ascii="Verdana" w:eastAsiaTheme="minorHAnsi" w:hAnsi="Verdana" w:cs="Arial"/>
                <w:i/>
                <w:color w:val="FFFFFF" w:themeColor="background1"/>
                <w:sz w:val="18"/>
                <w:szCs w:val="18"/>
                <w:lang w:eastAsia="en-US"/>
              </w:rPr>
              <w:tab/>
            </w:r>
            <w:r w:rsidR="000E696E" w:rsidRPr="000E696E">
              <w:rPr>
                <w:rFonts w:ascii="Verdana" w:eastAsiaTheme="minorHAnsi" w:hAnsi="Verdana" w:cs="Arial"/>
                <w:i/>
                <w:color w:val="FFFFFF" w:themeColor="background1"/>
                <w:sz w:val="18"/>
                <w:szCs w:val="18"/>
                <w:lang w:eastAsia="en-US"/>
              </w:rPr>
              <w:t>To what extent have the four steps of Due Diligence been integrated in your company? Which steps do you still have to take? And what challenges do you face in this integration?</w:t>
            </w:r>
          </w:p>
          <w:p w:rsidR="00174EA4" w:rsidRDefault="00174EA4" w:rsidP="00174EA4">
            <w:pPr>
              <w:pStyle w:val="Standaard12ptinterlinie"/>
              <w:spacing w:line="260" w:lineRule="atLeast"/>
              <w:ind w:left="993" w:hanging="567"/>
              <w:rPr>
                <w:rFonts w:ascii="Verdana" w:eastAsiaTheme="minorHAnsi" w:hAnsi="Verdana" w:cs="Arial"/>
                <w:i/>
                <w:color w:val="FFFFFF" w:themeColor="background1"/>
                <w:sz w:val="18"/>
                <w:szCs w:val="18"/>
                <w:lang w:eastAsia="en-US"/>
              </w:rPr>
            </w:pPr>
            <w:r w:rsidRPr="002D242A">
              <w:rPr>
                <w:rFonts w:ascii="Verdana" w:eastAsiaTheme="minorHAnsi" w:hAnsi="Verdana" w:cs="Arial"/>
                <w:i/>
                <w:color w:val="FFFFFF" w:themeColor="background1"/>
                <w:sz w:val="18"/>
                <w:szCs w:val="18"/>
                <w:lang w:eastAsia="en-US"/>
              </w:rPr>
              <w:t>-</w:t>
            </w:r>
            <w:r w:rsidRPr="002D242A">
              <w:rPr>
                <w:rFonts w:ascii="Verdana" w:eastAsiaTheme="minorHAnsi" w:hAnsi="Verdana" w:cs="Arial"/>
                <w:i/>
                <w:color w:val="FFFFFF" w:themeColor="background1"/>
                <w:sz w:val="18"/>
                <w:szCs w:val="18"/>
                <w:lang w:eastAsia="en-US"/>
              </w:rPr>
              <w:tab/>
            </w:r>
            <w:r w:rsidR="000E696E" w:rsidRPr="000E696E">
              <w:rPr>
                <w:rFonts w:ascii="Verdana" w:eastAsiaTheme="minorHAnsi" w:hAnsi="Verdana" w:cs="Arial"/>
                <w:i/>
                <w:color w:val="FFFFFF" w:themeColor="background1"/>
                <w:sz w:val="18"/>
                <w:szCs w:val="18"/>
                <w:lang w:eastAsia="en-US"/>
              </w:rPr>
              <w:t>To what extent have Due Diligence and the elimination of child labour become an integral part of your business case (and your cost price)?</w:t>
            </w:r>
          </w:p>
          <w:p w:rsidR="00543616" w:rsidRPr="00777A6E" w:rsidRDefault="00543616" w:rsidP="0010715D">
            <w:pPr>
              <w:pStyle w:val="Standaard12ptinterlinie"/>
              <w:spacing w:line="260" w:lineRule="atLeast"/>
              <w:ind w:left="993" w:hanging="567"/>
              <w:rPr>
                <w:rFonts w:ascii="Verdana" w:eastAsiaTheme="minorHAnsi" w:hAnsi="Verdana" w:cs="Arial"/>
                <w:color w:val="FFFFFF" w:themeColor="background1"/>
                <w:sz w:val="18"/>
                <w:szCs w:val="18"/>
                <w:lang w:eastAsia="en-US"/>
              </w:rPr>
            </w:pPr>
          </w:p>
        </w:tc>
      </w:tr>
      <w:tr w:rsidR="00543616" w:rsidRPr="00511503" w:rsidDel="005A54BF" w:rsidTr="00B43F77">
        <w:trPr>
          <w:trHeight w:val="290"/>
        </w:trPr>
        <w:tc>
          <w:tcPr>
            <w:tcW w:w="9414" w:type="dxa"/>
            <w:tcBorders>
              <w:top w:val="single" w:sz="12" w:space="0" w:color="808080"/>
              <w:left w:val="single" w:sz="4" w:space="0" w:color="808080"/>
              <w:bottom w:val="single" w:sz="4" w:space="0" w:color="808080"/>
              <w:right w:val="single" w:sz="12" w:space="0" w:color="808080"/>
            </w:tcBorders>
            <w:shd w:val="clear" w:color="auto" w:fill="auto"/>
          </w:tcPr>
          <w:p w:rsidR="00543616" w:rsidRPr="007E60D4" w:rsidDel="005A54BF" w:rsidRDefault="00543616" w:rsidP="00C34789">
            <w:pPr>
              <w:pStyle w:val="Standaard12ptinterlinie"/>
              <w:spacing w:line="260" w:lineRule="atLeast"/>
              <w:rPr>
                <w:rFonts w:ascii="Verdana" w:hAnsi="Verdana" w:cs="Arial"/>
                <w:noProof/>
                <w:sz w:val="18"/>
                <w:szCs w:val="18"/>
              </w:rPr>
            </w:pPr>
            <w:r w:rsidRPr="007E60D4">
              <w:rPr>
                <w:rFonts w:ascii="Verdana" w:hAnsi="Verdana" w:cs="Arial"/>
                <w:noProof/>
                <w:sz w:val="18"/>
                <w:szCs w:val="18"/>
              </w:rPr>
              <w:fldChar w:fldCharType="begin">
                <w:ffData>
                  <w:name w:val="Text6"/>
                  <w:enabled/>
                  <w:calcOnExit w:val="0"/>
                  <w:textInput/>
                </w:ffData>
              </w:fldChar>
            </w:r>
            <w:r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Pr="007E60D4">
              <w:rPr>
                <w:rFonts w:ascii="Verdana" w:hAnsi="Verdana" w:cs="Arial"/>
                <w:noProof/>
                <w:sz w:val="18"/>
                <w:szCs w:val="18"/>
              </w:rPr>
              <w:t> </w:t>
            </w:r>
            <w:r w:rsidRPr="007E60D4">
              <w:rPr>
                <w:rFonts w:ascii="Verdana" w:hAnsi="Verdana" w:cs="Arial"/>
                <w:noProof/>
                <w:sz w:val="18"/>
                <w:szCs w:val="18"/>
              </w:rPr>
              <w:t> </w:t>
            </w:r>
            <w:r w:rsidRPr="007E60D4">
              <w:rPr>
                <w:rFonts w:ascii="Verdana" w:hAnsi="Verdana" w:cs="Arial"/>
                <w:noProof/>
                <w:sz w:val="18"/>
                <w:szCs w:val="18"/>
              </w:rPr>
              <w:t> </w:t>
            </w:r>
            <w:r w:rsidRPr="007E60D4">
              <w:rPr>
                <w:rFonts w:ascii="Verdana" w:hAnsi="Verdana" w:cs="Arial"/>
                <w:noProof/>
                <w:sz w:val="18"/>
                <w:szCs w:val="18"/>
              </w:rPr>
              <w:t> </w:t>
            </w:r>
            <w:r w:rsidRPr="007E60D4">
              <w:rPr>
                <w:rFonts w:ascii="Verdana" w:hAnsi="Verdana" w:cs="Arial"/>
                <w:noProof/>
                <w:sz w:val="18"/>
                <w:szCs w:val="18"/>
              </w:rPr>
              <w:t> </w:t>
            </w:r>
            <w:r w:rsidRPr="007E60D4">
              <w:rPr>
                <w:rFonts w:ascii="Verdana" w:hAnsi="Verdana" w:cs="Arial"/>
                <w:noProof/>
                <w:sz w:val="18"/>
                <w:szCs w:val="18"/>
              </w:rPr>
              <w:fldChar w:fldCharType="end"/>
            </w:r>
          </w:p>
        </w:tc>
      </w:tr>
    </w:tbl>
    <w:p w:rsidR="00543616" w:rsidRPr="00543616" w:rsidRDefault="00543616" w:rsidP="00543616">
      <w:pPr>
        <w:rPr>
          <w:rFonts w:ascii="Verdana" w:hAnsi="Verdana"/>
          <w:b/>
          <w:szCs w:val="18"/>
          <w:lang w:val="en-GB"/>
        </w:rPr>
      </w:pPr>
    </w:p>
    <w:p w:rsidR="00543616" w:rsidRDefault="00543616" w:rsidP="00543616">
      <w:pPr>
        <w:pStyle w:val="Lijstalinea"/>
        <w:numPr>
          <w:ilvl w:val="0"/>
          <w:numId w:val="33"/>
        </w:numPr>
        <w:ind w:left="567" w:hanging="567"/>
        <w:rPr>
          <w:rFonts w:ascii="Verdana" w:hAnsi="Verdana"/>
          <w:b/>
          <w:szCs w:val="18"/>
          <w:lang w:val="en-GB"/>
        </w:rPr>
      </w:pPr>
      <w:r w:rsidRPr="00543616">
        <w:rPr>
          <w:rFonts w:ascii="Verdana" w:hAnsi="Verdana"/>
          <w:b/>
          <w:szCs w:val="18"/>
          <w:lang w:val="en-GB"/>
        </w:rPr>
        <w:t>Lessons learned</w:t>
      </w:r>
    </w:p>
    <w:tbl>
      <w:tblPr>
        <w:tblpPr w:leftFromText="141" w:rightFromText="141" w:vertAnchor="text" w:horzAnchor="margin" w:tblpY="11"/>
        <w:tblW w:w="94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85" w:type="dxa"/>
          <w:bottom w:w="85" w:type="dxa"/>
          <w:right w:w="85" w:type="dxa"/>
        </w:tblCellMar>
        <w:tblLook w:val="0000" w:firstRow="0" w:lastRow="0" w:firstColumn="0" w:lastColumn="0" w:noHBand="0" w:noVBand="0"/>
      </w:tblPr>
      <w:tblGrid>
        <w:gridCol w:w="9441"/>
      </w:tblGrid>
      <w:tr w:rsidR="00543616" w:rsidRPr="0005564F" w:rsidTr="00B43F77">
        <w:trPr>
          <w:trHeight w:hRule="exact" w:val="3373"/>
        </w:trPr>
        <w:tc>
          <w:tcPr>
            <w:tcW w:w="9441" w:type="dxa"/>
            <w:tcBorders>
              <w:top w:val="single" w:sz="12" w:space="0" w:color="808080"/>
              <w:left w:val="single" w:sz="12" w:space="0" w:color="808080"/>
              <w:bottom w:val="single" w:sz="12" w:space="0" w:color="808080"/>
              <w:right w:val="single" w:sz="12" w:space="0" w:color="808080"/>
            </w:tcBorders>
            <w:shd w:val="clear" w:color="auto" w:fill="548DD4" w:themeFill="text2" w:themeFillTint="99"/>
          </w:tcPr>
          <w:p w:rsidR="000E696E" w:rsidRPr="000E696E" w:rsidRDefault="000E696E" w:rsidP="000E696E">
            <w:pPr>
              <w:pStyle w:val="Standaard12ptinterlinie"/>
              <w:spacing w:line="260" w:lineRule="atLeast"/>
              <w:rPr>
                <w:rFonts w:ascii="Verdana" w:eastAsiaTheme="minorHAnsi" w:hAnsi="Verdana" w:cs="Arial"/>
                <w:color w:val="FFFFFF" w:themeColor="background1"/>
                <w:sz w:val="18"/>
                <w:szCs w:val="18"/>
                <w:lang w:eastAsia="en-US"/>
              </w:rPr>
            </w:pPr>
            <w:r w:rsidRPr="000E696E">
              <w:rPr>
                <w:rFonts w:ascii="Verdana" w:eastAsiaTheme="minorHAnsi" w:hAnsi="Verdana" w:cs="Arial"/>
                <w:color w:val="FFFFFF" w:themeColor="background1"/>
                <w:sz w:val="18"/>
                <w:szCs w:val="18"/>
                <w:lang w:eastAsia="en-US"/>
              </w:rPr>
              <w:lastRenderedPageBreak/>
              <w:t xml:space="preserve">The ultimate goal of MSI projects is to contribute to the elimination of child labour through a local approach addressing the root causes. </w:t>
            </w:r>
          </w:p>
          <w:p w:rsidR="000E696E" w:rsidRDefault="000E696E" w:rsidP="00543616">
            <w:pPr>
              <w:pStyle w:val="Standaard12ptinterlinie"/>
              <w:spacing w:line="260" w:lineRule="atLeast"/>
              <w:rPr>
                <w:rFonts w:ascii="Verdana" w:eastAsiaTheme="minorHAnsi" w:hAnsi="Verdana" w:cs="Arial"/>
                <w:color w:val="FFFFFF" w:themeColor="background1"/>
                <w:sz w:val="18"/>
                <w:szCs w:val="18"/>
                <w:lang w:eastAsia="en-US"/>
              </w:rPr>
            </w:pPr>
            <w:r w:rsidRPr="000E696E">
              <w:rPr>
                <w:rFonts w:ascii="Verdana" w:eastAsiaTheme="minorHAnsi" w:hAnsi="Verdana" w:cs="Arial"/>
                <w:color w:val="FFFFFF" w:themeColor="background1"/>
                <w:sz w:val="18"/>
                <w:szCs w:val="18"/>
                <w:lang w:eastAsia="en-US"/>
              </w:rPr>
              <w:t>In order to get an insight into the effects and lessons learned of the MSI projects, we kindly request you fill in the final self-assessment survey. This survey is a follow</w:t>
            </w:r>
            <w:r w:rsidR="005D1ACC">
              <w:rPr>
                <w:rFonts w:ascii="Verdana" w:eastAsiaTheme="minorHAnsi" w:hAnsi="Verdana" w:cs="Arial"/>
                <w:color w:val="FFFFFF" w:themeColor="background1"/>
                <w:sz w:val="18"/>
                <w:szCs w:val="18"/>
                <w:lang w:eastAsia="en-US"/>
              </w:rPr>
              <w:t>-</w:t>
            </w:r>
            <w:r w:rsidRPr="000E696E">
              <w:rPr>
                <w:rFonts w:ascii="Verdana" w:eastAsiaTheme="minorHAnsi" w:hAnsi="Verdana" w:cs="Arial"/>
                <w:color w:val="FFFFFF" w:themeColor="background1"/>
                <w:sz w:val="18"/>
                <w:szCs w:val="18"/>
                <w:lang w:eastAsia="en-US"/>
              </w:rPr>
              <w:t>up of the first two surveys that we sent out to establish a baseline and track your progress.  The collective data of the MSI projects will be used to make an overview of the root causes identified, the remediation measures which were taken and the effects thereof, including the lessons</w:t>
            </w:r>
            <w:r>
              <w:rPr>
                <w:rFonts w:ascii="Verdana" w:eastAsiaTheme="minorHAnsi" w:hAnsi="Verdana" w:cs="Arial"/>
                <w:color w:val="FFFFFF" w:themeColor="background1"/>
                <w:sz w:val="18"/>
                <w:szCs w:val="18"/>
                <w:lang w:eastAsia="en-US"/>
              </w:rPr>
              <w:t xml:space="preserve"> learned. </w:t>
            </w:r>
            <w:r w:rsidR="007E4C59">
              <w:rPr>
                <w:rFonts w:ascii="Verdana" w:eastAsiaTheme="minorHAnsi" w:hAnsi="Verdana" w:cs="Arial"/>
                <w:color w:val="FFFFFF" w:themeColor="background1"/>
                <w:sz w:val="18"/>
                <w:szCs w:val="18"/>
                <w:lang w:eastAsia="en-US"/>
              </w:rPr>
              <w:t xml:space="preserve"> </w:t>
            </w:r>
            <w:r w:rsidR="007E4C59" w:rsidRPr="007E4C59">
              <w:rPr>
                <w:rFonts w:ascii="Calibri" w:eastAsiaTheme="minorHAnsi" w:hAnsi="Calibri"/>
                <w:color w:val="1F497D"/>
                <w:szCs w:val="22"/>
                <w:lang w:eastAsia="en-US"/>
              </w:rPr>
              <w:t xml:space="preserve"> </w:t>
            </w:r>
            <w:r w:rsidR="007E4C59" w:rsidRPr="007E4C59">
              <w:rPr>
                <w:rFonts w:ascii="Verdana" w:eastAsiaTheme="minorHAnsi" w:hAnsi="Verdana" w:cs="Arial"/>
                <w:color w:val="FFFFFF" w:themeColor="background1"/>
                <w:sz w:val="18"/>
                <w:szCs w:val="18"/>
                <w:lang w:val="nl-NL" w:eastAsia="en-US"/>
              </w:rPr>
              <w:t xml:space="preserve">Please use the following link to enter the survey: </w:t>
            </w:r>
            <w:hyperlink r:id="rId9" w:tgtFrame="_blank" w:history="1">
              <w:r w:rsidR="007E4C59" w:rsidRPr="007E4C59">
                <w:rPr>
                  <w:rStyle w:val="Hyperlink"/>
                  <w:rFonts w:ascii="Verdana" w:eastAsiaTheme="minorHAnsi" w:hAnsi="Verdana" w:cs="Arial"/>
                  <w:color w:val="FFFFFF" w:themeColor="background1"/>
                  <w:sz w:val="18"/>
                  <w:szCs w:val="18"/>
                  <w:lang w:val="nl-NL" w:eastAsia="en-US"/>
                </w:rPr>
                <w:t>https://rvo.datacoll.net/xyhezeqtpw?l=en</w:t>
              </w:r>
            </w:hyperlink>
          </w:p>
          <w:p w:rsidR="000E696E" w:rsidRDefault="000E696E" w:rsidP="0010715D">
            <w:pPr>
              <w:pStyle w:val="Standaard12ptinterlinie"/>
              <w:spacing w:line="260" w:lineRule="atLeast"/>
              <w:rPr>
                <w:rFonts w:ascii="Verdana" w:eastAsiaTheme="minorHAnsi" w:hAnsi="Verdana" w:cs="Arial"/>
                <w:b/>
                <w:color w:val="FFFFFF" w:themeColor="background1"/>
                <w:sz w:val="18"/>
                <w:szCs w:val="18"/>
                <w:lang w:eastAsia="en-US"/>
              </w:rPr>
            </w:pPr>
          </w:p>
          <w:p w:rsidR="00543616" w:rsidRPr="00777A6E" w:rsidRDefault="000E696E" w:rsidP="00A96865">
            <w:pPr>
              <w:pStyle w:val="Standaard12ptinterlinie"/>
              <w:spacing w:line="260" w:lineRule="atLeast"/>
              <w:rPr>
                <w:rFonts w:ascii="Verdana" w:eastAsiaTheme="minorHAnsi" w:hAnsi="Verdana" w:cs="Arial"/>
                <w:color w:val="FFFFFF" w:themeColor="background1"/>
                <w:sz w:val="18"/>
                <w:szCs w:val="18"/>
                <w:lang w:eastAsia="en-US"/>
              </w:rPr>
            </w:pPr>
            <w:r>
              <w:rPr>
                <w:rFonts w:ascii="Verdana" w:eastAsiaTheme="minorHAnsi" w:hAnsi="Verdana" w:cs="Arial"/>
                <w:b/>
                <w:color w:val="FFFFFF" w:themeColor="background1"/>
                <w:sz w:val="18"/>
                <w:szCs w:val="18"/>
                <w:lang w:eastAsia="en-US"/>
              </w:rPr>
              <w:t>Please no</w:t>
            </w:r>
            <w:r w:rsidRPr="00543616">
              <w:rPr>
                <w:rFonts w:ascii="Verdana" w:eastAsiaTheme="minorHAnsi" w:hAnsi="Verdana" w:cs="Arial"/>
                <w:b/>
                <w:color w:val="FFFFFF" w:themeColor="background1"/>
                <w:sz w:val="18"/>
                <w:szCs w:val="18"/>
                <w:lang w:eastAsia="en-US"/>
              </w:rPr>
              <w:t>te:</w:t>
            </w:r>
            <w:r w:rsidRPr="00543616">
              <w:rPr>
                <w:rFonts w:ascii="Verdana" w:eastAsiaTheme="minorHAnsi" w:hAnsi="Verdana" w:cs="Arial"/>
                <w:color w:val="FFFFFF" w:themeColor="background1"/>
                <w:sz w:val="18"/>
                <w:szCs w:val="18"/>
                <w:lang w:eastAsia="en-US"/>
              </w:rPr>
              <w:t xml:space="preserve"> all project partners </w:t>
            </w:r>
            <w:r>
              <w:rPr>
                <w:rFonts w:ascii="Verdana" w:eastAsiaTheme="minorHAnsi" w:hAnsi="Verdana" w:cs="Arial"/>
                <w:color w:val="FFFFFF" w:themeColor="background1"/>
                <w:sz w:val="18"/>
                <w:szCs w:val="18"/>
                <w:lang w:eastAsia="en-US"/>
              </w:rPr>
              <w:t>have to fill in the s</w:t>
            </w:r>
            <w:r w:rsidRPr="00543616">
              <w:rPr>
                <w:rFonts w:ascii="Verdana" w:eastAsiaTheme="minorHAnsi" w:hAnsi="Verdana" w:cs="Arial"/>
                <w:color w:val="FFFFFF" w:themeColor="background1"/>
                <w:sz w:val="18"/>
                <w:szCs w:val="18"/>
                <w:lang w:eastAsia="en-US"/>
              </w:rPr>
              <w:t xml:space="preserve">urvey, not only the lead party. This survey forms an integral part of the </w:t>
            </w:r>
            <w:r>
              <w:rPr>
                <w:rFonts w:ascii="Verdana" w:eastAsiaTheme="minorHAnsi" w:hAnsi="Verdana" w:cs="Arial"/>
                <w:color w:val="FFFFFF" w:themeColor="background1"/>
                <w:sz w:val="18"/>
                <w:szCs w:val="18"/>
                <w:lang w:eastAsia="en-US"/>
              </w:rPr>
              <w:t>f</w:t>
            </w:r>
            <w:r w:rsidRPr="00543616">
              <w:rPr>
                <w:rFonts w:ascii="Verdana" w:eastAsiaTheme="minorHAnsi" w:hAnsi="Verdana" w:cs="Arial"/>
                <w:color w:val="FFFFFF" w:themeColor="background1"/>
                <w:sz w:val="18"/>
                <w:szCs w:val="18"/>
                <w:lang w:eastAsia="en-US"/>
              </w:rPr>
              <w:t xml:space="preserve">inal </w:t>
            </w:r>
            <w:r>
              <w:rPr>
                <w:rFonts w:ascii="Verdana" w:eastAsiaTheme="minorHAnsi" w:hAnsi="Verdana" w:cs="Arial"/>
                <w:color w:val="FFFFFF" w:themeColor="background1"/>
                <w:sz w:val="18"/>
                <w:szCs w:val="18"/>
                <w:lang w:eastAsia="en-US"/>
              </w:rPr>
              <w:t>r</w:t>
            </w:r>
            <w:r w:rsidRPr="00543616">
              <w:rPr>
                <w:rFonts w:ascii="Verdana" w:eastAsiaTheme="minorHAnsi" w:hAnsi="Verdana" w:cs="Arial"/>
                <w:color w:val="FFFFFF" w:themeColor="background1"/>
                <w:sz w:val="18"/>
                <w:szCs w:val="18"/>
                <w:lang w:eastAsia="en-US"/>
              </w:rPr>
              <w:t>eport. Without the completed surveys of all the project partners the subsidy cannot be settled</w:t>
            </w:r>
            <w:r w:rsidR="00A96865" w:rsidRPr="00543616">
              <w:rPr>
                <w:rFonts w:ascii="Verdana" w:eastAsiaTheme="minorHAnsi" w:hAnsi="Verdana" w:cs="Arial"/>
                <w:color w:val="FFFFFF" w:themeColor="background1"/>
                <w:sz w:val="18"/>
                <w:szCs w:val="18"/>
                <w:lang w:eastAsia="en-US"/>
              </w:rPr>
              <w:t xml:space="preserve"> definitively</w:t>
            </w:r>
            <w:r w:rsidRPr="00543616">
              <w:rPr>
                <w:rFonts w:ascii="Verdana" w:eastAsiaTheme="minorHAnsi" w:hAnsi="Verdana" w:cs="Arial"/>
                <w:color w:val="FFFFFF" w:themeColor="background1"/>
                <w:sz w:val="18"/>
                <w:szCs w:val="18"/>
                <w:lang w:eastAsia="en-US"/>
              </w:rPr>
              <w:t>.</w:t>
            </w:r>
            <w:r w:rsidR="007E4C59">
              <w:rPr>
                <w:rFonts w:ascii="Verdana" w:eastAsiaTheme="minorHAnsi" w:hAnsi="Verdana" w:cs="Arial"/>
                <w:color w:val="FFFFFF" w:themeColor="background1"/>
                <w:sz w:val="18"/>
                <w:szCs w:val="18"/>
                <w:lang w:eastAsia="en-US"/>
              </w:rPr>
              <w:t xml:space="preserve"> </w:t>
            </w:r>
          </w:p>
        </w:tc>
      </w:tr>
      <w:tr w:rsidR="00543616" w:rsidRPr="0005564F" w:rsidDel="005A54BF" w:rsidTr="00B43F77">
        <w:trPr>
          <w:trHeight w:val="284"/>
        </w:trPr>
        <w:tc>
          <w:tcPr>
            <w:tcW w:w="9441" w:type="dxa"/>
            <w:tcBorders>
              <w:top w:val="single" w:sz="12" w:space="0" w:color="808080"/>
              <w:left w:val="single" w:sz="4" w:space="0" w:color="808080"/>
              <w:bottom w:val="single" w:sz="4" w:space="0" w:color="808080"/>
              <w:right w:val="single" w:sz="12" w:space="0" w:color="808080"/>
            </w:tcBorders>
            <w:shd w:val="clear" w:color="auto" w:fill="auto"/>
          </w:tcPr>
          <w:p w:rsidR="00543616" w:rsidRPr="007E60D4" w:rsidDel="005A54BF" w:rsidRDefault="00543616" w:rsidP="00A96865">
            <w:pPr>
              <w:pStyle w:val="Standaard12ptinterlinie"/>
              <w:spacing w:line="260" w:lineRule="atLeast"/>
              <w:rPr>
                <w:rFonts w:ascii="Verdana" w:hAnsi="Verdana" w:cs="Arial"/>
                <w:noProof/>
                <w:sz w:val="18"/>
                <w:szCs w:val="18"/>
              </w:rPr>
            </w:pPr>
            <w:r>
              <w:rPr>
                <w:rFonts w:ascii="Verdana" w:hAnsi="Verdana" w:cs="Arial"/>
                <w:noProof/>
                <w:sz w:val="18"/>
                <w:szCs w:val="18"/>
              </w:rPr>
              <w:t>Self-</w:t>
            </w:r>
            <w:r w:rsidR="00A96865">
              <w:rPr>
                <w:rFonts w:ascii="Verdana" w:hAnsi="Verdana" w:cs="Arial"/>
                <w:noProof/>
                <w:sz w:val="18"/>
                <w:szCs w:val="18"/>
              </w:rPr>
              <w:t xml:space="preserve">assessment </w:t>
            </w:r>
            <w:r>
              <w:rPr>
                <w:rFonts w:ascii="Verdana" w:hAnsi="Verdana" w:cs="Arial"/>
                <w:noProof/>
                <w:sz w:val="18"/>
                <w:szCs w:val="18"/>
              </w:rPr>
              <w:t xml:space="preserve">survey filled in: </w:t>
            </w:r>
            <w:r w:rsidRPr="000A14CF">
              <w:rPr>
                <w:rFonts w:ascii="Verdana" w:hAnsi="Verdana" w:cs="Arial"/>
                <w:sz w:val="18"/>
                <w:szCs w:val="18"/>
                <w:lang w:val="nl-NL"/>
              </w:rPr>
              <w:fldChar w:fldCharType="begin">
                <w:ffData>
                  <w:name w:val="Selectievakje1"/>
                  <w:enabled/>
                  <w:calcOnExit w:val="0"/>
                  <w:checkBox>
                    <w:sizeAuto/>
                    <w:default w:val="0"/>
                  </w:checkBox>
                </w:ffData>
              </w:fldChar>
            </w:r>
            <w:r w:rsidRPr="00D914E8">
              <w:rPr>
                <w:rFonts w:ascii="Verdana" w:hAnsi="Verdana" w:cs="Arial"/>
                <w:sz w:val="18"/>
                <w:szCs w:val="18"/>
              </w:rPr>
              <w:instrText xml:space="preserve"> FORMCHECKBOX </w:instrText>
            </w:r>
            <w:r w:rsidR="00754BF1">
              <w:rPr>
                <w:rFonts w:ascii="Verdana" w:hAnsi="Verdana" w:cs="Arial"/>
                <w:sz w:val="18"/>
                <w:szCs w:val="18"/>
                <w:lang w:val="nl-NL"/>
              </w:rPr>
            </w:r>
            <w:r w:rsidR="00754BF1">
              <w:rPr>
                <w:rFonts w:ascii="Verdana" w:hAnsi="Verdana" w:cs="Arial"/>
                <w:sz w:val="18"/>
                <w:szCs w:val="18"/>
                <w:lang w:val="nl-NL"/>
              </w:rPr>
              <w:fldChar w:fldCharType="separate"/>
            </w:r>
            <w:r w:rsidRPr="000A14CF">
              <w:rPr>
                <w:rFonts w:ascii="Verdana" w:hAnsi="Verdana" w:cs="Arial"/>
                <w:sz w:val="18"/>
                <w:szCs w:val="18"/>
              </w:rPr>
              <w:fldChar w:fldCharType="end"/>
            </w:r>
            <w:r w:rsidRPr="00D914E8">
              <w:rPr>
                <w:rFonts w:ascii="Verdana" w:hAnsi="Verdana" w:cs="Arial"/>
                <w:sz w:val="18"/>
                <w:szCs w:val="18"/>
              </w:rPr>
              <w:t xml:space="preserve"> Yes</w:t>
            </w:r>
            <w:r w:rsidR="007E4C59">
              <w:rPr>
                <w:rFonts w:ascii="Verdana" w:hAnsi="Verdana" w:cs="Arial"/>
                <w:sz w:val="18"/>
                <w:szCs w:val="18"/>
              </w:rPr>
              <w:t xml:space="preserve"> </w:t>
            </w:r>
            <w:r w:rsidRPr="00D914E8">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Pr="00D914E8">
              <w:rPr>
                <w:rFonts w:ascii="Verdana" w:hAnsi="Verdana" w:cs="Arial"/>
                <w:sz w:val="18"/>
                <w:szCs w:val="18"/>
              </w:rPr>
              <w:instrText xml:space="preserve"> FORMCHECKBOX </w:instrText>
            </w:r>
            <w:r w:rsidR="00754BF1">
              <w:rPr>
                <w:rFonts w:ascii="Verdana" w:hAnsi="Verdana" w:cs="Arial"/>
                <w:sz w:val="18"/>
                <w:szCs w:val="18"/>
                <w:lang w:val="nl-NL"/>
              </w:rPr>
            </w:r>
            <w:r w:rsidR="00754BF1">
              <w:rPr>
                <w:rFonts w:ascii="Verdana" w:hAnsi="Verdana" w:cs="Arial"/>
                <w:sz w:val="18"/>
                <w:szCs w:val="18"/>
                <w:lang w:val="nl-NL"/>
              </w:rPr>
              <w:fldChar w:fldCharType="separate"/>
            </w:r>
            <w:r w:rsidRPr="000A14CF">
              <w:rPr>
                <w:rFonts w:ascii="Verdana" w:hAnsi="Verdana" w:cs="Arial"/>
                <w:sz w:val="18"/>
                <w:szCs w:val="18"/>
              </w:rPr>
              <w:fldChar w:fldCharType="end"/>
            </w:r>
            <w:r w:rsidRPr="00D914E8">
              <w:rPr>
                <w:rFonts w:ascii="Verdana" w:hAnsi="Verdana" w:cs="Arial"/>
                <w:sz w:val="18"/>
                <w:szCs w:val="18"/>
              </w:rPr>
              <w:t xml:space="preserve"> No</w:t>
            </w:r>
          </w:p>
        </w:tc>
      </w:tr>
    </w:tbl>
    <w:p w:rsidR="00543616" w:rsidRPr="00543616" w:rsidRDefault="00543616" w:rsidP="00543616">
      <w:pPr>
        <w:rPr>
          <w:rFonts w:ascii="Verdana" w:hAnsi="Verdana"/>
          <w:b/>
          <w:szCs w:val="18"/>
          <w:lang w:val="en-GB"/>
        </w:rPr>
      </w:pPr>
    </w:p>
    <w:p w:rsidR="00761940" w:rsidRDefault="00761940" w:rsidP="00761940">
      <w:pPr>
        <w:pStyle w:val="Lijstalinea"/>
        <w:numPr>
          <w:ilvl w:val="0"/>
          <w:numId w:val="33"/>
        </w:numPr>
        <w:ind w:left="567" w:hanging="567"/>
        <w:rPr>
          <w:rFonts w:ascii="Verdana" w:hAnsi="Verdana"/>
          <w:b/>
          <w:szCs w:val="18"/>
          <w:lang w:val="en-GB"/>
        </w:rPr>
      </w:pPr>
      <w:r w:rsidRPr="007E60D4">
        <w:rPr>
          <w:rFonts w:ascii="Verdana" w:hAnsi="Verdana"/>
          <w:b/>
          <w:szCs w:val="18"/>
          <w:lang w:val="en-GB"/>
        </w:rPr>
        <w:t>Other remarks</w:t>
      </w:r>
    </w:p>
    <w:tbl>
      <w:tblPr>
        <w:tblpPr w:leftFromText="141" w:rightFromText="141" w:vertAnchor="text" w:horzAnchor="margin" w:tblpY="50"/>
        <w:tblW w:w="94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85" w:type="dxa"/>
          <w:bottom w:w="85" w:type="dxa"/>
          <w:right w:w="85" w:type="dxa"/>
        </w:tblCellMar>
        <w:tblLook w:val="0000" w:firstRow="0" w:lastRow="0" w:firstColumn="0" w:lastColumn="0" w:noHBand="0" w:noVBand="0"/>
      </w:tblPr>
      <w:tblGrid>
        <w:gridCol w:w="9441"/>
      </w:tblGrid>
      <w:tr w:rsidR="00761940" w:rsidRPr="0005564F" w:rsidTr="00B43F77">
        <w:trPr>
          <w:trHeight w:hRule="exact" w:val="397"/>
        </w:trPr>
        <w:tc>
          <w:tcPr>
            <w:tcW w:w="9441" w:type="dxa"/>
            <w:tcBorders>
              <w:top w:val="single" w:sz="12" w:space="0" w:color="808080"/>
              <w:left w:val="single" w:sz="12" w:space="0" w:color="808080"/>
              <w:bottom w:val="single" w:sz="12" w:space="0" w:color="808080"/>
              <w:right w:val="single" w:sz="12" w:space="0" w:color="808080"/>
            </w:tcBorders>
            <w:shd w:val="clear" w:color="auto" w:fill="548DD4" w:themeFill="text2" w:themeFillTint="99"/>
          </w:tcPr>
          <w:p w:rsidR="00761940" w:rsidRPr="003D0B49" w:rsidRDefault="00761940" w:rsidP="00761940">
            <w:pPr>
              <w:pStyle w:val="Standaard12ptinterlinie"/>
              <w:tabs>
                <w:tab w:val="left" w:pos="435"/>
              </w:tabs>
              <w:spacing w:line="260" w:lineRule="atLeast"/>
              <w:rPr>
                <w:rFonts w:ascii="Verdana" w:hAnsi="Verdana" w:cs="Arial"/>
                <w:color w:val="FFFFFF" w:themeColor="background1"/>
                <w:sz w:val="18"/>
                <w:szCs w:val="18"/>
              </w:rPr>
            </w:pPr>
            <w:r w:rsidRPr="003D0B49">
              <w:rPr>
                <w:rFonts w:ascii="Verdana" w:hAnsi="Verdana" w:cs="Arial"/>
                <w:color w:val="FFFFFF" w:themeColor="background1"/>
                <w:sz w:val="18"/>
                <w:szCs w:val="18"/>
              </w:rPr>
              <w:t xml:space="preserve">If you have </w:t>
            </w:r>
            <w:r w:rsidR="00A96865">
              <w:rPr>
                <w:rFonts w:ascii="Verdana" w:hAnsi="Verdana" w:cs="Arial"/>
                <w:color w:val="FFFFFF" w:themeColor="background1"/>
                <w:sz w:val="18"/>
                <w:szCs w:val="18"/>
              </w:rPr>
              <w:t xml:space="preserve">any </w:t>
            </w:r>
            <w:r w:rsidRPr="003D0B49">
              <w:rPr>
                <w:rFonts w:ascii="Verdana" w:hAnsi="Verdana" w:cs="Arial"/>
                <w:color w:val="FFFFFF" w:themeColor="background1"/>
                <w:sz w:val="18"/>
                <w:szCs w:val="18"/>
              </w:rPr>
              <w:t>other remarks regarding the project, please state them here.</w:t>
            </w:r>
          </w:p>
        </w:tc>
      </w:tr>
      <w:tr w:rsidR="00761940" w:rsidRPr="00511503" w:rsidDel="005A54BF" w:rsidTr="00B43F77">
        <w:trPr>
          <w:trHeight w:val="284"/>
        </w:trPr>
        <w:tc>
          <w:tcPr>
            <w:tcW w:w="9441" w:type="dxa"/>
            <w:tcBorders>
              <w:top w:val="single" w:sz="12" w:space="0" w:color="808080"/>
              <w:left w:val="single" w:sz="4" w:space="0" w:color="808080"/>
              <w:bottom w:val="single" w:sz="12" w:space="0" w:color="808080"/>
              <w:right w:val="single" w:sz="12" w:space="0" w:color="808080"/>
            </w:tcBorders>
            <w:shd w:val="clear" w:color="auto" w:fill="auto"/>
          </w:tcPr>
          <w:p w:rsidR="00761940" w:rsidRPr="007E60D4" w:rsidDel="005A54BF" w:rsidRDefault="00B71573" w:rsidP="00761940">
            <w:pPr>
              <w:pStyle w:val="Standaard12ptinterlinie"/>
              <w:spacing w:line="260" w:lineRule="atLeast"/>
              <w:rPr>
                <w:rFonts w:ascii="Verdana" w:hAnsi="Verdana" w:cs="Arial"/>
                <w:noProof/>
                <w:sz w:val="18"/>
                <w:szCs w:val="18"/>
              </w:rPr>
            </w:pPr>
            <w:r w:rsidRPr="007E60D4">
              <w:rPr>
                <w:rFonts w:ascii="Verdana" w:hAnsi="Verdana" w:cs="Arial"/>
                <w:noProof/>
                <w:sz w:val="18"/>
                <w:szCs w:val="18"/>
              </w:rPr>
              <w:fldChar w:fldCharType="begin">
                <w:ffData>
                  <w:name w:val="Text6"/>
                  <w:enabled/>
                  <w:calcOnExit w:val="0"/>
                  <w:textInput/>
                </w:ffData>
              </w:fldChar>
            </w:r>
            <w:r w:rsidR="00761940"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761940" w:rsidRPr="007E60D4">
              <w:rPr>
                <w:rFonts w:ascii="Verdana" w:hAnsi="Verdana" w:cs="Arial"/>
                <w:noProof/>
                <w:sz w:val="18"/>
                <w:szCs w:val="18"/>
              </w:rPr>
              <w:t> </w:t>
            </w:r>
            <w:r w:rsidR="00761940" w:rsidRPr="007E60D4">
              <w:rPr>
                <w:rFonts w:ascii="Verdana" w:hAnsi="Verdana" w:cs="Arial"/>
                <w:noProof/>
                <w:sz w:val="18"/>
                <w:szCs w:val="18"/>
              </w:rPr>
              <w:t> </w:t>
            </w:r>
            <w:r w:rsidR="00761940" w:rsidRPr="007E60D4">
              <w:rPr>
                <w:rFonts w:ascii="Verdana" w:hAnsi="Verdana" w:cs="Arial"/>
                <w:noProof/>
                <w:sz w:val="18"/>
                <w:szCs w:val="18"/>
              </w:rPr>
              <w:t> </w:t>
            </w:r>
            <w:r w:rsidR="00761940" w:rsidRPr="007E60D4">
              <w:rPr>
                <w:rFonts w:ascii="Verdana" w:hAnsi="Verdana" w:cs="Arial"/>
                <w:noProof/>
                <w:sz w:val="18"/>
                <w:szCs w:val="18"/>
              </w:rPr>
              <w:t> </w:t>
            </w:r>
            <w:r w:rsidR="00761940" w:rsidRPr="007E60D4">
              <w:rPr>
                <w:rFonts w:ascii="Verdana" w:hAnsi="Verdana" w:cs="Arial"/>
                <w:noProof/>
                <w:sz w:val="18"/>
                <w:szCs w:val="18"/>
              </w:rPr>
              <w:t> </w:t>
            </w:r>
            <w:r w:rsidRPr="007E60D4">
              <w:rPr>
                <w:rFonts w:ascii="Verdana" w:hAnsi="Verdana" w:cs="Arial"/>
                <w:noProof/>
                <w:sz w:val="18"/>
                <w:szCs w:val="18"/>
              </w:rPr>
              <w:fldChar w:fldCharType="end"/>
            </w:r>
          </w:p>
        </w:tc>
      </w:tr>
    </w:tbl>
    <w:p w:rsidR="00574C1B" w:rsidRDefault="00574C1B" w:rsidP="00761940">
      <w:pPr>
        <w:rPr>
          <w:rFonts w:ascii="Verdana" w:hAnsi="Verdana"/>
          <w:b/>
          <w:szCs w:val="18"/>
          <w:lang w:val="en-GB"/>
        </w:rPr>
      </w:pPr>
    </w:p>
    <w:p w:rsidR="00761940" w:rsidRPr="00761940" w:rsidRDefault="00761940" w:rsidP="00761940">
      <w:pPr>
        <w:pStyle w:val="Lijstalinea"/>
        <w:numPr>
          <w:ilvl w:val="0"/>
          <w:numId w:val="33"/>
        </w:numPr>
        <w:ind w:left="567" w:hanging="567"/>
        <w:rPr>
          <w:rFonts w:ascii="Verdana" w:hAnsi="Verdana"/>
          <w:b/>
          <w:szCs w:val="18"/>
          <w:lang w:val="en-GB"/>
        </w:rPr>
      </w:pPr>
      <w:r w:rsidRPr="00761940">
        <w:rPr>
          <w:rFonts w:ascii="Verdana" w:hAnsi="Verdana" w:cs="Arial"/>
          <w:b/>
          <w:szCs w:val="18"/>
          <w:lang w:val="en-GB"/>
        </w:rPr>
        <w:t>Declaration and signature</w:t>
      </w:r>
    </w:p>
    <w:p w:rsidR="002E6349" w:rsidRPr="007E60D4" w:rsidRDefault="002E6349" w:rsidP="002E6349">
      <w:pPr>
        <w:rPr>
          <w:rFonts w:ascii="Verdana" w:hAnsi="Verdana" w:cs="Arial"/>
          <w:sz w:val="18"/>
          <w:szCs w:val="18"/>
          <w:lang w:val="en-GB"/>
        </w:rPr>
      </w:pPr>
      <w:r w:rsidRPr="007E60D4">
        <w:rPr>
          <w:rFonts w:ascii="Verdana" w:hAnsi="Verdana" w:cs="Arial"/>
          <w:sz w:val="18"/>
          <w:szCs w:val="18"/>
          <w:lang w:val="en-GB"/>
        </w:rPr>
        <w:t xml:space="preserve">By signing this </w:t>
      </w:r>
      <w:r w:rsidR="00543616">
        <w:rPr>
          <w:rFonts w:ascii="Verdana" w:hAnsi="Verdana" w:cs="Arial"/>
          <w:sz w:val="18"/>
          <w:szCs w:val="18"/>
          <w:lang w:val="en-GB"/>
        </w:rPr>
        <w:t>final</w:t>
      </w:r>
      <w:r w:rsidR="002C6D90" w:rsidRPr="007E60D4">
        <w:rPr>
          <w:rFonts w:ascii="Verdana" w:hAnsi="Verdana" w:cs="Arial"/>
          <w:sz w:val="18"/>
          <w:szCs w:val="18"/>
          <w:lang w:val="en-GB"/>
        </w:rPr>
        <w:t xml:space="preserve"> </w:t>
      </w:r>
      <w:r w:rsidRPr="007E60D4">
        <w:rPr>
          <w:rFonts w:ascii="Verdana" w:hAnsi="Verdana" w:cs="Arial"/>
          <w:sz w:val="18"/>
          <w:szCs w:val="18"/>
          <w:lang w:val="en-GB"/>
        </w:rPr>
        <w:t>report</w:t>
      </w:r>
      <w:r w:rsidR="001873EE" w:rsidRPr="007E60D4">
        <w:rPr>
          <w:rFonts w:ascii="Verdana" w:hAnsi="Verdana" w:cs="Arial"/>
          <w:sz w:val="18"/>
          <w:szCs w:val="18"/>
          <w:lang w:val="en-GB"/>
        </w:rPr>
        <w:t xml:space="preserve">, </w:t>
      </w:r>
      <w:r w:rsidRPr="007E60D4">
        <w:rPr>
          <w:rFonts w:ascii="Verdana" w:hAnsi="Verdana" w:cs="Arial"/>
          <w:sz w:val="18"/>
          <w:szCs w:val="18"/>
          <w:lang w:val="en-GB"/>
        </w:rPr>
        <w:t xml:space="preserve">the </w:t>
      </w:r>
      <w:r w:rsidR="00106B38">
        <w:rPr>
          <w:rFonts w:ascii="Verdana" w:hAnsi="Verdana" w:cs="Arial"/>
          <w:sz w:val="18"/>
          <w:szCs w:val="18"/>
          <w:lang w:val="en-GB"/>
        </w:rPr>
        <w:t>l</w:t>
      </w:r>
      <w:r w:rsidRPr="007E60D4">
        <w:rPr>
          <w:rFonts w:ascii="Verdana" w:hAnsi="Verdana" w:cs="Arial"/>
          <w:sz w:val="18"/>
          <w:szCs w:val="18"/>
          <w:lang w:val="en-GB"/>
        </w:rPr>
        <w:t xml:space="preserve">ead </w:t>
      </w:r>
      <w:r w:rsidR="00E50239">
        <w:rPr>
          <w:rFonts w:ascii="Verdana" w:hAnsi="Verdana" w:cs="Arial"/>
          <w:sz w:val="18"/>
          <w:szCs w:val="18"/>
          <w:lang w:val="en-GB"/>
        </w:rPr>
        <w:t>p</w:t>
      </w:r>
      <w:r w:rsidRPr="007E60D4">
        <w:rPr>
          <w:rFonts w:ascii="Verdana" w:hAnsi="Verdana" w:cs="Arial"/>
          <w:sz w:val="18"/>
          <w:szCs w:val="18"/>
          <w:lang w:val="en-GB"/>
        </w:rPr>
        <w:t>arty</w:t>
      </w:r>
      <w:r w:rsidR="0008558B" w:rsidRPr="007E60D4">
        <w:rPr>
          <w:rFonts w:ascii="Verdana" w:hAnsi="Verdana" w:cs="Arial"/>
          <w:sz w:val="18"/>
          <w:szCs w:val="18"/>
          <w:lang w:val="en-GB"/>
        </w:rPr>
        <w:t xml:space="preserve"> </w:t>
      </w:r>
      <w:r w:rsidRPr="007E60D4">
        <w:rPr>
          <w:rFonts w:ascii="Verdana" w:hAnsi="Verdana" w:cs="Arial"/>
          <w:sz w:val="18"/>
          <w:szCs w:val="18"/>
          <w:lang w:val="en-GB"/>
        </w:rPr>
        <w:t xml:space="preserve">declares that the information in this </w:t>
      </w:r>
      <w:r w:rsidR="00BC39F5">
        <w:rPr>
          <w:rFonts w:ascii="Verdana" w:hAnsi="Verdana" w:cs="Arial"/>
          <w:sz w:val="18"/>
          <w:szCs w:val="18"/>
          <w:lang w:val="en-GB"/>
        </w:rPr>
        <w:t>r</w:t>
      </w:r>
      <w:r w:rsidRPr="007E60D4">
        <w:rPr>
          <w:rFonts w:ascii="Verdana" w:hAnsi="Verdana" w:cs="Arial"/>
          <w:sz w:val="18"/>
          <w:szCs w:val="18"/>
          <w:lang w:val="en-GB"/>
        </w:rPr>
        <w:t xml:space="preserve">eport </w:t>
      </w:r>
      <w:r w:rsidR="002C6D90" w:rsidRPr="007E60D4">
        <w:rPr>
          <w:rFonts w:ascii="Verdana" w:hAnsi="Verdana" w:cs="Arial"/>
          <w:sz w:val="18"/>
          <w:szCs w:val="18"/>
          <w:lang w:val="en-GB"/>
        </w:rPr>
        <w:t>(</w:t>
      </w:r>
      <w:r w:rsidRPr="007E60D4">
        <w:rPr>
          <w:rFonts w:ascii="Verdana" w:hAnsi="Verdana" w:cs="Arial"/>
          <w:sz w:val="18"/>
          <w:szCs w:val="18"/>
          <w:lang w:val="en-GB"/>
        </w:rPr>
        <w:t>and its annexes</w:t>
      </w:r>
      <w:r w:rsidR="002C6D90" w:rsidRPr="007E60D4">
        <w:rPr>
          <w:rFonts w:ascii="Verdana" w:hAnsi="Verdana" w:cs="Arial"/>
          <w:sz w:val="18"/>
          <w:szCs w:val="18"/>
          <w:lang w:val="en-GB"/>
        </w:rPr>
        <w:t>)</w:t>
      </w:r>
      <w:r w:rsidRPr="007E60D4">
        <w:rPr>
          <w:rFonts w:ascii="Verdana" w:hAnsi="Verdana" w:cs="Arial"/>
          <w:sz w:val="18"/>
          <w:szCs w:val="18"/>
          <w:lang w:val="en-GB"/>
        </w:rPr>
        <w:t xml:space="preserve"> is accurate and complete and fulfils the conditions agreed in the</w:t>
      </w:r>
      <w:r w:rsidR="002050AC">
        <w:rPr>
          <w:rFonts w:ascii="Verdana" w:hAnsi="Verdana" w:cs="Arial"/>
          <w:sz w:val="18"/>
          <w:szCs w:val="18"/>
          <w:lang w:val="en-GB"/>
        </w:rPr>
        <w:t xml:space="preserve"> (amended)</w:t>
      </w:r>
      <w:r w:rsidR="00495B70">
        <w:rPr>
          <w:rFonts w:ascii="Verdana" w:hAnsi="Verdana" w:cs="Arial"/>
          <w:color w:val="FFFFFF" w:themeColor="background1"/>
          <w:sz w:val="18"/>
          <w:szCs w:val="18"/>
          <w:lang w:val="en-GB"/>
        </w:rPr>
        <w:t xml:space="preserve"> </w:t>
      </w:r>
      <w:r w:rsidR="003D0B49">
        <w:rPr>
          <w:rFonts w:ascii="Verdana" w:hAnsi="Verdana" w:cs="Arial"/>
          <w:sz w:val="18"/>
          <w:szCs w:val="18"/>
          <w:lang w:val="en-GB"/>
        </w:rPr>
        <w:t>G</w:t>
      </w:r>
      <w:r w:rsidRPr="007E60D4">
        <w:rPr>
          <w:rFonts w:ascii="Verdana" w:hAnsi="Verdana" w:cs="Arial"/>
          <w:sz w:val="18"/>
          <w:szCs w:val="18"/>
          <w:lang w:val="en-GB"/>
        </w:rPr>
        <w:t xml:space="preserve">rant </w:t>
      </w:r>
      <w:r w:rsidR="003D0B49">
        <w:rPr>
          <w:rFonts w:ascii="Verdana" w:hAnsi="Verdana" w:cs="Arial"/>
          <w:sz w:val="18"/>
          <w:szCs w:val="18"/>
          <w:lang w:val="en-GB"/>
        </w:rPr>
        <w:t>D</w:t>
      </w:r>
      <w:r w:rsidRPr="007E60D4">
        <w:rPr>
          <w:rFonts w:ascii="Verdana" w:hAnsi="Verdana" w:cs="Arial"/>
          <w:sz w:val="18"/>
          <w:szCs w:val="18"/>
          <w:lang w:val="en-GB"/>
        </w:rPr>
        <w:t>ecision.</w:t>
      </w:r>
    </w:p>
    <w:tbl>
      <w:tblPr>
        <w:tblW w:w="0" w:type="auto"/>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1E0" w:firstRow="1" w:lastRow="1" w:firstColumn="1" w:lastColumn="1" w:noHBand="0" w:noVBand="0"/>
      </w:tblPr>
      <w:tblGrid>
        <w:gridCol w:w="2399"/>
        <w:gridCol w:w="7065"/>
      </w:tblGrid>
      <w:tr w:rsidR="002E6349" w:rsidRPr="007E60D4" w:rsidTr="00B43F77">
        <w:tc>
          <w:tcPr>
            <w:tcW w:w="2399" w:type="dxa"/>
            <w:shd w:val="clear" w:color="auto" w:fill="548DD4" w:themeFill="text2" w:themeFillTint="99"/>
          </w:tcPr>
          <w:p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Organisation</w:t>
            </w:r>
          </w:p>
        </w:tc>
        <w:tc>
          <w:tcPr>
            <w:tcW w:w="7065" w:type="dxa"/>
          </w:tcPr>
          <w:p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rsidTr="00B43F77">
        <w:tc>
          <w:tcPr>
            <w:tcW w:w="2399" w:type="dxa"/>
            <w:shd w:val="clear" w:color="auto" w:fill="548DD4" w:themeFill="text2" w:themeFillTint="99"/>
          </w:tcPr>
          <w:p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Name</w:t>
            </w:r>
          </w:p>
        </w:tc>
        <w:tc>
          <w:tcPr>
            <w:tcW w:w="7065" w:type="dxa"/>
          </w:tcPr>
          <w:p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rsidTr="00B43F77">
        <w:tc>
          <w:tcPr>
            <w:tcW w:w="2399" w:type="dxa"/>
            <w:shd w:val="clear" w:color="auto" w:fill="548DD4" w:themeFill="text2" w:themeFillTint="99"/>
          </w:tcPr>
          <w:p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Position</w:t>
            </w:r>
          </w:p>
        </w:tc>
        <w:tc>
          <w:tcPr>
            <w:tcW w:w="7065" w:type="dxa"/>
          </w:tcPr>
          <w:p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rsidTr="00B43F77">
        <w:tc>
          <w:tcPr>
            <w:tcW w:w="2399" w:type="dxa"/>
            <w:shd w:val="clear" w:color="auto" w:fill="548DD4" w:themeFill="text2" w:themeFillTint="99"/>
          </w:tcPr>
          <w:p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Date</w:t>
            </w:r>
          </w:p>
        </w:tc>
        <w:tc>
          <w:tcPr>
            <w:tcW w:w="7065" w:type="dxa"/>
          </w:tcPr>
          <w:p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rsidTr="00B43F77">
        <w:trPr>
          <w:trHeight w:val="893"/>
        </w:trPr>
        <w:tc>
          <w:tcPr>
            <w:tcW w:w="2399" w:type="dxa"/>
            <w:shd w:val="clear" w:color="auto" w:fill="548DD4" w:themeFill="text2" w:themeFillTint="99"/>
          </w:tcPr>
          <w:p w:rsidR="002E6349" w:rsidRPr="003D0B49" w:rsidRDefault="002C6851"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Signature</w:t>
            </w:r>
          </w:p>
          <w:p w:rsidR="002E6349" w:rsidRPr="003D0B49" w:rsidRDefault="002E6349" w:rsidP="006152AA">
            <w:pPr>
              <w:rPr>
                <w:rFonts w:ascii="Verdana" w:hAnsi="Verdana"/>
                <w:color w:val="FFFFFF" w:themeColor="background1"/>
                <w:sz w:val="18"/>
                <w:szCs w:val="18"/>
                <w:lang w:val="en-GB"/>
              </w:rPr>
            </w:pPr>
          </w:p>
          <w:p w:rsidR="002E6349" w:rsidRPr="003D0B49" w:rsidRDefault="002E6349" w:rsidP="006152AA">
            <w:pPr>
              <w:rPr>
                <w:rFonts w:ascii="Verdana" w:hAnsi="Verdana"/>
                <w:color w:val="FFFFFF" w:themeColor="background1"/>
                <w:sz w:val="18"/>
                <w:szCs w:val="18"/>
                <w:lang w:val="en-GB"/>
              </w:rPr>
            </w:pPr>
          </w:p>
        </w:tc>
        <w:tc>
          <w:tcPr>
            <w:tcW w:w="7065" w:type="dxa"/>
          </w:tcPr>
          <w:p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bl>
    <w:p w:rsidR="002E6349" w:rsidRDefault="002E6349" w:rsidP="00061127">
      <w:pPr>
        <w:rPr>
          <w:rFonts w:ascii="Verdana" w:hAnsi="Verdana" w:cs="Arial"/>
          <w:sz w:val="18"/>
          <w:szCs w:val="18"/>
          <w:lang w:val="en-GB"/>
        </w:rPr>
      </w:pPr>
    </w:p>
    <w:p w:rsidR="00543616" w:rsidRDefault="00543616" w:rsidP="00543616">
      <w:pPr>
        <w:rPr>
          <w:rFonts w:ascii="Verdana" w:hAnsi="Verdana" w:cs="Arial"/>
          <w:b/>
          <w:sz w:val="20"/>
          <w:lang w:val="en-GB"/>
        </w:rPr>
      </w:pPr>
    </w:p>
    <w:p w:rsidR="00543616" w:rsidRPr="00E36D17" w:rsidRDefault="00543616" w:rsidP="00543616">
      <w:pPr>
        <w:rPr>
          <w:rFonts w:ascii="Verdana" w:hAnsi="Verdana" w:cs="Arial"/>
          <w:b/>
          <w:sz w:val="20"/>
          <w:lang w:val="en-GB"/>
        </w:rPr>
      </w:pPr>
      <w:r w:rsidRPr="00E36D17">
        <w:rPr>
          <w:rFonts w:ascii="Verdana" w:hAnsi="Verdana" w:cs="Arial"/>
          <w:b/>
          <w:sz w:val="20"/>
          <w:lang w:val="en-GB"/>
        </w:rPr>
        <w:t>Instructions:</w:t>
      </w:r>
    </w:p>
    <w:p w:rsidR="00543616" w:rsidRPr="001D17AE" w:rsidRDefault="00543616" w:rsidP="00543616">
      <w:pPr>
        <w:pStyle w:val="Lijstalinea"/>
        <w:numPr>
          <w:ilvl w:val="0"/>
          <w:numId w:val="22"/>
        </w:numPr>
        <w:spacing w:line="260" w:lineRule="atLeast"/>
        <w:rPr>
          <w:rFonts w:ascii="Verdana" w:hAnsi="Verdana" w:cs="Arial"/>
          <w:sz w:val="18"/>
          <w:szCs w:val="18"/>
          <w:lang w:val="en-GB"/>
        </w:rPr>
      </w:pPr>
      <w:r w:rsidRPr="001D17AE">
        <w:rPr>
          <w:rFonts w:ascii="Verdana" w:hAnsi="Verdana" w:cs="Arial"/>
          <w:sz w:val="18"/>
          <w:szCs w:val="18"/>
          <w:lang w:val="en-GB"/>
        </w:rPr>
        <w:t>Th</w:t>
      </w:r>
      <w:r>
        <w:rPr>
          <w:rFonts w:ascii="Verdana" w:hAnsi="Verdana" w:cs="Arial"/>
          <w:sz w:val="18"/>
          <w:szCs w:val="18"/>
          <w:lang w:val="en-GB"/>
        </w:rPr>
        <w:t>is fi</w:t>
      </w:r>
      <w:r w:rsidRPr="001D17AE">
        <w:rPr>
          <w:rFonts w:ascii="Verdana" w:hAnsi="Verdana" w:cs="Arial"/>
          <w:sz w:val="18"/>
          <w:szCs w:val="18"/>
          <w:lang w:val="en-GB"/>
        </w:rPr>
        <w:t xml:space="preserve">nal </w:t>
      </w:r>
      <w:r>
        <w:rPr>
          <w:rFonts w:ascii="Verdana" w:hAnsi="Verdana" w:cs="Arial"/>
          <w:sz w:val="18"/>
          <w:szCs w:val="18"/>
          <w:lang w:val="en-GB"/>
        </w:rPr>
        <w:t>r</w:t>
      </w:r>
      <w:r w:rsidRPr="001D17AE">
        <w:rPr>
          <w:rFonts w:ascii="Verdana" w:hAnsi="Verdana" w:cs="Arial"/>
          <w:sz w:val="18"/>
          <w:szCs w:val="18"/>
          <w:lang w:val="en-GB"/>
        </w:rPr>
        <w:t>eport gives an a</w:t>
      </w:r>
      <w:r>
        <w:rPr>
          <w:rFonts w:ascii="Verdana" w:hAnsi="Verdana" w:cs="Arial"/>
          <w:sz w:val="18"/>
          <w:szCs w:val="18"/>
          <w:lang w:val="en-GB"/>
        </w:rPr>
        <w:t>ccount of the r</w:t>
      </w:r>
      <w:r w:rsidRPr="001D17AE">
        <w:rPr>
          <w:rFonts w:ascii="Verdana" w:hAnsi="Verdana" w:cs="Arial"/>
          <w:sz w:val="18"/>
          <w:szCs w:val="18"/>
          <w:lang w:val="en-GB"/>
        </w:rPr>
        <w:t xml:space="preserve">esults of your project and of the actual costs incurred. On the basis of this </w:t>
      </w:r>
      <w:r>
        <w:rPr>
          <w:rFonts w:ascii="Verdana" w:hAnsi="Verdana" w:cs="Arial"/>
          <w:sz w:val="18"/>
          <w:szCs w:val="18"/>
          <w:lang w:val="en-GB"/>
        </w:rPr>
        <w:t>f</w:t>
      </w:r>
      <w:r w:rsidRPr="001D17AE">
        <w:rPr>
          <w:rFonts w:ascii="Verdana" w:hAnsi="Verdana" w:cs="Arial"/>
          <w:sz w:val="18"/>
          <w:szCs w:val="18"/>
          <w:lang w:val="en-GB"/>
        </w:rPr>
        <w:t xml:space="preserve">inal </w:t>
      </w:r>
      <w:r>
        <w:rPr>
          <w:rFonts w:ascii="Verdana" w:hAnsi="Verdana" w:cs="Arial"/>
          <w:sz w:val="18"/>
          <w:szCs w:val="18"/>
          <w:lang w:val="en-GB"/>
        </w:rPr>
        <w:t>r</w:t>
      </w:r>
      <w:r w:rsidRPr="001D17AE">
        <w:rPr>
          <w:rFonts w:ascii="Verdana" w:hAnsi="Verdana" w:cs="Arial"/>
          <w:sz w:val="18"/>
          <w:szCs w:val="18"/>
          <w:lang w:val="en-GB"/>
        </w:rPr>
        <w:t>eport, RVO</w:t>
      </w:r>
      <w:r>
        <w:rPr>
          <w:rFonts w:ascii="Verdana" w:hAnsi="Verdana" w:cs="Arial"/>
          <w:sz w:val="18"/>
          <w:szCs w:val="18"/>
          <w:lang w:val="en-GB"/>
        </w:rPr>
        <w:t>.nl</w:t>
      </w:r>
      <w:r w:rsidRPr="001D17AE">
        <w:rPr>
          <w:rFonts w:ascii="Verdana" w:hAnsi="Verdana" w:cs="Arial"/>
          <w:sz w:val="18"/>
          <w:szCs w:val="18"/>
          <w:lang w:val="en-GB"/>
        </w:rPr>
        <w:t xml:space="preserve"> will determine the final subsidy amount;</w:t>
      </w:r>
    </w:p>
    <w:p w:rsidR="00543616" w:rsidRPr="00784181" w:rsidRDefault="00543616" w:rsidP="00543616">
      <w:pPr>
        <w:numPr>
          <w:ilvl w:val="0"/>
          <w:numId w:val="22"/>
        </w:numPr>
        <w:spacing w:line="260" w:lineRule="atLeast"/>
        <w:rPr>
          <w:rFonts w:ascii="Verdana" w:hAnsi="Verdana" w:cs="Arial"/>
          <w:sz w:val="18"/>
          <w:szCs w:val="18"/>
          <w:lang w:val="en-GB"/>
        </w:rPr>
      </w:pPr>
      <w:r w:rsidRPr="00784181">
        <w:rPr>
          <w:rFonts w:ascii="Verdana" w:hAnsi="Verdana" w:cs="Arial"/>
          <w:sz w:val="18"/>
          <w:szCs w:val="18"/>
          <w:lang w:val="en-GB"/>
        </w:rPr>
        <w:t xml:space="preserve">This </w:t>
      </w:r>
      <w:r>
        <w:rPr>
          <w:rFonts w:ascii="Verdana" w:hAnsi="Verdana" w:cs="Arial"/>
          <w:sz w:val="18"/>
          <w:szCs w:val="18"/>
          <w:lang w:val="en-GB"/>
        </w:rPr>
        <w:t>final</w:t>
      </w:r>
      <w:r w:rsidRPr="00784181">
        <w:rPr>
          <w:rFonts w:ascii="Verdana" w:hAnsi="Verdana" w:cs="Arial"/>
          <w:sz w:val="18"/>
          <w:szCs w:val="18"/>
          <w:lang w:val="en-GB"/>
        </w:rPr>
        <w:t xml:space="preserve"> report and all accompanying documents must be in English;</w:t>
      </w:r>
    </w:p>
    <w:p w:rsidR="00543616" w:rsidRPr="00784181" w:rsidRDefault="00543616" w:rsidP="00543616">
      <w:pPr>
        <w:numPr>
          <w:ilvl w:val="0"/>
          <w:numId w:val="21"/>
        </w:numPr>
        <w:spacing w:line="260" w:lineRule="atLeast"/>
        <w:rPr>
          <w:rFonts w:ascii="Verdana" w:hAnsi="Verdana" w:cs="Arial"/>
          <w:sz w:val="18"/>
          <w:szCs w:val="18"/>
          <w:lang w:val="en-GB"/>
        </w:rPr>
      </w:pPr>
      <w:r w:rsidRPr="00784181">
        <w:rPr>
          <w:rFonts w:ascii="Verdana" w:hAnsi="Verdana" w:cs="Arial"/>
          <w:sz w:val="18"/>
          <w:szCs w:val="18"/>
          <w:lang w:val="en-GB"/>
        </w:rPr>
        <w:t xml:space="preserve">Please send this report with the relevant annexes to </w:t>
      </w:r>
      <w:hyperlink r:id="rId10" w:history="1">
        <w:r w:rsidRPr="00784181">
          <w:rPr>
            <w:rStyle w:val="Hyperlink"/>
            <w:rFonts w:ascii="Verdana" w:hAnsi="Verdana" w:cs="Arial"/>
            <w:sz w:val="18"/>
            <w:szCs w:val="18"/>
            <w:lang w:val="en-GB"/>
          </w:rPr>
          <w:t>fbk@rvo.n</w:t>
        </w:r>
        <w:r w:rsidRPr="007F5B31">
          <w:rPr>
            <w:rStyle w:val="Hyperlink"/>
            <w:rFonts w:ascii="Verdana" w:hAnsi="Verdana" w:cs="Arial"/>
            <w:sz w:val="18"/>
            <w:szCs w:val="18"/>
            <w:lang w:val="en-GB"/>
          </w:rPr>
          <w:t>l</w:t>
        </w:r>
      </w:hyperlink>
      <w:r w:rsidRPr="00784181">
        <w:rPr>
          <w:rFonts w:ascii="Verdana" w:hAnsi="Verdana" w:cs="Arial"/>
          <w:sz w:val="18"/>
          <w:szCs w:val="18"/>
          <w:lang w:val="en-GB"/>
        </w:rPr>
        <w:t>;</w:t>
      </w:r>
    </w:p>
    <w:p w:rsidR="00543616" w:rsidRPr="001D17AE" w:rsidRDefault="00543616" w:rsidP="00543616">
      <w:pPr>
        <w:numPr>
          <w:ilvl w:val="0"/>
          <w:numId w:val="21"/>
        </w:numPr>
        <w:spacing w:line="260" w:lineRule="atLeast"/>
        <w:rPr>
          <w:rFonts w:ascii="Verdana" w:hAnsi="Verdana" w:cs="Arial"/>
          <w:sz w:val="18"/>
          <w:szCs w:val="18"/>
          <w:lang w:val="en-GB"/>
        </w:rPr>
      </w:pPr>
      <w:r w:rsidRPr="001D17AE">
        <w:rPr>
          <w:rFonts w:ascii="Verdana" w:hAnsi="Verdana" w:cs="Arial"/>
          <w:sz w:val="18"/>
          <w:szCs w:val="18"/>
          <w:lang w:val="en-GB"/>
        </w:rPr>
        <w:t>RVO</w:t>
      </w:r>
      <w:r>
        <w:rPr>
          <w:rFonts w:ascii="Verdana" w:hAnsi="Verdana" w:cs="Arial"/>
          <w:sz w:val="18"/>
          <w:szCs w:val="18"/>
          <w:lang w:val="en-GB"/>
        </w:rPr>
        <w:t>.nl should receive the f</w:t>
      </w:r>
      <w:r w:rsidRPr="001D17AE">
        <w:rPr>
          <w:rFonts w:ascii="Verdana" w:hAnsi="Verdana" w:cs="Arial"/>
          <w:sz w:val="18"/>
          <w:szCs w:val="18"/>
          <w:lang w:val="en-GB"/>
        </w:rPr>
        <w:t xml:space="preserve">inal </w:t>
      </w:r>
      <w:r>
        <w:rPr>
          <w:rFonts w:ascii="Verdana" w:hAnsi="Verdana" w:cs="Arial"/>
          <w:sz w:val="18"/>
          <w:szCs w:val="18"/>
          <w:lang w:val="en-GB"/>
        </w:rPr>
        <w:t>r</w:t>
      </w:r>
      <w:r w:rsidRPr="001D17AE">
        <w:rPr>
          <w:rFonts w:ascii="Verdana" w:hAnsi="Verdana" w:cs="Arial"/>
          <w:sz w:val="18"/>
          <w:szCs w:val="18"/>
          <w:lang w:val="en-GB"/>
        </w:rPr>
        <w:t xml:space="preserve">eport according to the date included in the </w:t>
      </w:r>
      <w:r>
        <w:rPr>
          <w:rFonts w:ascii="Verdana" w:hAnsi="Verdana" w:cs="Arial"/>
          <w:sz w:val="18"/>
          <w:szCs w:val="18"/>
          <w:lang w:val="en-GB"/>
        </w:rPr>
        <w:t>(amended) Grant</w:t>
      </w:r>
      <w:r w:rsidRPr="001D17AE">
        <w:rPr>
          <w:rFonts w:ascii="Verdana" w:hAnsi="Verdana" w:cs="Arial"/>
          <w:sz w:val="18"/>
          <w:szCs w:val="18"/>
          <w:lang w:val="en-GB"/>
        </w:rPr>
        <w:t xml:space="preserve"> Decision ('beschikking'); i.e. within thirteen (13) weeks after </w:t>
      </w:r>
      <w:r w:rsidR="00A96865">
        <w:rPr>
          <w:rFonts w:ascii="Verdana" w:hAnsi="Verdana" w:cs="Arial"/>
          <w:sz w:val="18"/>
          <w:szCs w:val="18"/>
          <w:lang w:val="en-GB"/>
        </w:rPr>
        <w:t xml:space="preserve">the </w:t>
      </w:r>
      <w:r w:rsidRPr="001D17AE">
        <w:rPr>
          <w:rFonts w:ascii="Verdana" w:hAnsi="Verdana" w:cs="Arial"/>
          <w:sz w:val="18"/>
          <w:szCs w:val="18"/>
          <w:lang w:val="en-GB"/>
        </w:rPr>
        <w:t>achievement of the final project result;</w:t>
      </w:r>
    </w:p>
    <w:p w:rsidR="00543616" w:rsidRPr="001D17AE" w:rsidRDefault="00543616" w:rsidP="00543616">
      <w:pPr>
        <w:numPr>
          <w:ilvl w:val="0"/>
          <w:numId w:val="21"/>
        </w:numPr>
        <w:spacing w:line="260" w:lineRule="atLeast"/>
        <w:rPr>
          <w:rFonts w:ascii="Verdana" w:hAnsi="Verdana" w:cs="Arial"/>
          <w:sz w:val="18"/>
          <w:szCs w:val="18"/>
          <w:lang w:val="en-GB"/>
        </w:rPr>
      </w:pPr>
      <w:r w:rsidRPr="001D17AE">
        <w:rPr>
          <w:rFonts w:ascii="Verdana" w:hAnsi="Verdana" w:cs="Arial"/>
          <w:sz w:val="18"/>
          <w:szCs w:val="18"/>
          <w:lang w:val="en-GB"/>
        </w:rPr>
        <w:t xml:space="preserve">The </w:t>
      </w:r>
      <w:r>
        <w:rPr>
          <w:rFonts w:ascii="Verdana" w:hAnsi="Verdana" w:cs="Arial"/>
          <w:sz w:val="18"/>
          <w:szCs w:val="18"/>
          <w:lang w:val="en-GB"/>
        </w:rPr>
        <w:t>f</w:t>
      </w:r>
      <w:r w:rsidRPr="001D17AE">
        <w:rPr>
          <w:rFonts w:ascii="Verdana" w:hAnsi="Verdana" w:cs="Arial"/>
          <w:sz w:val="18"/>
          <w:szCs w:val="18"/>
          <w:lang w:val="en-GB"/>
        </w:rPr>
        <w:t xml:space="preserve">inal </w:t>
      </w:r>
      <w:r>
        <w:rPr>
          <w:rFonts w:ascii="Verdana" w:hAnsi="Verdana" w:cs="Arial"/>
          <w:sz w:val="18"/>
          <w:szCs w:val="18"/>
          <w:lang w:val="en-GB"/>
        </w:rPr>
        <w:t>r</w:t>
      </w:r>
      <w:r w:rsidRPr="001D17AE">
        <w:rPr>
          <w:rFonts w:ascii="Verdana" w:hAnsi="Verdana" w:cs="Arial"/>
          <w:sz w:val="18"/>
          <w:szCs w:val="18"/>
          <w:lang w:val="en-GB"/>
        </w:rPr>
        <w:t>eport</w:t>
      </w:r>
      <w:r>
        <w:rPr>
          <w:rFonts w:ascii="Verdana" w:hAnsi="Verdana" w:cs="Arial"/>
          <w:sz w:val="18"/>
          <w:szCs w:val="18"/>
          <w:lang w:val="en-GB"/>
        </w:rPr>
        <w:t xml:space="preserve"> has to be signed by the lead party. </w:t>
      </w:r>
    </w:p>
    <w:p w:rsidR="004B7F61" w:rsidRPr="007E60D4" w:rsidRDefault="004B7F61" w:rsidP="00061127">
      <w:pPr>
        <w:rPr>
          <w:rFonts w:ascii="Verdana" w:hAnsi="Verdana" w:cs="Arial"/>
          <w:sz w:val="18"/>
          <w:szCs w:val="18"/>
          <w:lang w:val="en-GB"/>
        </w:rPr>
      </w:pPr>
    </w:p>
    <w:sectPr w:rsidR="004B7F61" w:rsidRPr="007E60D4" w:rsidSect="0078418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98" w:right="1133" w:bottom="1135" w:left="1276" w:header="226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42" w:rsidRDefault="00EF6442">
      <w:r>
        <w:separator/>
      </w:r>
    </w:p>
    <w:p w:rsidR="00EF6442" w:rsidRDefault="00EF6442"/>
  </w:endnote>
  <w:endnote w:type="continuationSeparator" w:id="0">
    <w:p w:rsidR="00EF6442" w:rsidRDefault="00EF6442">
      <w:r>
        <w:continuationSeparator/>
      </w:r>
    </w:p>
    <w:p w:rsidR="00EF6442" w:rsidRDefault="00EF6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AA" w:rsidRDefault="006152AA">
    <w:pPr>
      <w:pStyle w:val="Voettekst"/>
    </w:pPr>
  </w:p>
  <w:p w:rsidR="006152AA" w:rsidRDefault="006152AA"/>
  <w:tbl>
    <w:tblPr>
      <w:tblW w:w="9900" w:type="dxa"/>
      <w:tblLayout w:type="fixed"/>
      <w:tblCellMar>
        <w:left w:w="0" w:type="dxa"/>
        <w:right w:w="0" w:type="dxa"/>
      </w:tblCellMar>
      <w:tblLook w:val="0000" w:firstRow="0" w:lastRow="0" w:firstColumn="0" w:lastColumn="0" w:noHBand="0" w:noVBand="0"/>
    </w:tblPr>
    <w:tblGrid>
      <w:gridCol w:w="7752"/>
      <w:gridCol w:w="2148"/>
    </w:tblGrid>
    <w:tr w:rsidR="006152AA">
      <w:trPr>
        <w:trHeight w:hRule="exact" w:val="240"/>
      </w:trPr>
      <w:tc>
        <w:tcPr>
          <w:tcW w:w="7752" w:type="dxa"/>
          <w:shd w:val="clear" w:color="auto" w:fill="auto"/>
        </w:tcPr>
        <w:p w:rsidR="006152AA" w:rsidRDefault="006152AA" w:rsidP="002B153C">
          <w:pPr>
            <w:pStyle w:val="Huisstijl-Rubricering"/>
          </w:pPr>
          <w:r>
            <w:t>VERTROUWELIJK</w:t>
          </w:r>
        </w:p>
      </w:tc>
      <w:tc>
        <w:tcPr>
          <w:tcW w:w="2148" w:type="dxa"/>
        </w:tcPr>
        <w:p w:rsidR="006152AA" w:rsidRDefault="006152AA" w:rsidP="00600CF0">
          <w:pPr>
            <w:pStyle w:val="Huisstijl-Paginanummering"/>
          </w:pPr>
          <w:r w:rsidRPr="00CD362D">
            <w:rPr>
              <w:rStyle w:val="Huisstijl-GegevenCharChar"/>
            </w:rPr>
            <w:t xml:space="preserve">Pagina </w:t>
          </w:r>
          <w:r w:rsidR="00B71573" w:rsidRPr="00CD362D">
            <w:rPr>
              <w:rStyle w:val="Huisstijl-GegevenCharChar"/>
            </w:rPr>
            <w:fldChar w:fldCharType="begin"/>
          </w:r>
          <w:r w:rsidRPr="00CD362D">
            <w:rPr>
              <w:rStyle w:val="Huisstijl-GegevenCharChar"/>
            </w:rPr>
            <w:instrText xml:space="preserve"> PAGE   \* MERGEFORMAT </w:instrText>
          </w:r>
          <w:r w:rsidR="00B71573" w:rsidRPr="00CD362D">
            <w:rPr>
              <w:rStyle w:val="Huisstijl-GegevenCharChar"/>
            </w:rPr>
            <w:fldChar w:fldCharType="separate"/>
          </w:r>
          <w:r>
            <w:rPr>
              <w:rStyle w:val="Huisstijl-GegevenCharChar"/>
            </w:rPr>
            <w:t>2</w:t>
          </w:r>
          <w:r w:rsidR="00B71573" w:rsidRPr="00CD362D">
            <w:rPr>
              <w:rStyle w:val="Huisstijl-GegevenCharChar"/>
            </w:rPr>
            <w:fldChar w:fldCharType="end"/>
          </w:r>
          <w:r w:rsidRPr="00CD362D">
            <w:rPr>
              <w:rStyle w:val="Huisstijl-GegevenCharChar"/>
            </w:rPr>
            <w:t xml:space="preserve"> van</w:t>
          </w:r>
          <w:r>
            <w:t xml:space="preserve"> </w:t>
          </w:r>
          <w:fldSimple w:instr=" NUMPAGES   \* MERGEFORMAT ">
            <w:r>
              <w:t>7</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6152AA" w:rsidRPr="00DC5642">
      <w:trPr>
        <w:trHeight w:hRule="exact" w:val="240"/>
      </w:trPr>
      <w:tc>
        <w:tcPr>
          <w:tcW w:w="7752" w:type="dxa"/>
          <w:shd w:val="clear" w:color="auto" w:fill="auto"/>
        </w:tcPr>
        <w:p w:rsidR="006152AA" w:rsidRPr="00DC5642" w:rsidRDefault="006152AA" w:rsidP="00DC5642">
          <w:pPr>
            <w:pStyle w:val="Huisstijl-Rubricering"/>
          </w:pPr>
          <w:bookmarkStart w:id="1" w:name="bmVoettekst1"/>
          <w:bookmarkStart w:id="2" w:name="bmRubricering3" w:colFirst="0" w:colLast="0"/>
          <w:r w:rsidRPr="00DC5642">
            <w:t xml:space="preserve"> </w:t>
          </w:r>
        </w:p>
      </w:tc>
      <w:tc>
        <w:tcPr>
          <w:tcW w:w="2148" w:type="dxa"/>
        </w:tcPr>
        <w:p w:rsidR="006152AA" w:rsidRPr="00DC5642" w:rsidRDefault="002C6851" w:rsidP="002C6851">
          <w:pPr>
            <w:pStyle w:val="Huisstijl-Gegeven"/>
          </w:pPr>
          <w:r>
            <w:t>Page</w:t>
          </w:r>
          <w:r w:rsidR="006152AA" w:rsidRPr="00DC5642">
            <w:t xml:space="preserve"> </w:t>
          </w:r>
          <w:r w:rsidR="00B71573" w:rsidRPr="00DC5642">
            <w:rPr>
              <w:rStyle w:val="Huisstijl-GegevenCharChar"/>
            </w:rPr>
            <w:fldChar w:fldCharType="begin"/>
          </w:r>
          <w:r w:rsidR="006152AA" w:rsidRPr="00DC5642">
            <w:rPr>
              <w:rStyle w:val="Huisstijl-GegevenCharChar"/>
            </w:rPr>
            <w:instrText xml:space="preserve"> PAGE   \* MERGEFORMAT </w:instrText>
          </w:r>
          <w:r w:rsidR="00B71573" w:rsidRPr="00DC5642">
            <w:rPr>
              <w:rStyle w:val="Huisstijl-GegevenCharChar"/>
            </w:rPr>
            <w:fldChar w:fldCharType="separate"/>
          </w:r>
          <w:r w:rsidR="00754BF1">
            <w:rPr>
              <w:rStyle w:val="Huisstijl-GegevenCharChar"/>
            </w:rPr>
            <w:t>4</w:t>
          </w:r>
          <w:r w:rsidR="00B71573" w:rsidRPr="00DC5642">
            <w:rPr>
              <w:rStyle w:val="Huisstijl-GegevenCharChar"/>
            </w:rPr>
            <w:fldChar w:fldCharType="end"/>
          </w:r>
          <w:r w:rsidR="006152AA" w:rsidRPr="00DC5642">
            <w:rPr>
              <w:rStyle w:val="Huisstijl-GegevenCharChar"/>
            </w:rPr>
            <w:t xml:space="preserve"> </w:t>
          </w:r>
          <w:r>
            <w:rPr>
              <w:rStyle w:val="Huisstijl-GegevenCharChar"/>
            </w:rPr>
            <w:t>of</w:t>
          </w:r>
          <w:r w:rsidR="006152AA" w:rsidRPr="00DC5642">
            <w:t xml:space="preserve"> </w:t>
          </w:r>
          <w:fldSimple w:instr=" NUMPAGES   \* MERGEFORMAT ">
            <w:r w:rsidR="00754BF1">
              <w:t>4</w:t>
            </w:r>
          </w:fldSimple>
        </w:p>
      </w:tc>
    </w:tr>
    <w:bookmarkEnd w:id="1"/>
    <w:bookmarkEnd w:id="2"/>
  </w:tbl>
  <w:p w:rsidR="006152AA" w:rsidRPr="00DC5642" w:rsidRDefault="006152AA" w:rsidP="00BC3B53">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6152AA">
      <w:trPr>
        <w:trHeight w:hRule="exact" w:val="240"/>
      </w:trPr>
      <w:tc>
        <w:tcPr>
          <w:tcW w:w="7752" w:type="dxa"/>
          <w:shd w:val="clear" w:color="auto" w:fill="auto"/>
        </w:tcPr>
        <w:p w:rsidR="006152AA" w:rsidRPr="005B04A1" w:rsidRDefault="006152AA" w:rsidP="005B04A1">
          <w:pPr>
            <w:pStyle w:val="Huisstijl-Rubricering"/>
            <w:rPr>
              <w:lang w:val="en-GB"/>
            </w:rPr>
          </w:pPr>
          <w:bookmarkStart w:id="3" w:name="bmRubricering1" w:colFirst="0" w:colLast="0"/>
        </w:p>
      </w:tc>
      <w:tc>
        <w:tcPr>
          <w:tcW w:w="2148" w:type="dxa"/>
        </w:tcPr>
        <w:p w:rsidR="006152AA" w:rsidRDefault="006152AA" w:rsidP="002C6851">
          <w:pPr>
            <w:pStyle w:val="Huisstijl-Gegeven"/>
          </w:pPr>
          <w:r>
            <w:t>Pag</w:t>
          </w:r>
          <w:r w:rsidR="002C6851">
            <w:t xml:space="preserve">e </w:t>
          </w:r>
          <w:r w:rsidR="00B71573" w:rsidRPr="00CD362D">
            <w:rPr>
              <w:rStyle w:val="Huisstijl-GegevenCharChar"/>
            </w:rPr>
            <w:fldChar w:fldCharType="begin"/>
          </w:r>
          <w:r w:rsidRPr="00CD362D">
            <w:rPr>
              <w:rStyle w:val="Huisstijl-GegevenCharChar"/>
            </w:rPr>
            <w:instrText xml:space="preserve"> PAGE   \* MERGEFORMAT </w:instrText>
          </w:r>
          <w:r w:rsidR="00B71573" w:rsidRPr="00CD362D">
            <w:rPr>
              <w:rStyle w:val="Huisstijl-GegevenCharChar"/>
            </w:rPr>
            <w:fldChar w:fldCharType="separate"/>
          </w:r>
          <w:r w:rsidR="00754BF1">
            <w:rPr>
              <w:rStyle w:val="Huisstijl-GegevenCharChar"/>
            </w:rPr>
            <w:t>1</w:t>
          </w:r>
          <w:r w:rsidR="00B71573" w:rsidRPr="00CD362D">
            <w:rPr>
              <w:rStyle w:val="Huisstijl-GegevenCharChar"/>
            </w:rPr>
            <w:fldChar w:fldCharType="end"/>
          </w:r>
          <w:r>
            <w:rPr>
              <w:rStyle w:val="Huisstijl-GegevenCharChar"/>
            </w:rPr>
            <w:t xml:space="preserve"> </w:t>
          </w:r>
          <w:r w:rsidR="002C6851">
            <w:rPr>
              <w:rStyle w:val="Huisstijl-GegevenCharChar"/>
            </w:rPr>
            <w:t>of</w:t>
          </w:r>
          <w:r>
            <w:rPr>
              <w:rStyle w:val="Huisstijl-GegevenCharChar"/>
            </w:rPr>
            <w:t xml:space="preserve"> </w:t>
          </w:r>
          <w:fldSimple w:instr=" NUMPAGES   \* MERGEFORMAT ">
            <w:r w:rsidR="00754BF1">
              <w:t>4</w:t>
            </w:r>
          </w:fldSimple>
        </w:p>
      </w:tc>
    </w:tr>
    <w:bookmarkEnd w:id="3"/>
  </w:tbl>
  <w:p w:rsidR="006152AA" w:rsidRPr="00BC3B53" w:rsidRDefault="006152AA"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42" w:rsidRDefault="00EF6442">
      <w:r>
        <w:separator/>
      </w:r>
    </w:p>
    <w:p w:rsidR="00EF6442" w:rsidRDefault="00EF6442"/>
  </w:footnote>
  <w:footnote w:type="continuationSeparator" w:id="0">
    <w:p w:rsidR="00EF6442" w:rsidRDefault="00EF6442">
      <w:r>
        <w:continuationSeparator/>
      </w:r>
    </w:p>
    <w:p w:rsidR="00EF6442" w:rsidRDefault="00EF6442"/>
  </w:footnote>
  <w:footnote w:id="1">
    <w:p w:rsidR="000C0AAC" w:rsidRPr="0011462D" w:rsidRDefault="000C0AAC">
      <w:pPr>
        <w:pStyle w:val="Voetnoottekst"/>
        <w:rPr>
          <w:lang w:val="en-GB"/>
        </w:rPr>
      </w:pPr>
      <w:r>
        <w:rPr>
          <w:rStyle w:val="Voetnootmarkering"/>
        </w:rPr>
        <w:footnoteRef/>
      </w:r>
      <w:r w:rsidRPr="0011462D">
        <w:rPr>
          <w:lang w:val="en-GB"/>
        </w:rPr>
        <w:t xml:space="preserve"> </w:t>
      </w:r>
      <w:r w:rsidRPr="000C0AAC">
        <w:rPr>
          <w:lang w:val="en-GB"/>
        </w:rPr>
        <w:t xml:space="preserve">Attach the most important </w:t>
      </w:r>
      <w:r w:rsidR="00B01172" w:rsidRPr="000C0AAC">
        <w:rPr>
          <w:lang w:val="en-GB"/>
        </w:rPr>
        <w:t xml:space="preserve">Means of Verification </w:t>
      </w:r>
      <w:r w:rsidR="00B01172">
        <w:rPr>
          <w:lang w:val="en-GB"/>
        </w:rPr>
        <w:t>(</w:t>
      </w:r>
      <w:r w:rsidR="007A3ADB">
        <w:rPr>
          <w:lang w:val="en-GB"/>
        </w:rPr>
        <w:t>MOVs</w:t>
      </w:r>
      <w:r w:rsidR="00B01172">
        <w:rPr>
          <w:lang w:val="en-GB"/>
        </w:rPr>
        <w:t>)</w:t>
      </w:r>
      <w:r w:rsidRPr="000C0AAC">
        <w:rPr>
          <w:lang w:val="en-GB"/>
        </w:rPr>
        <w:t xml:space="preserve"> to this report. It is necessary that you keep the other </w:t>
      </w:r>
      <w:r w:rsidR="007A3ADB">
        <w:rPr>
          <w:lang w:val="en-GB"/>
        </w:rPr>
        <w:t>MOVs</w:t>
      </w:r>
      <w:r w:rsidRPr="000C0AAC">
        <w:rPr>
          <w:lang w:val="en-GB"/>
        </w:rPr>
        <w:t xml:space="preserve"> in your administration. Later on </w:t>
      </w:r>
      <w:r w:rsidR="00033F66">
        <w:rPr>
          <w:lang w:val="en-GB"/>
        </w:rPr>
        <w:t>the Netherlands Enterprise Agency (</w:t>
      </w:r>
      <w:r w:rsidRPr="000C0AAC">
        <w:rPr>
          <w:lang w:val="en-GB"/>
        </w:rPr>
        <w:t>RVO.nl</w:t>
      </w:r>
      <w:r w:rsidR="00033F66">
        <w:rPr>
          <w:lang w:val="en-GB"/>
        </w:rPr>
        <w:t>)</w:t>
      </w:r>
      <w:r w:rsidRPr="000C0AAC">
        <w:rPr>
          <w:lang w:val="en-GB"/>
        </w:rPr>
        <w:t xml:space="preserve"> may </w:t>
      </w:r>
      <w:r w:rsidR="007A3ADB">
        <w:rPr>
          <w:lang w:val="en-GB"/>
        </w:rPr>
        <w:t>ask</w:t>
      </w:r>
      <w:r w:rsidR="007A3ADB" w:rsidRPr="000C0AAC">
        <w:rPr>
          <w:lang w:val="en-GB"/>
        </w:rPr>
        <w:t xml:space="preserve"> </w:t>
      </w:r>
      <w:r w:rsidRPr="000C0AAC">
        <w:rPr>
          <w:lang w:val="en-GB"/>
        </w:rPr>
        <w:t xml:space="preserve">you to send the other </w:t>
      </w:r>
      <w:r w:rsidR="007A3ADB">
        <w:rPr>
          <w:lang w:val="en-GB"/>
        </w:rPr>
        <w:t>MOVs</w:t>
      </w:r>
      <w:r w:rsidRPr="000C0AAC">
        <w:rPr>
          <w:lang w:val="en-GB"/>
        </w:rPr>
        <w:t>.</w:t>
      </w:r>
      <w:r w:rsidRPr="0011462D">
        <w:rPr>
          <w:lang w:val="en-GB"/>
        </w:rPr>
        <w:t xml:space="preserve"> </w:t>
      </w:r>
    </w:p>
  </w:footnote>
  <w:footnote w:id="2">
    <w:p w:rsidR="0077389F" w:rsidRPr="00574C1B" w:rsidRDefault="0077389F">
      <w:pPr>
        <w:pStyle w:val="Voetnoottekst"/>
        <w:rPr>
          <w:lang w:val="en-GB"/>
        </w:rPr>
      </w:pPr>
      <w:r>
        <w:rPr>
          <w:rStyle w:val="Voetnootmarkering"/>
        </w:rPr>
        <w:footnoteRef/>
      </w:r>
      <w:r w:rsidRPr="00574C1B">
        <w:rPr>
          <w:lang w:val="en-GB"/>
        </w:rPr>
        <w:t xml:space="preserve"> Describe all the changes</w:t>
      </w:r>
      <w:r w:rsidR="000A14CF">
        <w:rPr>
          <w:lang w:val="en-GB"/>
        </w:rPr>
        <w:t xml:space="preserve"> </w:t>
      </w:r>
      <w:r w:rsidR="00063C6C">
        <w:rPr>
          <w:lang w:val="en-GB"/>
        </w:rPr>
        <w:t xml:space="preserve">that were made and their effect on </w:t>
      </w:r>
      <w:r w:rsidR="000A14CF">
        <w:rPr>
          <w:lang w:val="en-GB"/>
        </w:rPr>
        <w:t xml:space="preserve">the activities carried out in the project. </w:t>
      </w:r>
      <w:r w:rsidR="007A3ADB">
        <w:rPr>
          <w:lang w:val="en-GB"/>
        </w:rPr>
        <w:t>Also m</w:t>
      </w:r>
      <w:r w:rsidR="000A14CF">
        <w:rPr>
          <w:lang w:val="en-GB"/>
        </w:rPr>
        <w:t xml:space="preserve">ention </w:t>
      </w:r>
      <w:r w:rsidR="007A3ADB">
        <w:rPr>
          <w:lang w:val="en-GB"/>
        </w:rPr>
        <w:t>whether</w:t>
      </w:r>
      <w:r w:rsidR="000A14CF">
        <w:rPr>
          <w:lang w:val="en-GB"/>
        </w:rPr>
        <w:t xml:space="preserve"> you </w:t>
      </w:r>
      <w:r w:rsidR="007A3ADB">
        <w:rPr>
          <w:lang w:val="en-GB"/>
        </w:rPr>
        <w:t xml:space="preserve">have </w:t>
      </w:r>
      <w:r w:rsidR="000A14CF">
        <w:rPr>
          <w:lang w:val="en-GB"/>
        </w:rPr>
        <w:t>already discussed these changes with RVO.nl.</w:t>
      </w:r>
    </w:p>
  </w:footnote>
  <w:footnote w:id="3">
    <w:p w:rsidR="0011462D" w:rsidRPr="00574C1B" w:rsidRDefault="0011462D">
      <w:pPr>
        <w:pStyle w:val="Voetnoottekst"/>
        <w:rPr>
          <w:lang w:val="en-GB"/>
        </w:rPr>
      </w:pPr>
      <w:r>
        <w:rPr>
          <w:rStyle w:val="Voetnootmarkering"/>
        </w:rPr>
        <w:footnoteRef/>
      </w:r>
      <w:r w:rsidRPr="00574C1B">
        <w:rPr>
          <w:lang w:val="en-GB"/>
        </w:rPr>
        <w:t xml:space="preserve"> </w:t>
      </w:r>
      <w:r w:rsidRPr="000C0AAC">
        <w:rPr>
          <w:lang w:val="en-GB"/>
        </w:rPr>
        <w:t>I</w:t>
      </w:r>
      <w:r w:rsidR="007A3ADB">
        <w:rPr>
          <w:lang w:val="en-GB"/>
        </w:rPr>
        <w:t>f</w:t>
      </w:r>
      <w:r w:rsidRPr="000C0AAC">
        <w:rPr>
          <w:lang w:val="en-GB"/>
        </w:rPr>
        <w:t xml:space="preserve"> you attach </w:t>
      </w:r>
      <w:r w:rsidR="007A3ADB">
        <w:rPr>
          <w:lang w:val="en-GB"/>
        </w:rPr>
        <w:t>MOVs</w:t>
      </w:r>
      <w:r w:rsidRPr="000C0AAC">
        <w:rPr>
          <w:lang w:val="en-GB"/>
        </w:rPr>
        <w:t xml:space="preserve"> to this report as evidence that certain </w:t>
      </w:r>
      <w:r w:rsidR="009042CA">
        <w:rPr>
          <w:lang w:val="en-GB"/>
        </w:rPr>
        <w:t xml:space="preserve">activities </w:t>
      </w:r>
      <w:r w:rsidRPr="000C0AAC">
        <w:rPr>
          <w:lang w:val="en-GB"/>
        </w:rPr>
        <w:t xml:space="preserve">have been </w:t>
      </w:r>
      <w:r w:rsidR="009042CA">
        <w:rPr>
          <w:lang w:val="en-GB"/>
        </w:rPr>
        <w:t>executed</w:t>
      </w:r>
      <w:r w:rsidRPr="000C0AAC">
        <w:rPr>
          <w:lang w:val="en-GB"/>
        </w:rPr>
        <w:t xml:space="preserve">, please make sure you make a clear reference (for example a number in the file name) to the corresponding </w:t>
      </w:r>
      <w:r w:rsidR="00AE6C08">
        <w:rPr>
          <w:lang w:val="en-GB"/>
        </w:rPr>
        <w:t>activity</w:t>
      </w:r>
      <w:r w:rsidR="00063C6C">
        <w:rPr>
          <w:lang w:val="en-GB"/>
        </w:rPr>
        <w:t xml:space="preserve"> number</w:t>
      </w:r>
      <w:r w:rsidRPr="000C0AAC">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AA" w:rsidRDefault="006152AA">
    <w:pPr>
      <w:pStyle w:val="Koptekst"/>
    </w:pPr>
  </w:p>
  <w:p w:rsidR="006152AA" w:rsidRDefault="00615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AA" w:rsidRPr="00DC5642" w:rsidRDefault="004B3E2A" w:rsidP="004F44C2">
    <w:pPr>
      <w:pStyle w:val="Koptekst"/>
      <w:rPr>
        <w:rFonts w:cs="Verdana-Bold"/>
        <w:b/>
        <w:bCs/>
        <w:smallCaps/>
        <w:szCs w:val="18"/>
      </w:rPr>
    </w:pPr>
    <w:r>
      <w:rPr>
        <w:rFonts w:cs="Verdana-Bold"/>
        <w:b/>
        <w:bCs/>
        <w:smallCaps/>
        <w:noProof/>
        <w:szCs w:val="18"/>
      </w:rPr>
      <w:drawing>
        <wp:anchor distT="0" distB="0" distL="114300" distR="114300" simplePos="0" relativeHeight="251662336" behindDoc="1" locked="0" layoutInCell="0" allowOverlap="1" wp14:anchorId="0093805C" wp14:editId="35B008BD">
          <wp:simplePos x="0" y="0"/>
          <wp:positionH relativeFrom="page">
            <wp:posOffset>3618230</wp:posOffset>
          </wp:positionH>
          <wp:positionV relativeFrom="page">
            <wp:posOffset>0</wp:posOffset>
          </wp:positionV>
          <wp:extent cx="2776220" cy="155956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6220" cy="1559560"/>
                  </a:xfrm>
                  <a:prstGeom prst="rect">
                    <a:avLst/>
                  </a:prstGeom>
                  <a:noFill/>
                </pic:spPr>
              </pic:pic>
            </a:graphicData>
          </a:graphic>
        </wp:anchor>
      </w:drawing>
    </w:r>
  </w:p>
  <w:p w:rsidR="006152AA" w:rsidRPr="00DC5642" w:rsidRDefault="006152AA" w:rsidP="00EF5FB8">
    <w:pPr>
      <w:spacing w:line="360" w:lineRule="atLeast"/>
    </w:pPr>
  </w:p>
  <w:p w:rsidR="006152AA" w:rsidRPr="00DC5642" w:rsidRDefault="006152AA"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AA" w:rsidRDefault="004B3E2A" w:rsidP="00BC4AE3">
    <w:pPr>
      <w:pStyle w:val="Koptekst"/>
    </w:pPr>
    <w:r>
      <w:rPr>
        <w:noProof/>
      </w:rPr>
      <w:drawing>
        <wp:anchor distT="0" distB="0" distL="114300" distR="114300" simplePos="0" relativeHeight="251661312" behindDoc="1" locked="0" layoutInCell="0" allowOverlap="1" wp14:anchorId="3D4C00CB" wp14:editId="27C751A6">
          <wp:simplePos x="0" y="0"/>
          <wp:positionH relativeFrom="page">
            <wp:posOffset>3618230</wp:posOffset>
          </wp:positionH>
          <wp:positionV relativeFrom="page">
            <wp:posOffset>0</wp:posOffset>
          </wp:positionV>
          <wp:extent cx="2776220" cy="15595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6220" cy="1559560"/>
                  </a:xfrm>
                  <a:prstGeom prst="rect">
                    <a:avLst/>
                  </a:prstGeom>
                  <a:noFill/>
                </pic:spPr>
              </pic:pic>
            </a:graphicData>
          </a:graphic>
        </wp:anchor>
      </w:drawing>
    </w:r>
  </w:p>
  <w:p w:rsidR="006152AA" w:rsidRPr="00BC4AE3" w:rsidRDefault="006152AA" w:rsidP="00254DF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EAAEAE0A"/>
    <w:lvl w:ilvl="0">
      <w:start w:val="1"/>
      <w:numFmt w:val="decimal"/>
      <w:lvlText w:val="%1."/>
      <w:lvlJc w:val="left"/>
      <w:pPr>
        <w:tabs>
          <w:tab w:val="num" w:pos="360"/>
        </w:tabs>
        <w:ind w:left="360" w:hanging="360"/>
      </w:pPr>
    </w:lvl>
  </w:abstractNum>
  <w:abstractNum w:abstractNumId="9">
    <w:nsid w:val="028C6703"/>
    <w:multiLevelType w:val="hybridMultilevel"/>
    <w:tmpl w:val="57A0251E"/>
    <w:lvl w:ilvl="0" w:tplc="379A6486">
      <w:start w:val="1"/>
      <w:numFmt w:val="bullet"/>
      <w:lvlText w:val=""/>
      <w:lvlJc w:val="left"/>
      <w:pPr>
        <w:tabs>
          <w:tab w:val="num" w:pos="227"/>
        </w:tabs>
        <w:ind w:left="227" w:hanging="227"/>
      </w:pPr>
      <w:rPr>
        <w:rFonts w:ascii="Symbol" w:hAnsi="Symbol" w:cs="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CA53F1C"/>
    <w:multiLevelType w:val="hybridMultilevel"/>
    <w:tmpl w:val="9A041D48"/>
    <w:lvl w:ilvl="0" w:tplc="0C789626">
      <w:start w:val="1"/>
      <w:numFmt w:val="bullet"/>
      <w:lvlText w:val=""/>
      <w:lvlJc w:val="left"/>
      <w:pPr>
        <w:tabs>
          <w:tab w:val="num" w:pos="720"/>
        </w:tabs>
        <w:ind w:left="720" w:hanging="323"/>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180951A3"/>
    <w:multiLevelType w:val="hybridMultilevel"/>
    <w:tmpl w:val="00762E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8DB4649"/>
    <w:multiLevelType w:val="hybridMultilevel"/>
    <w:tmpl w:val="9954CB52"/>
    <w:lvl w:ilvl="0" w:tplc="CD0E130C">
      <w:start w:val="1"/>
      <w:numFmt w:val="decimal"/>
      <w:lvlText w:val="%1."/>
      <w:lvlJc w:val="left"/>
      <w:pPr>
        <w:tabs>
          <w:tab w:val="num" w:pos="1065"/>
        </w:tabs>
        <w:ind w:left="1065" w:hanging="705"/>
      </w:pPr>
      <w:rPr>
        <w:rFonts w:hint="default"/>
        <w:b/>
      </w:rPr>
    </w:lvl>
    <w:lvl w:ilvl="1" w:tplc="04130001">
      <w:start w:val="1"/>
      <w:numFmt w:val="bullet"/>
      <w:lvlText w:val=""/>
      <w:lvlJc w:val="left"/>
      <w:pPr>
        <w:tabs>
          <w:tab w:val="num" w:pos="1440"/>
        </w:tabs>
        <w:ind w:left="1440" w:hanging="360"/>
      </w:pPr>
      <w:rPr>
        <w:rFonts w:ascii="Symbol" w:hAnsi="Symbol" w:hint="default"/>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BAB16B9"/>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1C326D98"/>
    <w:multiLevelType w:val="hybridMultilevel"/>
    <w:tmpl w:val="FD880F9E"/>
    <w:lvl w:ilvl="0" w:tplc="27CE5AF6">
      <w:start w:val="1"/>
      <w:numFmt w:val="upperLetter"/>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0981E6D"/>
    <w:multiLevelType w:val="hybridMultilevel"/>
    <w:tmpl w:val="76F03C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09F338A"/>
    <w:multiLevelType w:val="hybridMultilevel"/>
    <w:tmpl w:val="0BB6AC52"/>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1">
    <w:nsid w:val="2C241825"/>
    <w:multiLevelType w:val="hybridMultilevel"/>
    <w:tmpl w:val="13982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2F8D0095"/>
    <w:multiLevelType w:val="hybridMultilevel"/>
    <w:tmpl w:val="F05EC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2FE7699"/>
    <w:multiLevelType w:val="hybridMultilevel"/>
    <w:tmpl w:val="21D4493C"/>
    <w:lvl w:ilvl="0" w:tplc="ED5C984E">
      <w:start w:val="1"/>
      <w:numFmt w:val="bullet"/>
      <w:lvlText w:val=""/>
      <w:lvlJc w:val="left"/>
      <w:pPr>
        <w:tabs>
          <w:tab w:val="num" w:pos="227"/>
        </w:tabs>
        <w:ind w:left="227" w:hanging="227"/>
      </w:pPr>
      <w:rPr>
        <w:rFonts w:ascii="Symbol" w:hAnsi="Symbol" w:cs="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3092296"/>
    <w:multiLevelType w:val="hybridMultilevel"/>
    <w:tmpl w:val="92A8DAEE"/>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4101AB6"/>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4874DD5"/>
    <w:multiLevelType w:val="hybridMultilevel"/>
    <w:tmpl w:val="329C0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503717C"/>
    <w:multiLevelType w:val="hybridMultilevel"/>
    <w:tmpl w:val="6D082F46"/>
    <w:lvl w:ilvl="0" w:tplc="88FCCF26">
      <w:start w:val="5"/>
      <w:numFmt w:val="decimal"/>
      <w:lvlText w:val="%1."/>
      <w:lvlJc w:val="left"/>
      <w:pPr>
        <w:ind w:left="770" w:hanging="360"/>
      </w:pPr>
      <w:rPr>
        <w:rFonts w:hint="default"/>
      </w:r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8">
    <w:nsid w:val="35652140"/>
    <w:multiLevelType w:val="hybridMultilevel"/>
    <w:tmpl w:val="6F0C9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36B7425F"/>
    <w:multiLevelType w:val="hybridMultilevel"/>
    <w:tmpl w:val="B8C29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3FD64290"/>
    <w:multiLevelType w:val="hybridMultilevel"/>
    <w:tmpl w:val="CD3E5CF6"/>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cs="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4408292D"/>
    <w:multiLevelType w:val="hybridMultilevel"/>
    <w:tmpl w:val="2D0ED79A"/>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4BA25032"/>
    <w:multiLevelType w:val="hybridMultilevel"/>
    <w:tmpl w:val="9DE022A2"/>
    <w:lvl w:ilvl="0" w:tplc="27CE5AF6">
      <w:start w:val="1"/>
      <w:numFmt w:val="upperLetter"/>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4EAC712A"/>
    <w:multiLevelType w:val="hybridMultilevel"/>
    <w:tmpl w:val="57E206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3D13AAE"/>
    <w:multiLevelType w:val="hybridMultilevel"/>
    <w:tmpl w:val="080AEC5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6DC0463"/>
    <w:multiLevelType w:val="multilevel"/>
    <w:tmpl w:val="E7A4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C86D18"/>
    <w:multiLevelType w:val="hybridMultilevel"/>
    <w:tmpl w:val="387A0FB6"/>
    <w:lvl w:ilvl="0" w:tplc="F9828C70">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4F56663"/>
    <w:multiLevelType w:val="hybridMultilevel"/>
    <w:tmpl w:val="785E4D2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A267759"/>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BF44C81"/>
    <w:multiLevelType w:val="hybridMultilevel"/>
    <w:tmpl w:val="27DEBF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34"/>
  </w:num>
  <w:num w:numId="14">
    <w:abstractNumId w:val="18"/>
  </w:num>
  <w:num w:numId="15">
    <w:abstractNumId w:val="30"/>
  </w:num>
  <w:num w:numId="16">
    <w:abstractNumId w:val="21"/>
  </w:num>
  <w:num w:numId="17">
    <w:abstractNumId w:val="12"/>
  </w:num>
  <w:num w:numId="18">
    <w:abstractNumId w:val="22"/>
  </w:num>
  <w:num w:numId="19">
    <w:abstractNumId w:val="28"/>
  </w:num>
  <w:num w:numId="20">
    <w:abstractNumId w:val="33"/>
  </w:num>
  <w:num w:numId="21">
    <w:abstractNumId w:val="9"/>
  </w:num>
  <w:num w:numId="22">
    <w:abstractNumId w:val="23"/>
  </w:num>
  <w:num w:numId="23">
    <w:abstractNumId w:val="20"/>
  </w:num>
  <w:num w:numId="24">
    <w:abstractNumId w:val="27"/>
  </w:num>
  <w:num w:numId="25">
    <w:abstractNumId w:val="36"/>
  </w:num>
  <w:num w:numId="26">
    <w:abstractNumId w:val="37"/>
  </w:num>
  <w:num w:numId="27">
    <w:abstractNumId w:val="14"/>
  </w:num>
  <w:num w:numId="28">
    <w:abstractNumId w:val="26"/>
  </w:num>
  <w:num w:numId="29">
    <w:abstractNumId w:val="24"/>
  </w:num>
  <w:num w:numId="30">
    <w:abstractNumId w:val="31"/>
  </w:num>
  <w:num w:numId="31">
    <w:abstractNumId w:val="35"/>
  </w:num>
  <w:num w:numId="32">
    <w:abstractNumId w:val="13"/>
  </w:num>
  <w:num w:numId="33">
    <w:abstractNumId w:val="19"/>
  </w:num>
  <w:num w:numId="34">
    <w:abstractNumId w:val="38"/>
  </w:num>
  <w:num w:numId="35">
    <w:abstractNumId w:val="16"/>
  </w:num>
  <w:num w:numId="36">
    <w:abstractNumId w:val="17"/>
  </w:num>
  <w:num w:numId="37">
    <w:abstractNumId w:val="40"/>
  </w:num>
  <w:num w:numId="38">
    <w:abstractNumId w:val="39"/>
  </w:num>
  <w:num w:numId="39">
    <w:abstractNumId w:val="25"/>
  </w:num>
  <w:num w:numId="40">
    <w:abstractNumId w:val="32"/>
  </w:num>
  <w:num w:numId="41">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nuTmo73+FPuga5gP0Ll0TOancM=" w:salt="8sry9q2/oCtrod7o2H491w=="/>
  <w:defaultTabStop w:val="227"/>
  <w:hyphenationZone w:val="425"/>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Rubricering" w:val="0"/>
    <w:docVar w:name="cmbTaal" w:val="Nederlands"/>
    <w:docVar w:name="GeregistreerdDM" w:val="JA"/>
    <w:docVar w:name="lstMcColofons" w:val="-1"/>
    <w:docVar w:name="lstMinDienst" w:val="2"/>
    <w:docVar w:name="NieuwDocument" w:val="Onwaar"/>
    <w:docVar w:name="SjabloonMacro" w:val="Rijksbijlagestaand"/>
    <w:docVar w:name="SjabloonNaam" w:val="Rijksbijlage staand"/>
    <w:docVar w:name="txtAfdeling" w:val="Demonstratieprojecten, Haalbaarheidsstudies en Investeringsvoorbereidingsstudies"/>
    <w:docVar w:name="txtAfzenderadres2" w:val="_x000d__x000a__x000d__x000a_"/>
    <w:docVar w:name="txtDag" w:val="6"/>
    <w:docVar w:name="txtDatum" w:val="6 juli 2016"/>
    <w:docVar w:name="txtDatumHorendBij" w:val="juli 2016"/>
    <w:docVar w:name="txtDatumLabel" w:val="Datum"/>
    <w:docVar w:name="txtHorendbij" w:val="Beslissing tot subsidieverlening demonstratieproject DHI"/>
    <w:docVar w:name="txtJaar" w:val="2016"/>
    <w:docVar w:name="txtLegeregel1" w:val=" "/>
    <w:docVar w:name="txtLegeregel2" w:val=" "/>
    <w:docVar w:name="txtLegeregel3" w:val=" "/>
    <w:docVar w:name="txtLegeregel4" w:val=" "/>
    <w:docVar w:name="txtMaand" w:val="7"/>
    <w:docVar w:name="txtMcF" w:val="F"/>
    <w:docVar w:name="txtMcM" w:val="M"/>
    <w:docVar w:name="txtMcT" w:val="T"/>
    <w:docVar w:name="txtWebsite" w:val="www.dhi.nl"/>
  </w:docVars>
  <w:rsids>
    <w:rsidRoot w:val="00DC5642"/>
    <w:rsid w:val="000039DA"/>
    <w:rsid w:val="000104B2"/>
    <w:rsid w:val="00011B51"/>
    <w:rsid w:val="00013862"/>
    <w:rsid w:val="00020035"/>
    <w:rsid w:val="00020189"/>
    <w:rsid w:val="00020EE4"/>
    <w:rsid w:val="000234AF"/>
    <w:rsid w:val="00023E9A"/>
    <w:rsid w:val="00030FA7"/>
    <w:rsid w:val="00032EA5"/>
    <w:rsid w:val="00033F66"/>
    <w:rsid w:val="00034A84"/>
    <w:rsid w:val="00035E67"/>
    <w:rsid w:val="00037EA4"/>
    <w:rsid w:val="0004071B"/>
    <w:rsid w:val="00044EDA"/>
    <w:rsid w:val="00046A80"/>
    <w:rsid w:val="000514D9"/>
    <w:rsid w:val="00052512"/>
    <w:rsid w:val="0005564F"/>
    <w:rsid w:val="0005690E"/>
    <w:rsid w:val="0005799D"/>
    <w:rsid w:val="00057CBB"/>
    <w:rsid w:val="00061127"/>
    <w:rsid w:val="00063B55"/>
    <w:rsid w:val="00063C6C"/>
    <w:rsid w:val="0006464E"/>
    <w:rsid w:val="00067F63"/>
    <w:rsid w:val="00071F28"/>
    <w:rsid w:val="00076470"/>
    <w:rsid w:val="00080036"/>
    <w:rsid w:val="00082EA7"/>
    <w:rsid w:val="0008558B"/>
    <w:rsid w:val="00085E86"/>
    <w:rsid w:val="00092799"/>
    <w:rsid w:val="00092C5F"/>
    <w:rsid w:val="000959C5"/>
    <w:rsid w:val="00096680"/>
    <w:rsid w:val="000A14CF"/>
    <w:rsid w:val="000A174A"/>
    <w:rsid w:val="000A65AC"/>
    <w:rsid w:val="000A6766"/>
    <w:rsid w:val="000B25DC"/>
    <w:rsid w:val="000B7281"/>
    <w:rsid w:val="000B7FAB"/>
    <w:rsid w:val="000C0AAC"/>
    <w:rsid w:val="000C390C"/>
    <w:rsid w:val="000C3EA9"/>
    <w:rsid w:val="000C4ABD"/>
    <w:rsid w:val="000C7229"/>
    <w:rsid w:val="000D6F83"/>
    <w:rsid w:val="000E30EE"/>
    <w:rsid w:val="000E696E"/>
    <w:rsid w:val="000F17F9"/>
    <w:rsid w:val="000F4C06"/>
    <w:rsid w:val="000F4D9F"/>
    <w:rsid w:val="000F7FBC"/>
    <w:rsid w:val="001022B1"/>
    <w:rsid w:val="00103C20"/>
    <w:rsid w:val="0010642A"/>
    <w:rsid w:val="00106B38"/>
    <w:rsid w:val="0010715D"/>
    <w:rsid w:val="0011462D"/>
    <w:rsid w:val="00114BAB"/>
    <w:rsid w:val="00114F77"/>
    <w:rsid w:val="00120295"/>
    <w:rsid w:val="00123704"/>
    <w:rsid w:val="001270C7"/>
    <w:rsid w:val="00127AA1"/>
    <w:rsid w:val="0013457B"/>
    <w:rsid w:val="0013585A"/>
    <w:rsid w:val="00145829"/>
    <w:rsid w:val="00147551"/>
    <w:rsid w:val="0014786A"/>
    <w:rsid w:val="001516A4"/>
    <w:rsid w:val="00151E5F"/>
    <w:rsid w:val="001569AB"/>
    <w:rsid w:val="00167353"/>
    <w:rsid w:val="0017020D"/>
    <w:rsid w:val="001726F3"/>
    <w:rsid w:val="00172FEA"/>
    <w:rsid w:val="00174EA4"/>
    <w:rsid w:val="00181DBE"/>
    <w:rsid w:val="00185576"/>
    <w:rsid w:val="0018588F"/>
    <w:rsid w:val="00185951"/>
    <w:rsid w:val="001873EE"/>
    <w:rsid w:val="00187BC8"/>
    <w:rsid w:val="00192E46"/>
    <w:rsid w:val="001A203F"/>
    <w:rsid w:val="001A2BEA"/>
    <w:rsid w:val="001A319D"/>
    <w:rsid w:val="001A6D93"/>
    <w:rsid w:val="001B76DB"/>
    <w:rsid w:val="001C10D5"/>
    <w:rsid w:val="001D232D"/>
    <w:rsid w:val="001D2C8C"/>
    <w:rsid w:val="001D3B70"/>
    <w:rsid w:val="001D70DC"/>
    <w:rsid w:val="001E34C6"/>
    <w:rsid w:val="001E4111"/>
    <w:rsid w:val="001E4865"/>
    <w:rsid w:val="001E5581"/>
    <w:rsid w:val="001F312A"/>
    <w:rsid w:val="001F3C70"/>
    <w:rsid w:val="0020044D"/>
    <w:rsid w:val="002013DE"/>
    <w:rsid w:val="002050AC"/>
    <w:rsid w:val="002138CB"/>
    <w:rsid w:val="00214F2B"/>
    <w:rsid w:val="0022477F"/>
    <w:rsid w:val="002274AD"/>
    <w:rsid w:val="00232665"/>
    <w:rsid w:val="00233499"/>
    <w:rsid w:val="002368C8"/>
    <w:rsid w:val="002428E3"/>
    <w:rsid w:val="00251616"/>
    <w:rsid w:val="00252507"/>
    <w:rsid w:val="002548ED"/>
    <w:rsid w:val="00254DF8"/>
    <w:rsid w:val="002571CB"/>
    <w:rsid w:val="00260BAF"/>
    <w:rsid w:val="00261369"/>
    <w:rsid w:val="00264779"/>
    <w:rsid w:val="002650F7"/>
    <w:rsid w:val="00266DA3"/>
    <w:rsid w:val="00266E4D"/>
    <w:rsid w:val="00267543"/>
    <w:rsid w:val="00273F3B"/>
    <w:rsid w:val="00275984"/>
    <w:rsid w:val="0028078B"/>
    <w:rsid w:val="00280F74"/>
    <w:rsid w:val="002817EB"/>
    <w:rsid w:val="00283836"/>
    <w:rsid w:val="00286397"/>
    <w:rsid w:val="00286998"/>
    <w:rsid w:val="00291AB7"/>
    <w:rsid w:val="00295A7F"/>
    <w:rsid w:val="00297033"/>
    <w:rsid w:val="002A3622"/>
    <w:rsid w:val="002A6094"/>
    <w:rsid w:val="002B0CF0"/>
    <w:rsid w:val="002B153C"/>
    <w:rsid w:val="002B2C13"/>
    <w:rsid w:val="002B69C7"/>
    <w:rsid w:val="002C2DA8"/>
    <w:rsid w:val="002C6851"/>
    <w:rsid w:val="002C6D90"/>
    <w:rsid w:val="002D242A"/>
    <w:rsid w:val="002D317B"/>
    <w:rsid w:val="002D360B"/>
    <w:rsid w:val="002D502D"/>
    <w:rsid w:val="002E0F69"/>
    <w:rsid w:val="002E1628"/>
    <w:rsid w:val="002E6349"/>
    <w:rsid w:val="002F08E7"/>
    <w:rsid w:val="002F5EBF"/>
    <w:rsid w:val="002F7580"/>
    <w:rsid w:val="002F7C30"/>
    <w:rsid w:val="0031145B"/>
    <w:rsid w:val="00312597"/>
    <w:rsid w:val="00323C8C"/>
    <w:rsid w:val="00324F02"/>
    <w:rsid w:val="00325191"/>
    <w:rsid w:val="0032525F"/>
    <w:rsid w:val="003279E5"/>
    <w:rsid w:val="0033034E"/>
    <w:rsid w:val="003344D9"/>
    <w:rsid w:val="00341FA0"/>
    <w:rsid w:val="00347005"/>
    <w:rsid w:val="00353932"/>
    <w:rsid w:val="00355ED3"/>
    <w:rsid w:val="0036252A"/>
    <w:rsid w:val="00363BC8"/>
    <w:rsid w:val="00364D9D"/>
    <w:rsid w:val="00371D7C"/>
    <w:rsid w:val="00372E03"/>
    <w:rsid w:val="00373EA1"/>
    <w:rsid w:val="0037421D"/>
    <w:rsid w:val="00380C37"/>
    <w:rsid w:val="00382C14"/>
    <w:rsid w:val="00383DA1"/>
    <w:rsid w:val="00390EDD"/>
    <w:rsid w:val="00395575"/>
    <w:rsid w:val="003A06C8"/>
    <w:rsid w:val="003A0D7C"/>
    <w:rsid w:val="003A209A"/>
    <w:rsid w:val="003A2DA1"/>
    <w:rsid w:val="003A31B8"/>
    <w:rsid w:val="003A354D"/>
    <w:rsid w:val="003A6F65"/>
    <w:rsid w:val="003A7992"/>
    <w:rsid w:val="003B5AF9"/>
    <w:rsid w:val="003B7EE7"/>
    <w:rsid w:val="003C4610"/>
    <w:rsid w:val="003C4B17"/>
    <w:rsid w:val="003C52DF"/>
    <w:rsid w:val="003C5FEC"/>
    <w:rsid w:val="003D0B49"/>
    <w:rsid w:val="003D39EC"/>
    <w:rsid w:val="003D6C30"/>
    <w:rsid w:val="003E3DD5"/>
    <w:rsid w:val="003E650F"/>
    <w:rsid w:val="003E71E8"/>
    <w:rsid w:val="003F07C6"/>
    <w:rsid w:val="003F1A9B"/>
    <w:rsid w:val="003F31A1"/>
    <w:rsid w:val="003F44B7"/>
    <w:rsid w:val="003F4F6E"/>
    <w:rsid w:val="003F5F3B"/>
    <w:rsid w:val="00401EFC"/>
    <w:rsid w:val="004116B3"/>
    <w:rsid w:val="00413D23"/>
    <w:rsid w:val="00413D48"/>
    <w:rsid w:val="00422E2A"/>
    <w:rsid w:val="004248EB"/>
    <w:rsid w:val="004265E6"/>
    <w:rsid w:val="004270ED"/>
    <w:rsid w:val="00436D4F"/>
    <w:rsid w:val="004406C7"/>
    <w:rsid w:val="004408F2"/>
    <w:rsid w:val="0044105E"/>
    <w:rsid w:val="0044110B"/>
    <w:rsid w:val="00441AC2"/>
    <w:rsid w:val="0044249B"/>
    <w:rsid w:val="00442E4A"/>
    <w:rsid w:val="00444CAC"/>
    <w:rsid w:val="00451A5B"/>
    <w:rsid w:val="00452BCD"/>
    <w:rsid w:val="00452CEA"/>
    <w:rsid w:val="0045657C"/>
    <w:rsid w:val="00457AD0"/>
    <w:rsid w:val="00461EC2"/>
    <w:rsid w:val="00462740"/>
    <w:rsid w:val="00462A8F"/>
    <w:rsid w:val="0046344A"/>
    <w:rsid w:val="00465B52"/>
    <w:rsid w:val="00467DD7"/>
    <w:rsid w:val="00474B75"/>
    <w:rsid w:val="00477153"/>
    <w:rsid w:val="004826AD"/>
    <w:rsid w:val="00483F0B"/>
    <w:rsid w:val="004844A4"/>
    <w:rsid w:val="0048454B"/>
    <w:rsid w:val="00487D20"/>
    <w:rsid w:val="00490605"/>
    <w:rsid w:val="00495B70"/>
    <w:rsid w:val="00496319"/>
    <w:rsid w:val="004A00A0"/>
    <w:rsid w:val="004A20D6"/>
    <w:rsid w:val="004A32FB"/>
    <w:rsid w:val="004A6060"/>
    <w:rsid w:val="004A6D82"/>
    <w:rsid w:val="004A7261"/>
    <w:rsid w:val="004B32B9"/>
    <w:rsid w:val="004B3E2A"/>
    <w:rsid w:val="004B494E"/>
    <w:rsid w:val="004B5465"/>
    <w:rsid w:val="004B7F61"/>
    <w:rsid w:val="004C263E"/>
    <w:rsid w:val="004D4AFF"/>
    <w:rsid w:val="004D4F1D"/>
    <w:rsid w:val="004D72CA"/>
    <w:rsid w:val="004E17F2"/>
    <w:rsid w:val="004E654A"/>
    <w:rsid w:val="004E68D0"/>
    <w:rsid w:val="004F44C2"/>
    <w:rsid w:val="004F4AB4"/>
    <w:rsid w:val="00500F4E"/>
    <w:rsid w:val="00504E26"/>
    <w:rsid w:val="00505F38"/>
    <w:rsid w:val="00511503"/>
    <w:rsid w:val="00516022"/>
    <w:rsid w:val="0051687B"/>
    <w:rsid w:val="00516B4A"/>
    <w:rsid w:val="00521CEE"/>
    <w:rsid w:val="005249CA"/>
    <w:rsid w:val="00531E98"/>
    <w:rsid w:val="00532560"/>
    <w:rsid w:val="0053344F"/>
    <w:rsid w:val="00533ABB"/>
    <w:rsid w:val="00534C60"/>
    <w:rsid w:val="00541239"/>
    <w:rsid w:val="005429DC"/>
    <w:rsid w:val="00543616"/>
    <w:rsid w:val="00544773"/>
    <w:rsid w:val="00550DC2"/>
    <w:rsid w:val="005605E9"/>
    <w:rsid w:val="00566A88"/>
    <w:rsid w:val="00571ADD"/>
    <w:rsid w:val="00573041"/>
    <w:rsid w:val="00574C1B"/>
    <w:rsid w:val="00575646"/>
    <w:rsid w:val="00575B80"/>
    <w:rsid w:val="0058012E"/>
    <w:rsid w:val="00580E08"/>
    <w:rsid w:val="005849F4"/>
    <w:rsid w:val="0058534E"/>
    <w:rsid w:val="00586D0F"/>
    <w:rsid w:val="00590230"/>
    <w:rsid w:val="00591D93"/>
    <w:rsid w:val="00595154"/>
    <w:rsid w:val="00596166"/>
    <w:rsid w:val="005962B8"/>
    <w:rsid w:val="005A710D"/>
    <w:rsid w:val="005B04A1"/>
    <w:rsid w:val="005B0E1A"/>
    <w:rsid w:val="005B3EA6"/>
    <w:rsid w:val="005B5661"/>
    <w:rsid w:val="005B5C88"/>
    <w:rsid w:val="005B6052"/>
    <w:rsid w:val="005B63EA"/>
    <w:rsid w:val="005C3FE0"/>
    <w:rsid w:val="005C430A"/>
    <w:rsid w:val="005C740C"/>
    <w:rsid w:val="005D1ACC"/>
    <w:rsid w:val="005D5146"/>
    <w:rsid w:val="005D6AAD"/>
    <w:rsid w:val="005D74FE"/>
    <w:rsid w:val="005E0021"/>
    <w:rsid w:val="005E18F2"/>
    <w:rsid w:val="005E5EEE"/>
    <w:rsid w:val="005E6BDE"/>
    <w:rsid w:val="005F5938"/>
    <w:rsid w:val="005F734B"/>
    <w:rsid w:val="00600CF0"/>
    <w:rsid w:val="006048F4"/>
    <w:rsid w:val="0060660A"/>
    <w:rsid w:val="00607A23"/>
    <w:rsid w:val="00612700"/>
    <w:rsid w:val="006137B3"/>
    <w:rsid w:val="00613E22"/>
    <w:rsid w:val="006152AA"/>
    <w:rsid w:val="00617A44"/>
    <w:rsid w:val="00620D15"/>
    <w:rsid w:val="006212E4"/>
    <w:rsid w:val="00624542"/>
    <w:rsid w:val="00624BB2"/>
    <w:rsid w:val="00624F6F"/>
    <w:rsid w:val="00625CD0"/>
    <w:rsid w:val="0064065E"/>
    <w:rsid w:val="00640C94"/>
    <w:rsid w:val="00644214"/>
    <w:rsid w:val="00647980"/>
    <w:rsid w:val="00653606"/>
    <w:rsid w:val="00653F83"/>
    <w:rsid w:val="006603DD"/>
    <w:rsid w:val="00661591"/>
    <w:rsid w:val="00662DD8"/>
    <w:rsid w:val="0066632F"/>
    <w:rsid w:val="00682FD3"/>
    <w:rsid w:val="00685C33"/>
    <w:rsid w:val="00694574"/>
    <w:rsid w:val="006A3131"/>
    <w:rsid w:val="006A5FF4"/>
    <w:rsid w:val="006A6BE2"/>
    <w:rsid w:val="006B3533"/>
    <w:rsid w:val="006B59F7"/>
    <w:rsid w:val="006B775E"/>
    <w:rsid w:val="006C2535"/>
    <w:rsid w:val="006C29C8"/>
    <w:rsid w:val="006C441E"/>
    <w:rsid w:val="006D21A4"/>
    <w:rsid w:val="006D47F2"/>
    <w:rsid w:val="006D70B6"/>
    <w:rsid w:val="006E0228"/>
    <w:rsid w:val="006E28A6"/>
    <w:rsid w:val="006E3546"/>
    <w:rsid w:val="006E4454"/>
    <w:rsid w:val="006E7D82"/>
    <w:rsid w:val="006F0F93"/>
    <w:rsid w:val="006F31F2"/>
    <w:rsid w:val="006F40EB"/>
    <w:rsid w:val="006F591A"/>
    <w:rsid w:val="006F6A58"/>
    <w:rsid w:val="006F7048"/>
    <w:rsid w:val="00714DC5"/>
    <w:rsid w:val="00715237"/>
    <w:rsid w:val="0071598B"/>
    <w:rsid w:val="007254A5"/>
    <w:rsid w:val="00725748"/>
    <w:rsid w:val="00730154"/>
    <w:rsid w:val="0073025C"/>
    <w:rsid w:val="00733F5E"/>
    <w:rsid w:val="0073720D"/>
    <w:rsid w:val="00740712"/>
    <w:rsid w:val="00742AB9"/>
    <w:rsid w:val="00746815"/>
    <w:rsid w:val="007502D3"/>
    <w:rsid w:val="00754BF1"/>
    <w:rsid w:val="00754FBF"/>
    <w:rsid w:val="00761940"/>
    <w:rsid w:val="00762A83"/>
    <w:rsid w:val="00763AEC"/>
    <w:rsid w:val="007666EB"/>
    <w:rsid w:val="0077389F"/>
    <w:rsid w:val="00774921"/>
    <w:rsid w:val="00777105"/>
    <w:rsid w:val="00777A6E"/>
    <w:rsid w:val="00783559"/>
    <w:rsid w:val="00784181"/>
    <w:rsid w:val="00785199"/>
    <w:rsid w:val="00792794"/>
    <w:rsid w:val="00797AA5"/>
    <w:rsid w:val="007A2097"/>
    <w:rsid w:val="007A2566"/>
    <w:rsid w:val="007A3526"/>
    <w:rsid w:val="007A3ADB"/>
    <w:rsid w:val="007A4105"/>
    <w:rsid w:val="007A79FE"/>
    <w:rsid w:val="007B4503"/>
    <w:rsid w:val="007B725F"/>
    <w:rsid w:val="007C0195"/>
    <w:rsid w:val="007C406E"/>
    <w:rsid w:val="007C5183"/>
    <w:rsid w:val="007D1351"/>
    <w:rsid w:val="007D1A69"/>
    <w:rsid w:val="007E3566"/>
    <w:rsid w:val="007E4C59"/>
    <w:rsid w:val="007E5D84"/>
    <w:rsid w:val="007E60D4"/>
    <w:rsid w:val="00800CCA"/>
    <w:rsid w:val="0080249D"/>
    <w:rsid w:val="00806120"/>
    <w:rsid w:val="00806861"/>
    <w:rsid w:val="008102CD"/>
    <w:rsid w:val="00810BAA"/>
    <w:rsid w:val="00812028"/>
    <w:rsid w:val="00813082"/>
    <w:rsid w:val="00814AEC"/>
    <w:rsid w:val="00814D03"/>
    <w:rsid w:val="008178C4"/>
    <w:rsid w:val="0083178B"/>
    <w:rsid w:val="008318CB"/>
    <w:rsid w:val="00833658"/>
    <w:rsid w:val="00833695"/>
    <w:rsid w:val="008336B7"/>
    <w:rsid w:val="00836DDD"/>
    <w:rsid w:val="00837D27"/>
    <w:rsid w:val="00842CD8"/>
    <w:rsid w:val="00847DFB"/>
    <w:rsid w:val="0085128F"/>
    <w:rsid w:val="00852165"/>
    <w:rsid w:val="008525E3"/>
    <w:rsid w:val="008547BA"/>
    <w:rsid w:val="00854E54"/>
    <w:rsid w:val="008553C7"/>
    <w:rsid w:val="00857FEB"/>
    <w:rsid w:val="00860C88"/>
    <w:rsid w:val="00860DED"/>
    <w:rsid w:val="008645BF"/>
    <w:rsid w:val="00865C86"/>
    <w:rsid w:val="00872271"/>
    <w:rsid w:val="0087784B"/>
    <w:rsid w:val="00881FD3"/>
    <w:rsid w:val="00882C75"/>
    <w:rsid w:val="00887E61"/>
    <w:rsid w:val="008927A7"/>
    <w:rsid w:val="00895621"/>
    <w:rsid w:val="008B049B"/>
    <w:rsid w:val="008B1937"/>
    <w:rsid w:val="008B3929"/>
    <w:rsid w:val="008B4CB3"/>
    <w:rsid w:val="008C1B08"/>
    <w:rsid w:val="008D2B85"/>
    <w:rsid w:val="008E4281"/>
    <w:rsid w:val="008E49AD"/>
    <w:rsid w:val="008F3246"/>
    <w:rsid w:val="008F3330"/>
    <w:rsid w:val="008F508C"/>
    <w:rsid w:val="009042CA"/>
    <w:rsid w:val="00910642"/>
    <w:rsid w:val="00912669"/>
    <w:rsid w:val="00916F14"/>
    <w:rsid w:val="009311C8"/>
    <w:rsid w:val="00933376"/>
    <w:rsid w:val="00933A2F"/>
    <w:rsid w:val="00933C76"/>
    <w:rsid w:val="00936C8B"/>
    <w:rsid w:val="00940100"/>
    <w:rsid w:val="00940E4A"/>
    <w:rsid w:val="009507AA"/>
    <w:rsid w:val="009507BA"/>
    <w:rsid w:val="009570E1"/>
    <w:rsid w:val="009718F9"/>
    <w:rsid w:val="00972D8A"/>
    <w:rsid w:val="00974DE2"/>
    <w:rsid w:val="00975112"/>
    <w:rsid w:val="00975669"/>
    <w:rsid w:val="00976203"/>
    <w:rsid w:val="009770C1"/>
    <w:rsid w:val="00981AB3"/>
    <w:rsid w:val="009827BC"/>
    <w:rsid w:val="009834DA"/>
    <w:rsid w:val="00983B70"/>
    <w:rsid w:val="00983E7E"/>
    <w:rsid w:val="009867AF"/>
    <w:rsid w:val="0099183E"/>
    <w:rsid w:val="00992085"/>
    <w:rsid w:val="00992AD7"/>
    <w:rsid w:val="00994D35"/>
    <w:rsid w:val="00994FDA"/>
    <w:rsid w:val="009951AC"/>
    <w:rsid w:val="009A3B71"/>
    <w:rsid w:val="009A4728"/>
    <w:rsid w:val="009A61BC"/>
    <w:rsid w:val="009B710B"/>
    <w:rsid w:val="009C09AD"/>
    <w:rsid w:val="009C3F20"/>
    <w:rsid w:val="009C7987"/>
    <w:rsid w:val="009D3821"/>
    <w:rsid w:val="009D5D98"/>
    <w:rsid w:val="009D653A"/>
    <w:rsid w:val="009E0A2B"/>
    <w:rsid w:val="009E1DD2"/>
    <w:rsid w:val="009E41C2"/>
    <w:rsid w:val="009E596D"/>
    <w:rsid w:val="009E5F79"/>
    <w:rsid w:val="009E6BD9"/>
    <w:rsid w:val="009F0AC2"/>
    <w:rsid w:val="00A00CAA"/>
    <w:rsid w:val="00A04D76"/>
    <w:rsid w:val="00A05D33"/>
    <w:rsid w:val="00A06873"/>
    <w:rsid w:val="00A07229"/>
    <w:rsid w:val="00A115DF"/>
    <w:rsid w:val="00A1215D"/>
    <w:rsid w:val="00A13719"/>
    <w:rsid w:val="00A15BD9"/>
    <w:rsid w:val="00A16A81"/>
    <w:rsid w:val="00A21E76"/>
    <w:rsid w:val="00A22513"/>
    <w:rsid w:val="00A2327A"/>
    <w:rsid w:val="00A23B47"/>
    <w:rsid w:val="00A24127"/>
    <w:rsid w:val="00A25672"/>
    <w:rsid w:val="00A25B62"/>
    <w:rsid w:val="00A30E68"/>
    <w:rsid w:val="00A34AA0"/>
    <w:rsid w:val="00A355FA"/>
    <w:rsid w:val="00A4303F"/>
    <w:rsid w:val="00A46D9D"/>
    <w:rsid w:val="00A53E40"/>
    <w:rsid w:val="00A56946"/>
    <w:rsid w:val="00A61B09"/>
    <w:rsid w:val="00A71EA0"/>
    <w:rsid w:val="00A75CE4"/>
    <w:rsid w:val="00A831FD"/>
    <w:rsid w:val="00A90BB2"/>
    <w:rsid w:val="00A945FA"/>
    <w:rsid w:val="00A9541C"/>
    <w:rsid w:val="00A9547A"/>
    <w:rsid w:val="00A95EE3"/>
    <w:rsid w:val="00A96865"/>
    <w:rsid w:val="00AA1161"/>
    <w:rsid w:val="00AA2F53"/>
    <w:rsid w:val="00AA3C86"/>
    <w:rsid w:val="00AB2206"/>
    <w:rsid w:val="00AB3750"/>
    <w:rsid w:val="00AB5770"/>
    <w:rsid w:val="00AB5933"/>
    <w:rsid w:val="00AE013D"/>
    <w:rsid w:val="00AE10E0"/>
    <w:rsid w:val="00AE11B7"/>
    <w:rsid w:val="00AE302F"/>
    <w:rsid w:val="00AE34E7"/>
    <w:rsid w:val="00AE453F"/>
    <w:rsid w:val="00AE49B8"/>
    <w:rsid w:val="00AE6C08"/>
    <w:rsid w:val="00AF7237"/>
    <w:rsid w:val="00B00D75"/>
    <w:rsid w:val="00B01172"/>
    <w:rsid w:val="00B05BDF"/>
    <w:rsid w:val="00B070CB"/>
    <w:rsid w:val="00B118C9"/>
    <w:rsid w:val="00B22BD8"/>
    <w:rsid w:val="00B23A62"/>
    <w:rsid w:val="00B23BCE"/>
    <w:rsid w:val="00B26CCF"/>
    <w:rsid w:val="00B2780C"/>
    <w:rsid w:val="00B31587"/>
    <w:rsid w:val="00B32370"/>
    <w:rsid w:val="00B34704"/>
    <w:rsid w:val="00B35AE0"/>
    <w:rsid w:val="00B36C04"/>
    <w:rsid w:val="00B425D9"/>
    <w:rsid w:val="00B42DFA"/>
    <w:rsid w:val="00B43F77"/>
    <w:rsid w:val="00B531DD"/>
    <w:rsid w:val="00B645A7"/>
    <w:rsid w:val="00B64CFA"/>
    <w:rsid w:val="00B65E30"/>
    <w:rsid w:val="00B71573"/>
    <w:rsid w:val="00B71DC2"/>
    <w:rsid w:val="00B83901"/>
    <w:rsid w:val="00B860D6"/>
    <w:rsid w:val="00B871E9"/>
    <w:rsid w:val="00B878AF"/>
    <w:rsid w:val="00B932A7"/>
    <w:rsid w:val="00B93893"/>
    <w:rsid w:val="00B973F9"/>
    <w:rsid w:val="00BB0255"/>
    <w:rsid w:val="00BB371C"/>
    <w:rsid w:val="00BC1D62"/>
    <w:rsid w:val="00BC306B"/>
    <w:rsid w:val="00BC39F5"/>
    <w:rsid w:val="00BC3B53"/>
    <w:rsid w:val="00BC3B96"/>
    <w:rsid w:val="00BC41EC"/>
    <w:rsid w:val="00BC4A08"/>
    <w:rsid w:val="00BC4AE3"/>
    <w:rsid w:val="00BD2A46"/>
    <w:rsid w:val="00BD3EAD"/>
    <w:rsid w:val="00BE1A23"/>
    <w:rsid w:val="00BE3F88"/>
    <w:rsid w:val="00BE4756"/>
    <w:rsid w:val="00BE512C"/>
    <w:rsid w:val="00BF5E6F"/>
    <w:rsid w:val="00C02DF0"/>
    <w:rsid w:val="00C12DE5"/>
    <w:rsid w:val="00C1353C"/>
    <w:rsid w:val="00C16A29"/>
    <w:rsid w:val="00C206F1"/>
    <w:rsid w:val="00C22585"/>
    <w:rsid w:val="00C22696"/>
    <w:rsid w:val="00C2333D"/>
    <w:rsid w:val="00C40C60"/>
    <w:rsid w:val="00C43349"/>
    <w:rsid w:val="00C469BD"/>
    <w:rsid w:val="00C47574"/>
    <w:rsid w:val="00C50320"/>
    <w:rsid w:val="00C50C89"/>
    <w:rsid w:val="00C51A9B"/>
    <w:rsid w:val="00C520C5"/>
    <w:rsid w:val="00C5258E"/>
    <w:rsid w:val="00C53CB0"/>
    <w:rsid w:val="00C64AB4"/>
    <w:rsid w:val="00C66B51"/>
    <w:rsid w:val="00C67609"/>
    <w:rsid w:val="00C7465E"/>
    <w:rsid w:val="00C83A68"/>
    <w:rsid w:val="00C91B21"/>
    <w:rsid w:val="00C95A67"/>
    <w:rsid w:val="00C96530"/>
    <w:rsid w:val="00C96847"/>
    <w:rsid w:val="00C97C80"/>
    <w:rsid w:val="00CA3D07"/>
    <w:rsid w:val="00CA47D3"/>
    <w:rsid w:val="00CB01E8"/>
    <w:rsid w:val="00CB5B5F"/>
    <w:rsid w:val="00CB6249"/>
    <w:rsid w:val="00CC3861"/>
    <w:rsid w:val="00CC591D"/>
    <w:rsid w:val="00CD362D"/>
    <w:rsid w:val="00CD470A"/>
    <w:rsid w:val="00CD6031"/>
    <w:rsid w:val="00CE0A5E"/>
    <w:rsid w:val="00CE2640"/>
    <w:rsid w:val="00CE58DB"/>
    <w:rsid w:val="00CF053F"/>
    <w:rsid w:val="00D00B2B"/>
    <w:rsid w:val="00D078E1"/>
    <w:rsid w:val="00D100E9"/>
    <w:rsid w:val="00D102F5"/>
    <w:rsid w:val="00D17FF9"/>
    <w:rsid w:val="00D21E4B"/>
    <w:rsid w:val="00D23522"/>
    <w:rsid w:val="00D24252"/>
    <w:rsid w:val="00D3150D"/>
    <w:rsid w:val="00D33405"/>
    <w:rsid w:val="00D41756"/>
    <w:rsid w:val="00D418B4"/>
    <w:rsid w:val="00D418E7"/>
    <w:rsid w:val="00D502D6"/>
    <w:rsid w:val="00D516BE"/>
    <w:rsid w:val="00D5423B"/>
    <w:rsid w:val="00D54F4E"/>
    <w:rsid w:val="00D60BA4"/>
    <w:rsid w:val="00D62419"/>
    <w:rsid w:val="00D63F4F"/>
    <w:rsid w:val="00D76553"/>
    <w:rsid w:val="00D76679"/>
    <w:rsid w:val="00D77870"/>
    <w:rsid w:val="00D80CCE"/>
    <w:rsid w:val="00D841B1"/>
    <w:rsid w:val="00D948FD"/>
    <w:rsid w:val="00D95C88"/>
    <w:rsid w:val="00D97B2E"/>
    <w:rsid w:val="00DB36FE"/>
    <w:rsid w:val="00DB42F6"/>
    <w:rsid w:val="00DC4498"/>
    <w:rsid w:val="00DC5642"/>
    <w:rsid w:val="00DC5728"/>
    <w:rsid w:val="00DC7923"/>
    <w:rsid w:val="00DD4C2D"/>
    <w:rsid w:val="00DD4DED"/>
    <w:rsid w:val="00DE1BF1"/>
    <w:rsid w:val="00DE578A"/>
    <w:rsid w:val="00DF0472"/>
    <w:rsid w:val="00DF2583"/>
    <w:rsid w:val="00DF54D9"/>
    <w:rsid w:val="00DF5E73"/>
    <w:rsid w:val="00DF68AA"/>
    <w:rsid w:val="00E056F7"/>
    <w:rsid w:val="00E10DC6"/>
    <w:rsid w:val="00E11F8E"/>
    <w:rsid w:val="00E15576"/>
    <w:rsid w:val="00E213F6"/>
    <w:rsid w:val="00E2244E"/>
    <w:rsid w:val="00E2508C"/>
    <w:rsid w:val="00E25DF7"/>
    <w:rsid w:val="00E27EFE"/>
    <w:rsid w:val="00E35901"/>
    <w:rsid w:val="00E35BAD"/>
    <w:rsid w:val="00E35EF7"/>
    <w:rsid w:val="00E36D17"/>
    <w:rsid w:val="00E3731D"/>
    <w:rsid w:val="00E40AAD"/>
    <w:rsid w:val="00E4244C"/>
    <w:rsid w:val="00E43B86"/>
    <w:rsid w:val="00E4484A"/>
    <w:rsid w:val="00E45494"/>
    <w:rsid w:val="00E46AB9"/>
    <w:rsid w:val="00E50239"/>
    <w:rsid w:val="00E5114C"/>
    <w:rsid w:val="00E61126"/>
    <w:rsid w:val="00E62E0D"/>
    <w:rsid w:val="00E634E3"/>
    <w:rsid w:val="00E651CA"/>
    <w:rsid w:val="00E748A2"/>
    <w:rsid w:val="00E77F89"/>
    <w:rsid w:val="00E93034"/>
    <w:rsid w:val="00EB121A"/>
    <w:rsid w:val="00EB3C77"/>
    <w:rsid w:val="00EB5280"/>
    <w:rsid w:val="00EB6ADB"/>
    <w:rsid w:val="00EB7D99"/>
    <w:rsid w:val="00EB7F4C"/>
    <w:rsid w:val="00EC0DFF"/>
    <w:rsid w:val="00EC237D"/>
    <w:rsid w:val="00EC5660"/>
    <w:rsid w:val="00ED072A"/>
    <w:rsid w:val="00ED11F0"/>
    <w:rsid w:val="00ED5CEF"/>
    <w:rsid w:val="00ED7FCB"/>
    <w:rsid w:val="00EE3EE0"/>
    <w:rsid w:val="00EE4A1F"/>
    <w:rsid w:val="00EE5776"/>
    <w:rsid w:val="00EF1B5A"/>
    <w:rsid w:val="00EF2CCA"/>
    <w:rsid w:val="00EF4032"/>
    <w:rsid w:val="00EF5FB8"/>
    <w:rsid w:val="00EF5FFA"/>
    <w:rsid w:val="00EF6442"/>
    <w:rsid w:val="00F021FA"/>
    <w:rsid w:val="00F03963"/>
    <w:rsid w:val="00F05223"/>
    <w:rsid w:val="00F074BD"/>
    <w:rsid w:val="00F07EEE"/>
    <w:rsid w:val="00F1256D"/>
    <w:rsid w:val="00F13484"/>
    <w:rsid w:val="00F13A4E"/>
    <w:rsid w:val="00F148BF"/>
    <w:rsid w:val="00F172BB"/>
    <w:rsid w:val="00F20213"/>
    <w:rsid w:val="00F21BEF"/>
    <w:rsid w:val="00F26116"/>
    <w:rsid w:val="00F32493"/>
    <w:rsid w:val="00F43E2F"/>
    <w:rsid w:val="00F50F86"/>
    <w:rsid w:val="00F53F91"/>
    <w:rsid w:val="00F61A72"/>
    <w:rsid w:val="00F6279D"/>
    <w:rsid w:val="00F66F13"/>
    <w:rsid w:val="00F72A12"/>
    <w:rsid w:val="00F72A65"/>
    <w:rsid w:val="00F74073"/>
    <w:rsid w:val="00F77F6A"/>
    <w:rsid w:val="00F81C58"/>
    <w:rsid w:val="00F81E23"/>
    <w:rsid w:val="00F8227D"/>
    <w:rsid w:val="00F8462E"/>
    <w:rsid w:val="00F86A65"/>
    <w:rsid w:val="00F8713B"/>
    <w:rsid w:val="00F91C9E"/>
    <w:rsid w:val="00F930FC"/>
    <w:rsid w:val="00F93F9E"/>
    <w:rsid w:val="00F96C57"/>
    <w:rsid w:val="00FB06ED"/>
    <w:rsid w:val="00FB137B"/>
    <w:rsid w:val="00FB2D18"/>
    <w:rsid w:val="00FB4553"/>
    <w:rsid w:val="00FB6184"/>
    <w:rsid w:val="00FB7445"/>
    <w:rsid w:val="00FC0C30"/>
    <w:rsid w:val="00FC36AB"/>
    <w:rsid w:val="00FD218E"/>
    <w:rsid w:val="00FD5AA9"/>
    <w:rsid w:val="00FE2D26"/>
    <w:rsid w:val="00FE4F08"/>
    <w:rsid w:val="00FF15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C5642"/>
    <w:pPr>
      <w:spacing w:line="240" w:lineRule="atLeast"/>
    </w:pPr>
    <w:rPr>
      <w:rFonts w:ascii="Calibri" w:eastAsiaTheme="minorHAnsi" w:hAnsi="Calibri"/>
      <w:sz w:val="22"/>
      <w:szCs w:val="22"/>
      <w:lang w:eastAsia="en-US"/>
    </w:rPr>
  </w:style>
  <w:style w:type="paragraph" w:styleId="Kop1">
    <w:name w:val="heading 1"/>
    <w:basedOn w:val="Standaard"/>
    <w:next w:val="Standaard"/>
    <w:qFormat/>
    <w:rsid w:val="00023E9A"/>
    <w:pPr>
      <w:keepNext/>
      <w:spacing w:before="240" w:after="60"/>
      <w:outlineLvl w:val="0"/>
    </w:pPr>
    <w:rPr>
      <w:rFonts w:ascii="Verdana" w:eastAsia="Times New Roman" w:hAnsi="Verdana" w:cs="Arial"/>
      <w:b/>
      <w:bCs/>
      <w:kern w:val="32"/>
      <w:sz w:val="32"/>
      <w:szCs w:val="32"/>
      <w:lang w:eastAsia="nl-NL"/>
    </w:rPr>
  </w:style>
  <w:style w:type="paragraph" w:styleId="Kop2">
    <w:name w:val="heading 2"/>
    <w:basedOn w:val="Standaard"/>
    <w:next w:val="Standaard"/>
    <w:qFormat/>
    <w:rsid w:val="00023E9A"/>
    <w:pPr>
      <w:keepNext/>
      <w:spacing w:before="240" w:after="60"/>
      <w:outlineLvl w:val="1"/>
    </w:pPr>
    <w:rPr>
      <w:rFonts w:ascii="Verdana" w:eastAsia="Times New Roman" w:hAnsi="Verdana" w:cs="Arial"/>
      <w:b/>
      <w:bCs/>
      <w:i/>
      <w:iCs/>
      <w:sz w:val="28"/>
      <w:szCs w:val="28"/>
      <w:lang w:eastAsia="nl-NL"/>
    </w:rPr>
  </w:style>
  <w:style w:type="paragraph" w:styleId="Kop3">
    <w:name w:val="heading 3"/>
    <w:basedOn w:val="Standaard"/>
    <w:next w:val="Standaard"/>
    <w:qFormat/>
    <w:rsid w:val="00023E9A"/>
    <w:pPr>
      <w:keepNext/>
      <w:spacing w:before="240" w:after="60"/>
      <w:outlineLvl w:val="2"/>
    </w:pPr>
    <w:rPr>
      <w:rFonts w:ascii="Verdana" w:eastAsia="Times New Roman" w:hAnsi="Verdana"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rPr>
      <w:rFonts w:ascii="Verdana" w:eastAsia="Times New Roman" w:hAnsi="Verdana"/>
      <w:sz w:val="18"/>
      <w:szCs w:val="24"/>
      <w:lang w:eastAsia="nl-NL"/>
    </w:rPr>
  </w:style>
  <w:style w:type="paragraph" w:styleId="Voettekst">
    <w:name w:val="footer"/>
    <w:basedOn w:val="Standaard"/>
    <w:rsid w:val="00023E9A"/>
    <w:pPr>
      <w:tabs>
        <w:tab w:val="center" w:pos="4536"/>
        <w:tab w:val="right" w:pos="9072"/>
      </w:tabs>
    </w:pPr>
    <w:rPr>
      <w:rFonts w:ascii="Verdana" w:eastAsia="Times New Roman" w:hAnsi="Verdana"/>
      <w:sz w:val="18"/>
      <w:szCs w:val="24"/>
      <w:lang w:eastAsia="nl-NL"/>
    </w:r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ascii="Verdana" w:eastAsia="Times New Roman" w:hAnsi="Verdana" w:cs="Verdana"/>
      <w:noProof/>
      <w:sz w:val="13"/>
      <w:szCs w:val="13"/>
      <w:lang w:eastAsia="nl-NL"/>
    </w:rPr>
  </w:style>
  <w:style w:type="paragraph" w:styleId="Lijstopsomteken">
    <w:name w:val="List Bullet"/>
    <w:basedOn w:val="Standaard"/>
    <w:rsid w:val="004F44C2"/>
    <w:pPr>
      <w:numPr>
        <w:numId w:val="1"/>
      </w:numPr>
    </w:pPr>
    <w:rPr>
      <w:rFonts w:ascii="Verdana" w:eastAsia="Times New Roman" w:hAnsi="Verdana"/>
      <w:noProof/>
      <w:sz w:val="18"/>
      <w:szCs w:val="24"/>
      <w:lang w:eastAsia="nl-NL"/>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rFonts w:ascii="Verdana" w:eastAsia="Times New Roman" w:hAnsi="Verdana"/>
      <w:noProof/>
      <w:sz w:val="13"/>
      <w:szCs w:val="24"/>
      <w:lang w:eastAsia="nl-NL"/>
    </w:rPr>
  </w:style>
  <w:style w:type="character" w:styleId="Paginanummer">
    <w:name w:val="page number"/>
    <w:basedOn w:val="Standaardalinea-lettertype"/>
    <w:rsid w:val="00FF151D"/>
  </w:style>
  <w:style w:type="paragraph" w:customStyle="1" w:styleId="Huisstijl-Rubricering">
    <w:name w:val="Huisstijl-Rubricering"/>
    <w:basedOn w:val="Standaard"/>
    <w:rsid w:val="00C96530"/>
    <w:pPr>
      <w:adjustRightInd w:val="0"/>
      <w:spacing w:line="180" w:lineRule="exact"/>
    </w:pPr>
    <w:rPr>
      <w:rFonts w:ascii="Verdana" w:eastAsia="Times New Roman" w:hAnsi="Verdana" w:cs="Verdana-Bold"/>
      <w:b/>
      <w:bCs/>
      <w:smallCaps/>
      <w:noProof/>
      <w:sz w:val="16"/>
      <w:szCs w:val="13"/>
      <w:lang w:eastAsia="nl-NL"/>
    </w:rPr>
  </w:style>
  <w:style w:type="paragraph" w:customStyle="1" w:styleId="Huisstijl-NAW">
    <w:name w:val="Huisstijl-NAW"/>
    <w:basedOn w:val="Standaard"/>
    <w:rsid w:val="000B7FAB"/>
    <w:pPr>
      <w:adjustRightInd w:val="0"/>
    </w:pPr>
    <w:rPr>
      <w:rFonts w:ascii="Verdana" w:eastAsia="Times New Roman" w:hAnsi="Verdana" w:cs="Verdana"/>
      <w:noProof/>
      <w:sz w:val="18"/>
      <w:szCs w:val="18"/>
      <w:lang w:eastAsia="nl-NL"/>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rFonts w:ascii="Verdana" w:eastAsia="Times New Roman" w:hAnsi="Verdana"/>
      <w:noProof/>
      <w:sz w:val="13"/>
      <w:szCs w:val="24"/>
      <w:lang w:eastAsia="nl-NL"/>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rFonts w:ascii="Verdana" w:eastAsia="Times New Roman" w:hAnsi="Verdana"/>
      <w:i/>
      <w:noProof/>
      <w:sz w:val="13"/>
      <w:szCs w:val="24"/>
      <w:lang w:eastAsia="nl-NL"/>
    </w:rPr>
  </w:style>
  <w:style w:type="paragraph" w:customStyle="1" w:styleId="Huisstijl-KixCode">
    <w:name w:val="Huisstijl-KixCode"/>
    <w:basedOn w:val="Standaard"/>
    <w:rsid w:val="000B7FAB"/>
    <w:pPr>
      <w:spacing w:before="60" w:line="240" w:lineRule="auto"/>
    </w:pPr>
    <w:rPr>
      <w:rFonts w:ascii="KIX Barcode" w:eastAsia="Times New Roman" w:hAnsi="KIX Barcode"/>
      <w:b/>
      <w:bCs/>
      <w:smallCaps/>
      <w:noProof/>
      <w:sz w:val="24"/>
      <w:szCs w:val="24"/>
      <w:lang w:eastAsia="nl-NL"/>
    </w:rPr>
  </w:style>
  <w:style w:type="paragraph" w:customStyle="1" w:styleId="Huisstijl-Paginanummering">
    <w:name w:val="Huisstijl-Paginanummering"/>
    <w:basedOn w:val="Standaard"/>
    <w:rsid w:val="000B7FAB"/>
    <w:pPr>
      <w:spacing w:line="180" w:lineRule="exact"/>
    </w:pPr>
    <w:rPr>
      <w:rFonts w:ascii="Verdana" w:eastAsia="Times New Roman" w:hAnsi="Verdana"/>
      <w:noProof/>
      <w:sz w:val="13"/>
      <w:szCs w:val="24"/>
      <w:lang w:eastAsia="nl-NL"/>
    </w:rPr>
  </w:style>
  <w:style w:type="paragraph" w:customStyle="1" w:styleId="Huisstijl-KopjeKlein">
    <w:name w:val="Huisstijl-KopjeKlein"/>
    <w:basedOn w:val="Standaard"/>
    <w:rsid w:val="00912669"/>
    <w:pPr>
      <w:adjustRightInd w:val="0"/>
    </w:pPr>
    <w:rPr>
      <w:rFonts w:ascii="Verdana" w:eastAsia="Times New Roman" w:hAnsi="Verdana" w:cs="Verdana"/>
      <w:noProof/>
      <w:sz w:val="13"/>
      <w:szCs w:val="18"/>
      <w:lang w:eastAsia="nl-NL"/>
    </w:rPr>
  </w:style>
  <w:style w:type="paragraph" w:styleId="Lijstopsomteken2">
    <w:name w:val="List Bullet 2"/>
    <w:basedOn w:val="Standaard"/>
    <w:rsid w:val="004F44C2"/>
    <w:pPr>
      <w:numPr>
        <w:numId w:val="14"/>
      </w:numPr>
      <w:tabs>
        <w:tab w:val="clear" w:pos="227"/>
        <w:tab w:val="left" w:pos="454"/>
      </w:tabs>
      <w:ind w:left="454" w:hanging="227"/>
    </w:pPr>
    <w:rPr>
      <w:rFonts w:ascii="Verdana" w:eastAsia="Times New Roman" w:hAnsi="Verdana"/>
      <w:noProof/>
      <w:sz w:val="18"/>
      <w:szCs w:val="24"/>
      <w:lang w:eastAsia="nl-NL"/>
    </w:rPr>
  </w:style>
  <w:style w:type="character" w:customStyle="1" w:styleId="LijstnummeringChar">
    <w:name w:val="Lijstnummering Char"/>
    <w:basedOn w:val="Standaardalinea-lettertype"/>
    <w:link w:val="Lijstnummering"/>
    <w:rsid w:val="00940E4A"/>
    <w:rPr>
      <w:rFonts w:ascii="Verdana" w:hAnsi="Verdana"/>
      <w:sz w:val="18"/>
      <w:szCs w:val="24"/>
      <w:lang w:val="nl-NL" w:eastAsia="nl-NL" w:bidi="ar-SA"/>
    </w:rPr>
  </w:style>
  <w:style w:type="paragraph" w:styleId="Lijstnummering">
    <w:name w:val="List Number"/>
    <w:basedOn w:val="Standaard"/>
    <w:link w:val="LijstnummeringChar"/>
    <w:rsid w:val="00940E4A"/>
    <w:pPr>
      <w:tabs>
        <w:tab w:val="num" w:pos="227"/>
      </w:tabs>
      <w:ind w:left="227" w:hanging="227"/>
    </w:pPr>
    <w:rPr>
      <w:rFonts w:ascii="Verdana" w:eastAsia="Times New Roman" w:hAnsi="Verdana"/>
      <w:sz w:val="18"/>
      <w:szCs w:val="24"/>
      <w:lang w:eastAsia="nl-NL"/>
    </w:rPr>
  </w:style>
  <w:style w:type="paragraph" w:styleId="Voetnoottekst">
    <w:name w:val="footnote text"/>
    <w:basedOn w:val="Standaard"/>
    <w:link w:val="VoetnoottekstChar"/>
    <w:uiPriority w:val="99"/>
    <w:semiHidden/>
    <w:rsid w:val="005E6BDE"/>
    <w:rPr>
      <w:rFonts w:ascii="Verdana" w:eastAsia="Times New Roman" w:hAnsi="Verdana"/>
      <w:sz w:val="13"/>
      <w:szCs w:val="20"/>
      <w:lang w:eastAsia="nl-NL"/>
    </w:rPr>
  </w:style>
  <w:style w:type="paragraph" w:customStyle="1" w:styleId="Slogan">
    <w:name w:val="Slogan"/>
    <w:basedOn w:val="Huisstijl-Rubricering"/>
    <w:rsid w:val="004408F2"/>
    <w:rPr>
      <w:sz w:val="13"/>
    </w:rPr>
  </w:style>
  <w:style w:type="paragraph" w:styleId="Ballontekst">
    <w:name w:val="Balloon Text"/>
    <w:basedOn w:val="Standaard"/>
    <w:link w:val="BallontekstChar"/>
    <w:rsid w:val="004270ED"/>
    <w:pPr>
      <w:spacing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4270ED"/>
    <w:rPr>
      <w:rFonts w:ascii="Tahoma" w:hAnsi="Tahoma" w:cs="Tahoma"/>
      <w:sz w:val="16"/>
      <w:szCs w:val="16"/>
    </w:rPr>
  </w:style>
  <w:style w:type="paragraph" w:styleId="Lijstalinea">
    <w:name w:val="List Paragraph"/>
    <w:basedOn w:val="Standaard"/>
    <w:uiPriority w:val="34"/>
    <w:qFormat/>
    <w:rsid w:val="003E71E8"/>
    <w:pPr>
      <w:ind w:left="720"/>
      <w:contextualSpacing/>
    </w:pPr>
  </w:style>
  <w:style w:type="paragraph" w:customStyle="1" w:styleId="CarCharCharCharCharCharCharCharCharChar2CharCharCharCharCharCharCharCharCharChar">
    <w:name w:val="Car Char Char Char Char Char Char Char Char Char2 Char Char Char Char Char Char Char Char Char Char"/>
    <w:basedOn w:val="Standaard"/>
    <w:uiPriority w:val="99"/>
    <w:rsid w:val="002A3622"/>
    <w:pPr>
      <w:tabs>
        <w:tab w:val="num" w:pos="567"/>
      </w:tabs>
      <w:spacing w:line="240" w:lineRule="exact"/>
      <w:ind w:left="567" w:hanging="567"/>
    </w:pPr>
    <w:rPr>
      <w:rFonts w:ascii="Times New Roman Bold" w:eastAsia="Times New Roman" w:hAnsi="Times New Roman Bold" w:cs="Times New Roman Bold"/>
      <w:b/>
      <w:bCs/>
      <w:sz w:val="26"/>
      <w:szCs w:val="26"/>
      <w:lang w:val="sk-SK"/>
    </w:rPr>
  </w:style>
  <w:style w:type="character" w:customStyle="1" w:styleId="VoetnoottekstChar">
    <w:name w:val="Voetnoottekst Char"/>
    <w:basedOn w:val="Standaardalinea-lettertype"/>
    <w:link w:val="Voetnoottekst"/>
    <w:uiPriority w:val="99"/>
    <w:semiHidden/>
    <w:rsid w:val="00044EDA"/>
    <w:rPr>
      <w:rFonts w:ascii="Verdana" w:hAnsi="Verdana"/>
      <w:sz w:val="13"/>
    </w:rPr>
  </w:style>
  <w:style w:type="character" w:styleId="Voetnootmarkering">
    <w:name w:val="footnote reference"/>
    <w:basedOn w:val="Standaardalinea-lettertype"/>
    <w:uiPriority w:val="99"/>
    <w:unhideWhenUsed/>
    <w:rsid w:val="00044EDA"/>
    <w:rPr>
      <w:vertAlign w:val="superscript"/>
    </w:rPr>
  </w:style>
  <w:style w:type="paragraph" w:customStyle="1" w:styleId="Standaard12ptinterlinie">
    <w:name w:val="Standaard: 12pt interlinie"/>
    <w:basedOn w:val="Standaard"/>
    <w:rsid w:val="0099183E"/>
    <w:pPr>
      <w:spacing w:line="240" w:lineRule="exact"/>
    </w:pPr>
    <w:rPr>
      <w:rFonts w:ascii="Times New Roman" w:eastAsia="Times New Roman" w:hAnsi="Times New Roman"/>
      <w:szCs w:val="20"/>
      <w:lang w:val="en-GB" w:eastAsia="nl-NL"/>
    </w:rPr>
  </w:style>
  <w:style w:type="character" w:styleId="Verwijzingopmerking">
    <w:name w:val="annotation reference"/>
    <w:basedOn w:val="Standaardalinea-lettertype"/>
    <w:rsid w:val="00C64AB4"/>
    <w:rPr>
      <w:sz w:val="16"/>
      <w:szCs w:val="16"/>
    </w:rPr>
  </w:style>
  <w:style w:type="paragraph" w:styleId="Tekstopmerking">
    <w:name w:val="annotation text"/>
    <w:basedOn w:val="Standaard"/>
    <w:link w:val="TekstopmerkingChar"/>
    <w:rsid w:val="00C64AB4"/>
    <w:pPr>
      <w:spacing w:line="240" w:lineRule="auto"/>
    </w:pPr>
    <w:rPr>
      <w:sz w:val="20"/>
      <w:szCs w:val="20"/>
    </w:rPr>
  </w:style>
  <w:style w:type="character" w:customStyle="1" w:styleId="TekstopmerkingChar">
    <w:name w:val="Tekst opmerking Char"/>
    <w:basedOn w:val="Standaardalinea-lettertype"/>
    <w:link w:val="Tekstopmerking"/>
    <w:rsid w:val="00C64AB4"/>
    <w:rPr>
      <w:rFonts w:ascii="Calibri" w:eastAsiaTheme="minorHAnsi" w:hAnsi="Calibri"/>
      <w:lang w:eastAsia="en-US"/>
    </w:rPr>
  </w:style>
  <w:style w:type="paragraph" w:styleId="Onderwerpvanopmerking">
    <w:name w:val="annotation subject"/>
    <w:basedOn w:val="Tekstopmerking"/>
    <w:next w:val="Tekstopmerking"/>
    <w:link w:val="OnderwerpvanopmerkingChar"/>
    <w:rsid w:val="00C64AB4"/>
    <w:rPr>
      <w:b/>
      <w:bCs/>
    </w:rPr>
  </w:style>
  <w:style w:type="character" w:customStyle="1" w:styleId="OnderwerpvanopmerkingChar">
    <w:name w:val="Onderwerp van opmerking Char"/>
    <w:basedOn w:val="TekstopmerkingChar"/>
    <w:link w:val="Onderwerpvanopmerking"/>
    <w:rsid w:val="00C64AB4"/>
    <w:rPr>
      <w:rFonts w:ascii="Calibri" w:eastAsiaTheme="minorHAnsi" w:hAnsi="Calibri"/>
      <w:b/>
      <w:bCs/>
      <w:lang w:eastAsia="en-US"/>
    </w:rPr>
  </w:style>
  <w:style w:type="character" w:styleId="Nadruk">
    <w:name w:val="Emphasis"/>
    <w:basedOn w:val="Standaardalinea-lettertype"/>
    <w:uiPriority w:val="20"/>
    <w:qFormat/>
    <w:rsid w:val="00595154"/>
    <w:rPr>
      <w:i/>
      <w:iCs/>
    </w:rPr>
  </w:style>
  <w:style w:type="character" w:customStyle="1" w:styleId="ol1">
    <w:name w:val="ol1"/>
    <w:basedOn w:val="Standaardalinea-lettertype"/>
    <w:rsid w:val="00595154"/>
  </w:style>
  <w:style w:type="paragraph" w:customStyle="1" w:styleId="labeled2">
    <w:name w:val="labeled2"/>
    <w:basedOn w:val="Standaard"/>
    <w:rsid w:val="00595154"/>
    <w:pPr>
      <w:spacing w:line="240" w:lineRule="auto"/>
      <w:ind w:left="1200"/>
    </w:pPr>
    <w:rPr>
      <w:rFonts w:ascii="Times New Roman" w:eastAsia="Times New Roman" w:hAnsi="Times New Roman"/>
      <w:sz w:val="24"/>
      <w:szCs w:val="24"/>
      <w:lang w:eastAsia="nl-NL"/>
    </w:rPr>
  </w:style>
  <w:style w:type="paragraph" w:styleId="Revisie">
    <w:name w:val="Revision"/>
    <w:hidden/>
    <w:uiPriority w:val="99"/>
    <w:semiHidden/>
    <w:rsid w:val="00032EA5"/>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C5642"/>
    <w:pPr>
      <w:spacing w:line="240" w:lineRule="atLeast"/>
    </w:pPr>
    <w:rPr>
      <w:rFonts w:ascii="Calibri" w:eastAsiaTheme="minorHAnsi" w:hAnsi="Calibri"/>
      <w:sz w:val="22"/>
      <w:szCs w:val="22"/>
      <w:lang w:eastAsia="en-US"/>
    </w:rPr>
  </w:style>
  <w:style w:type="paragraph" w:styleId="Kop1">
    <w:name w:val="heading 1"/>
    <w:basedOn w:val="Standaard"/>
    <w:next w:val="Standaard"/>
    <w:qFormat/>
    <w:rsid w:val="00023E9A"/>
    <w:pPr>
      <w:keepNext/>
      <w:spacing w:before="240" w:after="60"/>
      <w:outlineLvl w:val="0"/>
    </w:pPr>
    <w:rPr>
      <w:rFonts w:ascii="Verdana" w:eastAsia="Times New Roman" w:hAnsi="Verdana" w:cs="Arial"/>
      <w:b/>
      <w:bCs/>
      <w:kern w:val="32"/>
      <w:sz w:val="32"/>
      <w:szCs w:val="32"/>
      <w:lang w:eastAsia="nl-NL"/>
    </w:rPr>
  </w:style>
  <w:style w:type="paragraph" w:styleId="Kop2">
    <w:name w:val="heading 2"/>
    <w:basedOn w:val="Standaard"/>
    <w:next w:val="Standaard"/>
    <w:qFormat/>
    <w:rsid w:val="00023E9A"/>
    <w:pPr>
      <w:keepNext/>
      <w:spacing w:before="240" w:after="60"/>
      <w:outlineLvl w:val="1"/>
    </w:pPr>
    <w:rPr>
      <w:rFonts w:ascii="Verdana" w:eastAsia="Times New Roman" w:hAnsi="Verdana" w:cs="Arial"/>
      <w:b/>
      <w:bCs/>
      <w:i/>
      <w:iCs/>
      <w:sz w:val="28"/>
      <w:szCs w:val="28"/>
      <w:lang w:eastAsia="nl-NL"/>
    </w:rPr>
  </w:style>
  <w:style w:type="paragraph" w:styleId="Kop3">
    <w:name w:val="heading 3"/>
    <w:basedOn w:val="Standaard"/>
    <w:next w:val="Standaard"/>
    <w:qFormat/>
    <w:rsid w:val="00023E9A"/>
    <w:pPr>
      <w:keepNext/>
      <w:spacing w:before="240" w:after="60"/>
      <w:outlineLvl w:val="2"/>
    </w:pPr>
    <w:rPr>
      <w:rFonts w:ascii="Verdana" w:eastAsia="Times New Roman" w:hAnsi="Verdana"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rPr>
      <w:rFonts w:ascii="Verdana" w:eastAsia="Times New Roman" w:hAnsi="Verdana"/>
      <w:sz w:val="18"/>
      <w:szCs w:val="24"/>
      <w:lang w:eastAsia="nl-NL"/>
    </w:rPr>
  </w:style>
  <w:style w:type="paragraph" w:styleId="Voettekst">
    <w:name w:val="footer"/>
    <w:basedOn w:val="Standaard"/>
    <w:rsid w:val="00023E9A"/>
    <w:pPr>
      <w:tabs>
        <w:tab w:val="center" w:pos="4536"/>
        <w:tab w:val="right" w:pos="9072"/>
      </w:tabs>
    </w:pPr>
    <w:rPr>
      <w:rFonts w:ascii="Verdana" w:eastAsia="Times New Roman" w:hAnsi="Verdana"/>
      <w:sz w:val="18"/>
      <w:szCs w:val="24"/>
      <w:lang w:eastAsia="nl-NL"/>
    </w:r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ascii="Verdana" w:eastAsia="Times New Roman" w:hAnsi="Verdana" w:cs="Verdana"/>
      <w:noProof/>
      <w:sz w:val="13"/>
      <w:szCs w:val="13"/>
      <w:lang w:eastAsia="nl-NL"/>
    </w:rPr>
  </w:style>
  <w:style w:type="paragraph" w:styleId="Lijstopsomteken">
    <w:name w:val="List Bullet"/>
    <w:basedOn w:val="Standaard"/>
    <w:rsid w:val="004F44C2"/>
    <w:pPr>
      <w:numPr>
        <w:numId w:val="1"/>
      </w:numPr>
    </w:pPr>
    <w:rPr>
      <w:rFonts w:ascii="Verdana" w:eastAsia="Times New Roman" w:hAnsi="Verdana"/>
      <w:noProof/>
      <w:sz w:val="18"/>
      <w:szCs w:val="24"/>
      <w:lang w:eastAsia="nl-NL"/>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rFonts w:ascii="Verdana" w:eastAsia="Times New Roman" w:hAnsi="Verdana"/>
      <w:noProof/>
      <w:sz w:val="13"/>
      <w:szCs w:val="24"/>
      <w:lang w:eastAsia="nl-NL"/>
    </w:rPr>
  </w:style>
  <w:style w:type="character" w:styleId="Paginanummer">
    <w:name w:val="page number"/>
    <w:basedOn w:val="Standaardalinea-lettertype"/>
    <w:rsid w:val="00FF151D"/>
  </w:style>
  <w:style w:type="paragraph" w:customStyle="1" w:styleId="Huisstijl-Rubricering">
    <w:name w:val="Huisstijl-Rubricering"/>
    <w:basedOn w:val="Standaard"/>
    <w:rsid w:val="00C96530"/>
    <w:pPr>
      <w:adjustRightInd w:val="0"/>
      <w:spacing w:line="180" w:lineRule="exact"/>
    </w:pPr>
    <w:rPr>
      <w:rFonts w:ascii="Verdana" w:eastAsia="Times New Roman" w:hAnsi="Verdana" w:cs="Verdana-Bold"/>
      <w:b/>
      <w:bCs/>
      <w:smallCaps/>
      <w:noProof/>
      <w:sz w:val="16"/>
      <w:szCs w:val="13"/>
      <w:lang w:eastAsia="nl-NL"/>
    </w:rPr>
  </w:style>
  <w:style w:type="paragraph" w:customStyle="1" w:styleId="Huisstijl-NAW">
    <w:name w:val="Huisstijl-NAW"/>
    <w:basedOn w:val="Standaard"/>
    <w:rsid w:val="000B7FAB"/>
    <w:pPr>
      <w:adjustRightInd w:val="0"/>
    </w:pPr>
    <w:rPr>
      <w:rFonts w:ascii="Verdana" w:eastAsia="Times New Roman" w:hAnsi="Verdana" w:cs="Verdana"/>
      <w:noProof/>
      <w:sz w:val="18"/>
      <w:szCs w:val="18"/>
      <w:lang w:eastAsia="nl-NL"/>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rFonts w:ascii="Verdana" w:eastAsia="Times New Roman" w:hAnsi="Verdana"/>
      <w:noProof/>
      <w:sz w:val="13"/>
      <w:szCs w:val="24"/>
      <w:lang w:eastAsia="nl-NL"/>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rFonts w:ascii="Verdana" w:eastAsia="Times New Roman" w:hAnsi="Verdana"/>
      <w:i/>
      <w:noProof/>
      <w:sz w:val="13"/>
      <w:szCs w:val="24"/>
      <w:lang w:eastAsia="nl-NL"/>
    </w:rPr>
  </w:style>
  <w:style w:type="paragraph" w:customStyle="1" w:styleId="Huisstijl-KixCode">
    <w:name w:val="Huisstijl-KixCode"/>
    <w:basedOn w:val="Standaard"/>
    <w:rsid w:val="000B7FAB"/>
    <w:pPr>
      <w:spacing w:before="60" w:line="240" w:lineRule="auto"/>
    </w:pPr>
    <w:rPr>
      <w:rFonts w:ascii="KIX Barcode" w:eastAsia="Times New Roman" w:hAnsi="KIX Barcode"/>
      <w:b/>
      <w:bCs/>
      <w:smallCaps/>
      <w:noProof/>
      <w:sz w:val="24"/>
      <w:szCs w:val="24"/>
      <w:lang w:eastAsia="nl-NL"/>
    </w:rPr>
  </w:style>
  <w:style w:type="paragraph" w:customStyle="1" w:styleId="Huisstijl-Paginanummering">
    <w:name w:val="Huisstijl-Paginanummering"/>
    <w:basedOn w:val="Standaard"/>
    <w:rsid w:val="000B7FAB"/>
    <w:pPr>
      <w:spacing w:line="180" w:lineRule="exact"/>
    </w:pPr>
    <w:rPr>
      <w:rFonts w:ascii="Verdana" w:eastAsia="Times New Roman" w:hAnsi="Verdana"/>
      <w:noProof/>
      <w:sz w:val="13"/>
      <w:szCs w:val="24"/>
      <w:lang w:eastAsia="nl-NL"/>
    </w:rPr>
  </w:style>
  <w:style w:type="paragraph" w:customStyle="1" w:styleId="Huisstijl-KopjeKlein">
    <w:name w:val="Huisstijl-KopjeKlein"/>
    <w:basedOn w:val="Standaard"/>
    <w:rsid w:val="00912669"/>
    <w:pPr>
      <w:adjustRightInd w:val="0"/>
    </w:pPr>
    <w:rPr>
      <w:rFonts w:ascii="Verdana" w:eastAsia="Times New Roman" w:hAnsi="Verdana" w:cs="Verdana"/>
      <w:noProof/>
      <w:sz w:val="13"/>
      <w:szCs w:val="18"/>
      <w:lang w:eastAsia="nl-NL"/>
    </w:rPr>
  </w:style>
  <w:style w:type="paragraph" w:styleId="Lijstopsomteken2">
    <w:name w:val="List Bullet 2"/>
    <w:basedOn w:val="Standaard"/>
    <w:rsid w:val="004F44C2"/>
    <w:pPr>
      <w:numPr>
        <w:numId w:val="14"/>
      </w:numPr>
      <w:tabs>
        <w:tab w:val="clear" w:pos="227"/>
        <w:tab w:val="left" w:pos="454"/>
      </w:tabs>
      <w:ind w:left="454" w:hanging="227"/>
    </w:pPr>
    <w:rPr>
      <w:rFonts w:ascii="Verdana" w:eastAsia="Times New Roman" w:hAnsi="Verdana"/>
      <w:noProof/>
      <w:sz w:val="18"/>
      <w:szCs w:val="24"/>
      <w:lang w:eastAsia="nl-NL"/>
    </w:rPr>
  </w:style>
  <w:style w:type="character" w:customStyle="1" w:styleId="LijstnummeringChar">
    <w:name w:val="Lijstnummering Char"/>
    <w:basedOn w:val="Standaardalinea-lettertype"/>
    <w:link w:val="Lijstnummering"/>
    <w:rsid w:val="00940E4A"/>
    <w:rPr>
      <w:rFonts w:ascii="Verdana" w:hAnsi="Verdana"/>
      <w:sz w:val="18"/>
      <w:szCs w:val="24"/>
      <w:lang w:val="nl-NL" w:eastAsia="nl-NL" w:bidi="ar-SA"/>
    </w:rPr>
  </w:style>
  <w:style w:type="paragraph" w:styleId="Lijstnummering">
    <w:name w:val="List Number"/>
    <w:basedOn w:val="Standaard"/>
    <w:link w:val="LijstnummeringChar"/>
    <w:rsid w:val="00940E4A"/>
    <w:pPr>
      <w:tabs>
        <w:tab w:val="num" w:pos="227"/>
      </w:tabs>
      <w:ind w:left="227" w:hanging="227"/>
    </w:pPr>
    <w:rPr>
      <w:rFonts w:ascii="Verdana" w:eastAsia="Times New Roman" w:hAnsi="Verdana"/>
      <w:sz w:val="18"/>
      <w:szCs w:val="24"/>
      <w:lang w:eastAsia="nl-NL"/>
    </w:rPr>
  </w:style>
  <w:style w:type="paragraph" w:styleId="Voetnoottekst">
    <w:name w:val="footnote text"/>
    <w:basedOn w:val="Standaard"/>
    <w:link w:val="VoetnoottekstChar"/>
    <w:uiPriority w:val="99"/>
    <w:semiHidden/>
    <w:rsid w:val="005E6BDE"/>
    <w:rPr>
      <w:rFonts w:ascii="Verdana" w:eastAsia="Times New Roman" w:hAnsi="Verdana"/>
      <w:sz w:val="13"/>
      <w:szCs w:val="20"/>
      <w:lang w:eastAsia="nl-NL"/>
    </w:rPr>
  </w:style>
  <w:style w:type="paragraph" w:customStyle="1" w:styleId="Slogan">
    <w:name w:val="Slogan"/>
    <w:basedOn w:val="Huisstijl-Rubricering"/>
    <w:rsid w:val="004408F2"/>
    <w:rPr>
      <w:sz w:val="13"/>
    </w:rPr>
  </w:style>
  <w:style w:type="paragraph" w:styleId="Ballontekst">
    <w:name w:val="Balloon Text"/>
    <w:basedOn w:val="Standaard"/>
    <w:link w:val="BallontekstChar"/>
    <w:rsid w:val="004270ED"/>
    <w:pPr>
      <w:spacing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4270ED"/>
    <w:rPr>
      <w:rFonts w:ascii="Tahoma" w:hAnsi="Tahoma" w:cs="Tahoma"/>
      <w:sz w:val="16"/>
      <w:szCs w:val="16"/>
    </w:rPr>
  </w:style>
  <w:style w:type="paragraph" w:styleId="Lijstalinea">
    <w:name w:val="List Paragraph"/>
    <w:basedOn w:val="Standaard"/>
    <w:uiPriority w:val="34"/>
    <w:qFormat/>
    <w:rsid w:val="003E71E8"/>
    <w:pPr>
      <w:ind w:left="720"/>
      <w:contextualSpacing/>
    </w:pPr>
  </w:style>
  <w:style w:type="paragraph" w:customStyle="1" w:styleId="CarCharCharCharCharCharCharCharCharChar2CharCharCharCharCharCharCharCharCharChar">
    <w:name w:val="Car Char Char Char Char Char Char Char Char Char2 Char Char Char Char Char Char Char Char Char Char"/>
    <w:basedOn w:val="Standaard"/>
    <w:uiPriority w:val="99"/>
    <w:rsid w:val="002A3622"/>
    <w:pPr>
      <w:tabs>
        <w:tab w:val="num" w:pos="567"/>
      </w:tabs>
      <w:spacing w:line="240" w:lineRule="exact"/>
      <w:ind w:left="567" w:hanging="567"/>
    </w:pPr>
    <w:rPr>
      <w:rFonts w:ascii="Times New Roman Bold" w:eastAsia="Times New Roman" w:hAnsi="Times New Roman Bold" w:cs="Times New Roman Bold"/>
      <w:b/>
      <w:bCs/>
      <w:sz w:val="26"/>
      <w:szCs w:val="26"/>
      <w:lang w:val="sk-SK"/>
    </w:rPr>
  </w:style>
  <w:style w:type="character" w:customStyle="1" w:styleId="VoetnoottekstChar">
    <w:name w:val="Voetnoottekst Char"/>
    <w:basedOn w:val="Standaardalinea-lettertype"/>
    <w:link w:val="Voetnoottekst"/>
    <w:uiPriority w:val="99"/>
    <w:semiHidden/>
    <w:rsid w:val="00044EDA"/>
    <w:rPr>
      <w:rFonts w:ascii="Verdana" w:hAnsi="Verdana"/>
      <w:sz w:val="13"/>
    </w:rPr>
  </w:style>
  <w:style w:type="character" w:styleId="Voetnootmarkering">
    <w:name w:val="footnote reference"/>
    <w:basedOn w:val="Standaardalinea-lettertype"/>
    <w:uiPriority w:val="99"/>
    <w:unhideWhenUsed/>
    <w:rsid w:val="00044EDA"/>
    <w:rPr>
      <w:vertAlign w:val="superscript"/>
    </w:rPr>
  </w:style>
  <w:style w:type="paragraph" w:customStyle="1" w:styleId="Standaard12ptinterlinie">
    <w:name w:val="Standaard: 12pt interlinie"/>
    <w:basedOn w:val="Standaard"/>
    <w:rsid w:val="0099183E"/>
    <w:pPr>
      <w:spacing w:line="240" w:lineRule="exact"/>
    </w:pPr>
    <w:rPr>
      <w:rFonts w:ascii="Times New Roman" w:eastAsia="Times New Roman" w:hAnsi="Times New Roman"/>
      <w:szCs w:val="20"/>
      <w:lang w:val="en-GB" w:eastAsia="nl-NL"/>
    </w:rPr>
  </w:style>
  <w:style w:type="character" w:styleId="Verwijzingopmerking">
    <w:name w:val="annotation reference"/>
    <w:basedOn w:val="Standaardalinea-lettertype"/>
    <w:rsid w:val="00C64AB4"/>
    <w:rPr>
      <w:sz w:val="16"/>
      <w:szCs w:val="16"/>
    </w:rPr>
  </w:style>
  <w:style w:type="paragraph" w:styleId="Tekstopmerking">
    <w:name w:val="annotation text"/>
    <w:basedOn w:val="Standaard"/>
    <w:link w:val="TekstopmerkingChar"/>
    <w:rsid w:val="00C64AB4"/>
    <w:pPr>
      <w:spacing w:line="240" w:lineRule="auto"/>
    </w:pPr>
    <w:rPr>
      <w:sz w:val="20"/>
      <w:szCs w:val="20"/>
    </w:rPr>
  </w:style>
  <w:style w:type="character" w:customStyle="1" w:styleId="TekstopmerkingChar">
    <w:name w:val="Tekst opmerking Char"/>
    <w:basedOn w:val="Standaardalinea-lettertype"/>
    <w:link w:val="Tekstopmerking"/>
    <w:rsid w:val="00C64AB4"/>
    <w:rPr>
      <w:rFonts w:ascii="Calibri" w:eastAsiaTheme="minorHAnsi" w:hAnsi="Calibri"/>
      <w:lang w:eastAsia="en-US"/>
    </w:rPr>
  </w:style>
  <w:style w:type="paragraph" w:styleId="Onderwerpvanopmerking">
    <w:name w:val="annotation subject"/>
    <w:basedOn w:val="Tekstopmerking"/>
    <w:next w:val="Tekstopmerking"/>
    <w:link w:val="OnderwerpvanopmerkingChar"/>
    <w:rsid w:val="00C64AB4"/>
    <w:rPr>
      <w:b/>
      <w:bCs/>
    </w:rPr>
  </w:style>
  <w:style w:type="character" w:customStyle="1" w:styleId="OnderwerpvanopmerkingChar">
    <w:name w:val="Onderwerp van opmerking Char"/>
    <w:basedOn w:val="TekstopmerkingChar"/>
    <w:link w:val="Onderwerpvanopmerking"/>
    <w:rsid w:val="00C64AB4"/>
    <w:rPr>
      <w:rFonts w:ascii="Calibri" w:eastAsiaTheme="minorHAnsi" w:hAnsi="Calibri"/>
      <w:b/>
      <w:bCs/>
      <w:lang w:eastAsia="en-US"/>
    </w:rPr>
  </w:style>
  <w:style w:type="character" w:styleId="Nadruk">
    <w:name w:val="Emphasis"/>
    <w:basedOn w:val="Standaardalinea-lettertype"/>
    <w:uiPriority w:val="20"/>
    <w:qFormat/>
    <w:rsid w:val="00595154"/>
    <w:rPr>
      <w:i/>
      <w:iCs/>
    </w:rPr>
  </w:style>
  <w:style w:type="character" w:customStyle="1" w:styleId="ol1">
    <w:name w:val="ol1"/>
    <w:basedOn w:val="Standaardalinea-lettertype"/>
    <w:rsid w:val="00595154"/>
  </w:style>
  <w:style w:type="paragraph" w:customStyle="1" w:styleId="labeled2">
    <w:name w:val="labeled2"/>
    <w:basedOn w:val="Standaard"/>
    <w:rsid w:val="00595154"/>
    <w:pPr>
      <w:spacing w:line="240" w:lineRule="auto"/>
      <w:ind w:left="1200"/>
    </w:pPr>
    <w:rPr>
      <w:rFonts w:ascii="Times New Roman" w:eastAsia="Times New Roman" w:hAnsi="Times New Roman"/>
      <w:sz w:val="24"/>
      <w:szCs w:val="24"/>
      <w:lang w:eastAsia="nl-NL"/>
    </w:rPr>
  </w:style>
  <w:style w:type="paragraph" w:styleId="Revisie">
    <w:name w:val="Revision"/>
    <w:hidden/>
    <w:uiPriority w:val="99"/>
    <w:semiHidden/>
    <w:rsid w:val="00032EA5"/>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0672">
      <w:bodyDiv w:val="1"/>
      <w:marLeft w:val="0"/>
      <w:marRight w:val="0"/>
      <w:marTop w:val="0"/>
      <w:marBottom w:val="0"/>
      <w:divBdr>
        <w:top w:val="none" w:sz="0" w:space="0" w:color="auto"/>
        <w:left w:val="none" w:sz="0" w:space="0" w:color="auto"/>
        <w:bottom w:val="none" w:sz="0" w:space="0" w:color="auto"/>
        <w:right w:val="none" w:sz="0" w:space="0" w:color="auto"/>
      </w:divBdr>
    </w:div>
    <w:div w:id="468396730">
      <w:bodyDiv w:val="1"/>
      <w:marLeft w:val="0"/>
      <w:marRight w:val="0"/>
      <w:marTop w:val="0"/>
      <w:marBottom w:val="0"/>
      <w:divBdr>
        <w:top w:val="none" w:sz="0" w:space="0" w:color="auto"/>
        <w:left w:val="none" w:sz="0" w:space="0" w:color="auto"/>
        <w:bottom w:val="none" w:sz="0" w:space="0" w:color="auto"/>
        <w:right w:val="none" w:sz="0" w:space="0" w:color="auto"/>
      </w:divBdr>
      <w:divsChild>
        <w:div w:id="1654797049">
          <w:marLeft w:val="0"/>
          <w:marRight w:val="0"/>
          <w:marTop w:val="0"/>
          <w:marBottom w:val="0"/>
          <w:divBdr>
            <w:top w:val="none" w:sz="0" w:space="0" w:color="auto"/>
            <w:left w:val="none" w:sz="0" w:space="0" w:color="auto"/>
            <w:bottom w:val="none" w:sz="0" w:space="0" w:color="auto"/>
            <w:right w:val="none" w:sz="0" w:space="0" w:color="auto"/>
          </w:divBdr>
          <w:divsChild>
            <w:div w:id="859590027">
              <w:marLeft w:val="0"/>
              <w:marRight w:val="0"/>
              <w:marTop w:val="0"/>
              <w:marBottom w:val="0"/>
              <w:divBdr>
                <w:top w:val="none" w:sz="0" w:space="0" w:color="auto"/>
                <w:left w:val="none" w:sz="0" w:space="0" w:color="auto"/>
                <w:bottom w:val="none" w:sz="0" w:space="0" w:color="auto"/>
                <w:right w:val="none" w:sz="0" w:space="0" w:color="auto"/>
              </w:divBdr>
              <w:divsChild>
                <w:div w:id="763496423">
                  <w:marLeft w:val="0"/>
                  <w:marRight w:val="0"/>
                  <w:marTop w:val="0"/>
                  <w:marBottom w:val="0"/>
                  <w:divBdr>
                    <w:top w:val="none" w:sz="0" w:space="0" w:color="auto"/>
                    <w:left w:val="none" w:sz="0" w:space="0" w:color="auto"/>
                    <w:bottom w:val="none" w:sz="0" w:space="0" w:color="auto"/>
                    <w:right w:val="none" w:sz="0" w:space="0" w:color="auto"/>
                  </w:divBdr>
                  <w:divsChild>
                    <w:div w:id="464466085">
                      <w:marLeft w:val="0"/>
                      <w:marRight w:val="0"/>
                      <w:marTop w:val="0"/>
                      <w:marBottom w:val="0"/>
                      <w:divBdr>
                        <w:top w:val="none" w:sz="0" w:space="0" w:color="auto"/>
                        <w:left w:val="none" w:sz="0" w:space="0" w:color="auto"/>
                        <w:bottom w:val="none" w:sz="0" w:space="0" w:color="auto"/>
                        <w:right w:val="none" w:sz="0" w:space="0" w:color="auto"/>
                      </w:divBdr>
                      <w:divsChild>
                        <w:div w:id="471138908">
                          <w:marLeft w:val="0"/>
                          <w:marRight w:val="0"/>
                          <w:marTop w:val="0"/>
                          <w:marBottom w:val="0"/>
                          <w:divBdr>
                            <w:top w:val="none" w:sz="0" w:space="0" w:color="auto"/>
                            <w:left w:val="none" w:sz="0" w:space="0" w:color="auto"/>
                            <w:bottom w:val="none" w:sz="0" w:space="0" w:color="auto"/>
                            <w:right w:val="none" w:sz="0" w:space="0" w:color="auto"/>
                          </w:divBdr>
                          <w:divsChild>
                            <w:div w:id="672030937">
                              <w:marLeft w:val="0"/>
                              <w:marRight w:val="0"/>
                              <w:marTop w:val="0"/>
                              <w:marBottom w:val="0"/>
                              <w:divBdr>
                                <w:top w:val="none" w:sz="0" w:space="0" w:color="auto"/>
                                <w:left w:val="none" w:sz="0" w:space="0" w:color="auto"/>
                                <w:bottom w:val="none" w:sz="0" w:space="0" w:color="auto"/>
                                <w:right w:val="none" w:sz="0" w:space="0" w:color="auto"/>
                              </w:divBdr>
                              <w:divsChild>
                                <w:div w:id="1980840281">
                                  <w:marLeft w:val="0"/>
                                  <w:marRight w:val="0"/>
                                  <w:marTop w:val="0"/>
                                  <w:marBottom w:val="0"/>
                                  <w:divBdr>
                                    <w:top w:val="none" w:sz="0" w:space="0" w:color="auto"/>
                                    <w:left w:val="none" w:sz="0" w:space="0" w:color="auto"/>
                                    <w:bottom w:val="none" w:sz="0" w:space="0" w:color="auto"/>
                                    <w:right w:val="none" w:sz="0" w:space="0" w:color="auto"/>
                                  </w:divBdr>
                                  <w:divsChild>
                                    <w:div w:id="1489856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160236">
      <w:bodyDiv w:val="1"/>
      <w:marLeft w:val="0"/>
      <w:marRight w:val="0"/>
      <w:marTop w:val="0"/>
      <w:marBottom w:val="0"/>
      <w:divBdr>
        <w:top w:val="none" w:sz="0" w:space="0" w:color="auto"/>
        <w:left w:val="none" w:sz="0" w:space="0" w:color="auto"/>
        <w:bottom w:val="none" w:sz="0" w:space="0" w:color="auto"/>
        <w:right w:val="none" w:sz="0" w:space="0" w:color="auto"/>
      </w:divBdr>
    </w:div>
    <w:div w:id="18292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bk@rvo.nl" TargetMode="External"/><Relationship Id="rId4" Type="http://schemas.microsoft.com/office/2007/relationships/stylesWithEffects" Target="stylesWithEffects.xml"/><Relationship Id="rId9" Type="http://schemas.openxmlformats.org/officeDocument/2006/relationships/hyperlink" Target="https://rvo.datacoll.net/xyhezeqtpw?l=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en\LNV\Rijkshuisstijl-RVO\Werkgroepsjablonen\Rijksbijlage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9297-C2E5-48F5-81F4-66E3F731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Rijksbijlagestaand.dotm</Template>
  <TotalTime>5</TotalTime>
  <Pages>4</Pages>
  <Words>1053</Words>
  <Characters>5794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 Kobold, S. (Sandra)</dc:creator>
  <cp:lastModifiedBy>Krispijn, ir. J.M. (Jolien)</cp:lastModifiedBy>
  <cp:revision>4</cp:revision>
  <cp:lastPrinted>2018-03-14T09:46:00Z</cp:lastPrinted>
  <dcterms:created xsi:type="dcterms:W3CDTF">2018-08-24T13:32:00Z</dcterms:created>
  <dcterms:modified xsi:type="dcterms:W3CDTF">2018-09-10T12:54:00Z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