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CE15" w14:textId="26D3C88C" w:rsidR="00696CFC" w:rsidRDefault="00696CFC" w:rsidP="00223267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C17AAD" wp14:editId="30FD13C9">
            <wp:simplePos x="0" y="0"/>
            <wp:positionH relativeFrom="column">
              <wp:posOffset>337185</wp:posOffset>
            </wp:positionH>
            <wp:positionV relativeFrom="paragraph">
              <wp:posOffset>-1365885</wp:posOffset>
            </wp:positionV>
            <wp:extent cx="5400675" cy="1876425"/>
            <wp:effectExtent l="0" t="0" r="0" b="0"/>
            <wp:wrapNone/>
            <wp:docPr id="2" name="Afbeelding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E0D730" w14:textId="77777777" w:rsidR="00696CFC" w:rsidRDefault="00696CFC" w:rsidP="00223267">
      <w:pPr>
        <w:pStyle w:val="Geenafstand"/>
      </w:pPr>
    </w:p>
    <w:p w14:paraId="1A9568E7" w14:textId="51CF0197" w:rsidR="00696CFC" w:rsidRDefault="00696CFC" w:rsidP="00223267">
      <w:pPr>
        <w:pStyle w:val="Geenafstand"/>
      </w:pPr>
    </w:p>
    <w:p w14:paraId="50ADD8BA" w14:textId="71272179" w:rsidR="00CE5C26" w:rsidRPr="00D93184" w:rsidRDefault="00D63ADF" w:rsidP="00696CFC">
      <w:pPr>
        <w:pStyle w:val="Titel"/>
        <w:rPr>
          <w:b w:val="0"/>
          <w:bCs w:val="0"/>
          <w:sz w:val="48"/>
          <w:szCs w:val="48"/>
        </w:rPr>
      </w:pPr>
      <w:r w:rsidRPr="00D93184">
        <w:rPr>
          <w:b w:val="0"/>
          <w:bCs w:val="0"/>
          <w:sz w:val="48"/>
          <w:szCs w:val="48"/>
        </w:rPr>
        <w:t>Impact Cluster</w:t>
      </w:r>
      <w:r w:rsidR="00C15CBA">
        <w:rPr>
          <w:b w:val="0"/>
          <w:bCs w:val="0"/>
          <w:sz w:val="48"/>
          <w:szCs w:val="48"/>
        </w:rPr>
        <w:t>s Quick Scan</w:t>
      </w:r>
      <w:r w:rsidR="00E35CA7">
        <w:rPr>
          <w:b w:val="0"/>
          <w:bCs w:val="0"/>
          <w:sz w:val="48"/>
          <w:szCs w:val="48"/>
        </w:rPr>
        <w:t xml:space="preserve"> Annex 1</w:t>
      </w:r>
    </w:p>
    <w:p w14:paraId="79AF0A4E" w14:textId="77777777" w:rsidR="00CC00F5" w:rsidRPr="00005640" w:rsidRDefault="00CC00F5" w:rsidP="00223267">
      <w:pPr>
        <w:pStyle w:val="Geenafstand"/>
        <w:rPr>
          <w:lang w:val="en-US"/>
        </w:rPr>
      </w:pPr>
    </w:p>
    <w:p w14:paraId="12078E3F" w14:textId="77777777" w:rsidR="004426F5" w:rsidRPr="00476A0A" w:rsidRDefault="004426F5" w:rsidP="007E7D4F">
      <w:pPr>
        <w:spacing w:line="280" w:lineRule="atLeast"/>
        <w:rPr>
          <w:rFonts w:cs="Arial"/>
          <w:szCs w:val="18"/>
          <w:lang w:val="en-GB"/>
        </w:rPr>
      </w:pPr>
    </w:p>
    <w:tbl>
      <w:tblPr>
        <w:tblStyle w:val="Tabelrasterlicht"/>
        <w:tblW w:w="0" w:type="auto"/>
        <w:tblLook w:val="01E0" w:firstRow="1" w:lastRow="1" w:firstColumn="1" w:lastColumn="1" w:noHBand="0" w:noVBand="0"/>
      </w:tblPr>
      <w:tblGrid>
        <w:gridCol w:w="9952"/>
      </w:tblGrid>
      <w:tr w:rsidR="00733E88" w:rsidRPr="00175C72" w14:paraId="531C1D41" w14:textId="77777777" w:rsidTr="00161267">
        <w:trPr>
          <w:trHeight w:val="1898"/>
        </w:trPr>
        <w:tc>
          <w:tcPr>
            <w:tcW w:w="9952" w:type="dxa"/>
            <w:shd w:val="clear" w:color="auto" w:fill="F9F9F9"/>
            <w:vAlign w:val="center"/>
          </w:tcPr>
          <w:p w14:paraId="762990CF" w14:textId="2EDCC5C3" w:rsidR="00733E88" w:rsidRPr="00AA0222" w:rsidRDefault="008C3A50" w:rsidP="00AA0222">
            <w:pPr>
              <w:pStyle w:val="Lijstalinea"/>
              <w:numPr>
                <w:ilvl w:val="0"/>
                <w:numId w:val="47"/>
              </w:numPr>
              <w:spacing w:line="280" w:lineRule="atLeast"/>
              <w:rPr>
                <w:rFonts w:cs="Arial"/>
                <w:b/>
                <w:szCs w:val="18"/>
                <w:lang w:val="en-GB"/>
              </w:rPr>
            </w:pPr>
            <w:r w:rsidRPr="00AA0222">
              <w:rPr>
                <w:rFonts w:cs="Arial"/>
                <w:szCs w:val="18"/>
                <w:lang w:val="en-GB"/>
              </w:rPr>
              <w:t>Briefly describe</w:t>
            </w:r>
            <w:r w:rsidR="00980F4A" w:rsidRPr="00AA0222">
              <w:rPr>
                <w:rFonts w:cs="Arial"/>
                <w:szCs w:val="18"/>
                <w:lang w:val="en-GB"/>
              </w:rPr>
              <w:t xml:space="preserve"> </w:t>
            </w:r>
            <w:r w:rsidRPr="00AA0222">
              <w:rPr>
                <w:rFonts w:cs="Arial"/>
                <w:szCs w:val="18"/>
                <w:lang w:val="en-GB"/>
              </w:rPr>
              <w:t xml:space="preserve">your </w:t>
            </w:r>
            <w:r w:rsidR="00980F4A" w:rsidRPr="00AA0222">
              <w:rPr>
                <w:rFonts w:cs="Arial"/>
                <w:szCs w:val="18"/>
                <w:lang w:val="en-GB"/>
              </w:rPr>
              <w:t>project.</w:t>
            </w:r>
          </w:p>
          <w:p w14:paraId="577535B9" w14:textId="77777777" w:rsidR="001478F6" w:rsidRPr="00476A0A" w:rsidRDefault="00733E88" w:rsidP="00ED1370">
            <w:pPr>
              <w:spacing w:line="280" w:lineRule="atLeast"/>
              <w:ind w:left="720"/>
              <w:rPr>
                <w:rFonts w:cs="Arial"/>
                <w:b/>
                <w:szCs w:val="18"/>
                <w:lang w:val="en-GB"/>
              </w:rPr>
            </w:pPr>
            <w:r w:rsidRPr="00476A0A">
              <w:rPr>
                <w:rFonts w:cs="Arial"/>
                <w:b/>
                <w:bCs/>
                <w:szCs w:val="18"/>
                <w:lang w:val="en-GB"/>
              </w:rPr>
              <w:t>The type of activities you intend to focus on:</w:t>
            </w:r>
          </w:p>
          <w:p w14:paraId="1A7C4EAC" w14:textId="02BEA98C" w:rsidR="001478F6" w:rsidRPr="00476A0A" w:rsidRDefault="00733E88" w:rsidP="00ED1370">
            <w:pPr>
              <w:pStyle w:val="Lijstalinea"/>
              <w:numPr>
                <w:ilvl w:val="0"/>
                <w:numId w:val="43"/>
              </w:numPr>
              <w:spacing w:line="280" w:lineRule="atLeast"/>
              <w:ind w:left="1268"/>
              <w:rPr>
                <w:szCs w:val="18"/>
                <w:lang w:val="en-GB"/>
              </w:rPr>
            </w:pPr>
            <w:r w:rsidRPr="00476A0A">
              <w:rPr>
                <w:szCs w:val="18"/>
                <w:lang w:val="en-GB"/>
              </w:rPr>
              <w:t>improving knowledge, expertise or technology,</w:t>
            </w:r>
          </w:p>
          <w:p w14:paraId="3410EDC8" w14:textId="053C1306" w:rsidR="001478F6" w:rsidRPr="00476A0A" w:rsidRDefault="001478F6" w:rsidP="00ED1370">
            <w:pPr>
              <w:pStyle w:val="Lijstalinea"/>
              <w:numPr>
                <w:ilvl w:val="0"/>
                <w:numId w:val="43"/>
              </w:numPr>
              <w:spacing w:line="280" w:lineRule="atLeast"/>
              <w:ind w:left="1268"/>
              <w:rPr>
                <w:szCs w:val="18"/>
                <w:lang w:val="en-GB"/>
              </w:rPr>
            </w:pPr>
            <w:r w:rsidRPr="00476A0A">
              <w:rPr>
                <w:szCs w:val="18"/>
                <w:lang w:val="en-GB"/>
              </w:rPr>
              <w:t>creating direct</w:t>
            </w:r>
            <w:r w:rsidR="008C3A50" w:rsidRPr="00476A0A">
              <w:rPr>
                <w:szCs w:val="18"/>
                <w:lang w:val="en-GB"/>
              </w:rPr>
              <w:t xml:space="preserve">, </w:t>
            </w:r>
            <w:r w:rsidRPr="00476A0A">
              <w:rPr>
                <w:szCs w:val="18"/>
                <w:lang w:val="en-GB"/>
              </w:rPr>
              <w:t>indirect long-term jobs,</w:t>
            </w:r>
          </w:p>
          <w:p w14:paraId="4328D1DE" w14:textId="45CCC105" w:rsidR="00476A0A" w:rsidRDefault="00733E88" w:rsidP="00ED1370">
            <w:pPr>
              <w:pStyle w:val="Lijstalinea"/>
              <w:numPr>
                <w:ilvl w:val="0"/>
                <w:numId w:val="43"/>
              </w:numPr>
              <w:spacing w:line="280" w:lineRule="atLeast"/>
              <w:ind w:left="1268"/>
              <w:rPr>
                <w:rFonts w:cs="Arial"/>
                <w:b/>
                <w:bCs/>
                <w:szCs w:val="18"/>
                <w:lang w:val="en-GB"/>
              </w:rPr>
            </w:pPr>
            <w:r w:rsidRPr="00476A0A">
              <w:rPr>
                <w:szCs w:val="18"/>
                <w:lang w:val="en-GB"/>
              </w:rPr>
              <w:t>improving local enterprises’ business cases</w:t>
            </w:r>
            <w:r w:rsidR="008C3A50" w:rsidRPr="00476A0A">
              <w:rPr>
                <w:szCs w:val="18"/>
                <w:lang w:val="en-GB"/>
              </w:rPr>
              <w:t xml:space="preserve">, </w:t>
            </w:r>
            <w:r w:rsidRPr="00476A0A">
              <w:rPr>
                <w:szCs w:val="18"/>
                <w:lang w:val="en-GB"/>
              </w:rPr>
              <w:t>promoting the creation of new enterprises.</w:t>
            </w:r>
          </w:p>
          <w:p w14:paraId="1380E69F" w14:textId="5BBD13C0" w:rsidR="00733E88" w:rsidRPr="00476A0A" w:rsidRDefault="0083691F" w:rsidP="00ED1370">
            <w:pPr>
              <w:spacing w:line="280" w:lineRule="atLeast"/>
              <w:ind w:left="720"/>
              <w:rPr>
                <w:rFonts w:cs="Arial"/>
                <w:b/>
                <w:bCs/>
                <w:szCs w:val="18"/>
                <w:lang w:val="en-GB"/>
              </w:rPr>
            </w:pPr>
            <w:r w:rsidRPr="00476A0A">
              <w:rPr>
                <w:rFonts w:cs="Arial"/>
                <w:b/>
                <w:bCs/>
                <w:szCs w:val="18"/>
                <w:lang w:val="en-GB"/>
              </w:rPr>
              <w:t>The specific group the project will focus on</w:t>
            </w:r>
            <w:r w:rsidR="007D098E" w:rsidRPr="00476A0A">
              <w:rPr>
                <w:rFonts w:cs="Arial"/>
                <w:b/>
                <w:bCs/>
                <w:szCs w:val="18"/>
                <w:lang w:val="en-GB"/>
              </w:rPr>
              <w:t>.</w:t>
            </w:r>
          </w:p>
        </w:tc>
      </w:tr>
    </w:tbl>
    <w:p w14:paraId="7490C70D" w14:textId="5B867A90" w:rsidR="007406B9" w:rsidRDefault="00223267" w:rsidP="00374E8E">
      <w:pPr>
        <w:spacing w:line="120" w:lineRule="auto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 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A0222" w:rsidRPr="00E35CA7" w14:paraId="3E0801E3" w14:textId="77777777" w:rsidTr="00E4406D">
        <w:trPr>
          <w:trHeight w:val="567"/>
        </w:trPr>
        <w:sdt>
          <w:sdtPr>
            <w:rPr>
              <w:szCs w:val="18"/>
            </w:rPr>
            <w:id w:val="-1524624434"/>
            <w:placeholder>
              <w:docPart w:val="6FD7EF6E3E88410BA64053A6BEB43D38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624CF962" w14:textId="621BBAB6" w:rsidR="00AA0222" w:rsidRDefault="00E35CA7" w:rsidP="00E4406D">
                <w:pPr>
                  <w:spacing w:line="280" w:lineRule="atLeast"/>
                  <w:rPr>
                    <w:rFonts w:cs="Arial"/>
                    <w:szCs w:val="18"/>
                    <w:lang w:val="en-GB"/>
                  </w:rPr>
                </w:pPr>
                <w:r w:rsidRPr="00AA0222">
                  <w:rPr>
                    <w:szCs w:val="18"/>
                  </w:rPr>
                  <w:t>Click or tap here to enter text</w:t>
                </w:r>
                <w:r w:rsidRPr="00AA0222">
                  <w:rPr>
                    <w:rStyle w:val="Tekstvantijdelijkeaanduiding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14:paraId="500B75F7" w14:textId="77777777" w:rsidR="00C821AC" w:rsidRPr="00476A0A" w:rsidRDefault="00C821AC" w:rsidP="007E7D4F">
      <w:pPr>
        <w:spacing w:line="280" w:lineRule="atLeast"/>
        <w:rPr>
          <w:rFonts w:cs="Arial"/>
          <w:szCs w:val="18"/>
          <w:lang w:val="en-GB"/>
        </w:rPr>
      </w:pPr>
    </w:p>
    <w:tbl>
      <w:tblPr>
        <w:tblStyle w:val="Tabelrasterlicht"/>
        <w:tblW w:w="0" w:type="auto"/>
        <w:tblLook w:val="01E0" w:firstRow="1" w:lastRow="1" w:firstColumn="1" w:lastColumn="1" w:noHBand="0" w:noVBand="0"/>
      </w:tblPr>
      <w:tblGrid>
        <w:gridCol w:w="9982"/>
      </w:tblGrid>
      <w:tr w:rsidR="006E47F0" w:rsidRPr="00175C72" w14:paraId="5E7308B0" w14:textId="77777777" w:rsidTr="00EF2002">
        <w:trPr>
          <w:trHeight w:val="1840"/>
        </w:trPr>
        <w:tc>
          <w:tcPr>
            <w:tcW w:w="9982" w:type="dxa"/>
            <w:shd w:val="clear" w:color="auto" w:fill="F9F9F9"/>
            <w:vAlign w:val="center"/>
          </w:tcPr>
          <w:p w14:paraId="435F60FF" w14:textId="3B35BB42" w:rsidR="001478F6" w:rsidRPr="00AA0222" w:rsidRDefault="00830D8C" w:rsidP="00AA0222">
            <w:pPr>
              <w:pStyle w:val="Lijstalinea"/>
              <w:numPr>
                <w:ilvl w:val="0"/>
                <w:numId w:val="47"/>
              </w:numPr>
              <w:spacing w:line="280" w:lineRule="atLeast"/>
              <w:rPr>
                <w:rFonts w:cs="Arial"/>
                <w:szCs w:val="18"/>
                <w:lang w:val="en-GB"/>
              </w:rPr>
            </w:pPr>
            <w:r w:rsidRPr="00AA0222">
              <w:rPr>
                <w:rFonts w:cs="Arial"/>
                <w:szCs w:val="18"/>
                <w:lang w:val="en-GB"/>
              </w:rPr>
              <w:t xml:space="preserve">Briefly describe </w:t>
            </w:r>
            <w:r w:rsidR="00980F4A" w:rsidRPr="00AA0222">
              <w:rPr>
                <w:rFonts w:cs="Arial"/>
                <w:szCs w:val="18"/>
                <w:lang w:val="en-GB"/>
              </w:rPr>
              <w:t>the local situation</w:t>
            </w:r>
            <w:r w:rsidR="00476A0A" w:rsidRPr="00AA0222">
              <w:rPr>
                <w:rFonts w:cs="Arial"/>
                <w:szCs w:val="18"/>
                <w:lang w:val="en-GB"/>
              </w:rPr>
              <w:t>.</w:t>
            </w:r>
          </w:p>
          <w:p w14:paraId="2B49C113" w14:textId="135B81B2" w:rsidR="001478F6" w:rsidRPr="00476A0A" w:rsidRDefault="001478F6" w:rsidP="00ED1370">
            <w:pPr>
              <w:spacing w:line="280" w:lineRule="atLeast"/>
              <w:ind w:left="720"/>
              <w:rPr>
                <w:rFonts w:cs="Arial"/>
                <w:szCs w:val="18"/>
                <w:lang w:val="en-GB"/>
              </w:rPr>
            </w:pPr>
            <w:r w:rsidRPr="00476A0A">
              <w:rPr>
                <w:rFonts w:cs="Arial"/>
                <w:szCs w:val="18"/>
                <w:lang w:val="en-GB"/>
              </w:rPr>
              <w:t>What goal</w:t>
            </w:r>
            <w:r w:rsidR="00AA48FE" w:rsidRPr="00476A0A">
              <w:rPr>
                <w:rFonts w:cs="Arial"/>
                <w:szCs w:val="18"/>
                <w:lang w:val="en-GB"/>
              </w:rPr>
              <w:t xml:space="preserve">s do </w:t>
            </w:r>
            <w:r w:rsidRPr="00476A0A">
              <w:rPr>
                <w:rFonts w:cs="Arial"/>
                <w:szCs w:val="18"/>
                <w:lang w:val="en-GB"/>
              </w:rPr>
              <w:t>the activities intend</w:t>
            </w:r>
            <w:r w:rsidR="00AA48FE" w:rsidRPr="00476A0A">
              <w:rPr>
                <w:rFonts w:cs="Arial"/>
                <w:szCs w:val="18"/>
                <w:lang w:val="en-GB"/>
              </w:rPr>
              <w:t xml:space="preserve"> </w:t>
            </w:r>
            <w:r w:rsidRPr="00476A0A">
              <w:rPr>
                <w:rFonts w:cs="Arial"/>
                <w:szCs w:val="18"/>
                <w:lang w:val="en-GB"/>
              </w:rPr>
              <w:t>to help achieve?</w:t>
            </w:r>
          </w:p>
          <w:p w14:paraId="4A6D0879" w14:textId="2D28ECA0" w:rsidR="001478F6" w:rsidRPr="00476A0A" w:rsidRDefault="00733E88" w:rsidP="00ED1370">
            <w:pPr>
              <w:spacing w:line="280" w:lineRule="atLeast"/>
              <w:ind w:left="720"/>
              <w:rPr>
                <w:rFonts w:cs="Arial"/>
                <w:szCs w:val="18"/>
                <w:lang w:val="en-GB"/>
              </w:rPr>
            </w:pPr>
            <w:r w:rsidRPr="00476A0A">
              <w:rPr>
                <w:rFonts w:cs="Arial"/>
                <w:szCs w:val="18"/>
                <w:lang w:val="en-GB"/>
              </w:rPr>
              <w:t xml:space="preserve">What obstacles </w:t>
            </w:r>
            <w:r w:rsidR="008D3EAD" w:rsidRPr="00476A0A">
              <w:rPr>
                <w:rFonts w:cs="Arial"/>
                <w:szCs w:val="18"/>
                <w:lang w:val="en-GB"/>
              </w:rPr>
              <w:t xml:space="preserve">is </w:t>
            </w:r>
            <w:r w:rsidRPr="00476A0A">
              <w:rPr>
                <w:rFonts w:cs="Arial"/>
                <w:szCs w:val="18"/>
                <w:lang w:val="en-GB"/>
              </w:rPr>
              <w:t xml:space="preserve">the local private sector </w:t>
            </w:r>
            <w:r w:rsidR="00AA48FE" w:rsidRPr="00476A0A">
              <w:rPr>
                <w:rFonts w:cs="Arial"/>
                <w:szCs w:val="18"/>
                <w:lang w:val="en-GB"/>
              </w:rPr>
              <w:t>currently facing</w:t>
            </w:r>
            <w:r w:rsidRPr="00476A0A">
              <w:rPr>
                <w:rFonts w:cs="Arial"/>
                <w:szCs w:val="18"/>
                <w:lang w:val="en-GB"/>
              </w:rPr>
              <w:t>?</w:t>
            </w:r>
          </w:p>
          <w:p w14:paraId="190AA3E9" w14:textId="160A852D" w:rsidR="001478F6" w:rsidRPr="00476A0A" w:rsidRDefault="00733E88" w:rsidP="00ED1370">
            <w:pPr>
              <w:spacing w:line="280" w:lineRule="atLeast"/>
              <w:ind w:left="720"/>
              <w:rPr>
                <w:rFonts w:cs="Arial"/>
                <w:szCs w:val="18"/>
                <w:lang w:val="en-GB"/>
              </w:rPr>
            </w:pPr>
            <w:r w:rsidRPr="00476A0A">
              <w:rPr>
                <w:rFonts w:cs="Arial"/>
                <w:szCs w:val="18"/>
                <w:lang w:val="en-GB"/>
              </w:rPr>
              <w:t>How can the activities help remove these obstacles?</w:t>
            </w:r>
          </w:p>
          <w:p w14:paraId="6520F381" w14:textId="7C5305DA" w:rsidR="001478F6" w:rsidRPr="00476A0A" w:rsidRDefault="00733E88" w:rsidP="00ED1370">
            <w:pPr>
              <w:spacing w:line="280" w:lineRule="atLeast"/>
              <w:ind w:left="720"/>
              <w:rPr>
                <w:rFonts w:cs="Arial"/>
                <w:szCs w:val="18"/>
                <w:lang w:val="en-GB"/>
              </w:rPr>
            </w:pPr>
            <w:r w:rsidRPr="00476A0A">
              <w:rPr>
                <w:rFonts w:cs="Arial"/>
                <w:szCs w:val="18"/>
                <w:lang w:val="en-GB"/>
              </w:rPr>
              <w:t>What impact will the project generate?</w:t>
            </w:r>
          </w:p>
          <w:p w14:paraId="2EF3EA5F" w14:textId="57A2FA69" w:rsidR="006E47F0" w:rsidRPr="00476A0A" w:rsidRDefault="00AA48FE" w:rsidP="00ED1370">
            <w:pPr>
              <w:spacing w:line="280" w:lineRule="atLeast"/>
              <w:ind w:left="720"/>
              <w:rPr>
                <w:rFonts w:cs="Arial"/>
                <w:b/>
                <w:szCs w:val="18"/>
                <w:lang w:val="en-GB"/>
              </w:rPr>
            </w:pPr>
            <w:r w:rsidRPr="00476A0A">
              <w:rPr>
                <w:rFonts w:cs="Arial"/>
                <w:szCs w:val="18"/>
                <w:lang w:val="en-GB"/>
              </w:rPr>
              <w:t xml:space="preserve">Give </w:t>
            </w:r>
            <w:r w:rsidR="001478F6" w:rsidRPr="00476A0A">
              <w:rPr>
                <w:rFonts w:cs="Arial"/>
                <w:szCs w:val="18"/>
                <w:lang w:val="en-GB"/>
              </w:rPr>
              <w:t xml:space="preserve">a schematic description of the ‘Theory of Change’ in </w:t>
            </w:r>
            <w:r w:rsidR="000475A7">
              <w:rPr>
                <w:rFonts w:cs="Arial"/>
                <w:szCs w:val="18"/>
                <w:lang w:val="en-GB"/>
              </w:rPr>
              <w:t>Anne</w:t>
            </w:r>
            <w:r w:rsidR="001478F6" w:rsidRPr="00476A0A">
              <w:rPr>
                <w:rFonts w:cs="Arial"/>
                <w:szCs w:val="18"/>
                <w:lang w:val="en-GB"/>
              </w:rPr>
              <w:t>x 2.</w:t>
            </w:r>
            <w:r w:rsidR="006E47F0" w:rsidRPr="00476A0A">
              <w:rPr>
                <w:rFonts w:cs="Arial"/>
                <w:szCs w:val="18"/>
                <w:lang w:val="en-GB"/>
              </w:rPr>
              <w:t xml:space="preserve"> </w:t>
            </w:r>
          </w:p>
        </w:tc>
      </w:tr>
    </w:tbl>
    <w:p w14:paraId="082FA5E0" w14:textId="2457D09B" w:rsidR="006E47F0" w:rsidRPr="00374E8E" w:rsidRDefault="006E47F0" w:rsidP="00374E8E">
      <w:pPr>
        <w:spacing w:line="120" w:lineRule="auto"/>
        <w:rPr>
          <w:rFonts w:cs="Arial"/>
          <w:sz w:val="16"/>
          <w:szCs w:val="16"/>
          <w:lang w:val="en-GB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47212" w:rsidRPr="00175C72" w14:paraId="09D0363A" w14:textId="77777777" w:rsidTr="00E4406D">
        <w:trPr>
          <w:trHeight w:val="567"/>
        </w:trPr>
        <w:sdt>
          <w:sdtPr>
            <w:rPr>
              <w:szCs w:val="18"/>
            </w:rPr>
            <w:id w:val="-1043748754"/>
            <w:placeholder>
              <w:docPart w:val="13B5C1F6CFD24F54A2D8BB514A8F154F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5517B6E4" w14:textId="77777777" w:rsidR="00C47212" w:rsidRDefault="00C47212" w:rsidP="00E4406D">
                <w:pPr>
                  <w:spacing w:line="280" w:lineRule="atLeast"/>
                  <w:rPr>
                    <w:rFonts w:cs="Arial"/>
                    <w:szCs w:val="18"/>
                    <w:lang w:val="en-GB"/>
                  </w:rPr>
                </w:pPr>
                <w:r w:rsidRPr="00AA0222">
                  <w:rPr>
                    <w:szCs w:val="18"/>
                  </w:rPr>
                  <w:t>Click or tap here to enter text</w:t>
                </w:r>
                <w:r w:rsidRPr="00AA0222">
                  <w:rPr>
                    <w:rStyle w:val="Tekstvantijdelijkeaanduiding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14:paraId="7EEBFBFF" w14:textId="77777777" w:rsidR="00C821AC" w:rsidRPr="00476A0A" w:rsidRDefault="00C821AC" w:rsidP="007E7D4F">
      <w:pPr>
        <w:spacing w:line="280" w:lineRule="atLeast"/>
        <w:rPr>
          <w:rFonts w:cs="Arial"/>
          <w:szCs w:val="18"/>
          <w:lang w:val="en-GB"/>
        </w:rPr>
      </w:pPr>
    </w:p>
    <w:tbl>
      <w:tblPr>
        <w:tblStyle w:val="Tabelrasterlicht"/>
        <w:tblW w:w="9952" w:type="dxa"/>
        <w:tblLook w:val="01E0" w:firstRow="1" w:lastRow="1" w:firstColumn="1" w:lastColumn="1" w:noHBand="0" w:noVBand="0"/>
      </w:tblPr>
      <w:tblGrid>
        <w:gridCol w:w="9952"/>
      </w:tblGrid>
      <w:tr w:rsidR="003571BF" w:rsidRPr="00175C72" w14:paraId="45319FFE" w14:textId="77777777" w:rsidTr="00EF2002">
        <w:trPr>
          <w:trHeight w:val="1586"/>
        </w:trPr>
        <w:tc>
          <w:tcPr>
            <w:tcW w:w="9952" w:type="dxa"/>
            <w:shd w:val="clear" w:color="auto" w:fill="F9F9F9"/>
            <w:vAlign w:val="center"/>
          </w:tcPr>
          <w:p w14:paraId="2438687F" w14:textId="055E5763" w:rsidR="00AC1B87" w:rsidRDefault="00980F4A" w:rsidP="00ED1370">
            <w:pPr>
              <w:pStyle w:val="Lijstalinea"/>
              <w:numPr>
                <w:ilvl w:val="0"/>
                <w:numId w:val="47"/>
              </w:numPr>
              <w:spacing w:line="280" w:lineRule="atLeast"/>
              <w:rPr>
                <w:rFonts w:cs="Arial"/>
                <w:szCs w:val="18"/>
                <w:lang w:val="en-GB"/>
              </w:rPr>
            </w:pPr>
            <w:bookmarkStart w:id="0" w:name="_Hlk49784620"/>
            <w:r w:rsidRPr="002313FB">
              <w:rPr>
                <w:rFonts w:cs="Arial"/>
                <w:szCs w:val="18"/>
                <w:lang w:val="en-GB"/>
              </w:rPr>
              <w:t xml:space="preserve">To what extent are </w:t>
            </w:r>
            <w:r w:rsidR="00990EF0" w:rsidRPr="002313FB">
              <w:rPr>
                <w:rFonts w:cs="Arial"/>
                <w:szCs w:val="18"/>
                <w:lang w:val="en-GB"/>
              </w:rPr>
              <w:t xml:space="preserve">similar </w:t>
            </w:r>
            <w:r w:rsidRPr="002313FB">
              <w:rPr>
                <w:rFonts w:cs="Arial"/>
                <w:szCs w:val="18"/>
                <w:lang w:val="en-GB"/>
              </w:rPr>
              <w:t>activities being carried out in the target country</w:t>
            </w:r>
            <w:r w:rsidR="00990EF0" w:rsidRPr="002313FB">
              <w:rPr>
                <w:rFonts w:cs="Arial"/>
                <w:szCs w:val="18"/>
                <w:lang w:val="en-GB"/>
              </w:rPr>
              <w:t xml:space="preserve"> </w:t>
            </w:r>
            <w:r w:rsidRPr="002313FB">
              <w:rPr>
                <w:rFonts w:cs="Arial"/>
                <w:szCs w:val="18"/>
                <w:lang w:val="en-GB"/>
              </w:rPr>
              <w:t>by the applicants and other actors? Briefly explain your answer.</w:t>
            </w:r>
          </w:p>
          <w:p w14:paraId="03112E80" w14:textId="7484C76F" w:rsidR="00A35D3E" w:rsidRPr="00476A0A" w:rsidRDefault="00980F4A" w:rsidP="00ED1370">
            <w:pPr>
              <w:spacing w:line="280" w:lineRule="atLeast"/>
              <w:ind w:left="720"/>
              <w:rPr>
                <w:rFonts w:cs="Arial"/>
                <w:b/>
                <w:szCs w:val="18"/>
                <w:lang w:val="en-GB"/>
              </w:rPr>
            </w:pPr>
            <w:r w:rsidRPr="00476A0A">
              <w:rPr>
                <w:rFonts w:cs="Arial"/>
                <w:szCs w:val="18"/>
                <w:lang w:val="en-GB"/>
              </w:rPr>
              <w:t xml:space="preserve">If </w:t>
            </w:r>
            <w:r w:rsidR="00990EF0" w:rsidRPr="00476A0A">
              <w:rPr>
                <w:rFonts w:cs="Arial"/>
                <w:szCs w:val="18"/>
                <w:lang w:val="en-GB"/>
              </w:rPr>
              <w:t xml:space="preserve">similar </w:t>
            </w:r>
            <w:r w:rsidRPr="00476A0A">
              <w:rPr>
                <w:rFonts w:cs="Arial"/>
                <w:szCs w:val="18"/>
                <w:lang w:val="en-GB"/>
              </w:rPr>
              <w:t>activities are being carried out, how do your proposed activities relate to those existing activities in the country?</w:t>
            </w:r>
            <w:r w:rsidR="00AC1B87" w:rsidRPr="00476A0A">
              <w:rPr>
                <w:rFonts w:cs="Arial"/>
                <w:szCs w:val="18"/>
                <w:lang w:val="en-GB"/>
              </w:rPr>
              <w:br/>
            </w:r>
            <w:r w:rsidRPr="00476A0A">
              <w:rPr>
                <w:rFonts w:cs="Arial"/>
                <w:szCs w:val="18"/>
                <w:lang w:val="en-GB"/>
              </w:rPr>
              <w:t>To what extent are the proposed activities supplementary</w:t>
            </w:r>
            <w:r w:rsidR="00AC1B87" w:rsidRPr="00476A0A">
              <w:rPr>
                <w:rFonts w:cs="Arial"/>
                <w:szCs w:val="18"/>
                <w:lang w:val="en-GB"/>
              </w:rPr>
              <w:t xml:space="preserve"> or </w:t>
            </w:r>
            <w:r w:rsidRPr="00476A0A">
              <w:rPr>
                <w:rFonts w:cs="Arial"/>
                <w:szCs w:val="18"/>
                <w:lang w:val="en-GB"/>
              </w:rPr>
              <w:t xml:space="preserve">distinct? </w:t>
            </w:r>
          </w:p>
        </w:tc>
      </w:tr>
      <w:bookmarkEnd w:id="0"/>
    </w:tbl>
    <w:p w14:paraId="4E46817A" w14:textId="00504343" w:rsidR="003571BF" w:rsidRPr="00C821AC" w:rsidRDefault="003571BF" w:rsidP="00C821AC">
      <w:pPr>
        <w:spacing w:line="120" w:lineRule="auto"/>
        <w:rPr>
          <w:rFonts w:cs="Arial"/>
          <w:sz w:val="12"/>
          <w:szCs w:val="12"/>
          <w:lang w:val="en-GB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47212" w:rsidRPr="00175C72" w14:paraId="68326C81" w14:textId="77777777" w:rsidTr="00E4406D">
        <w:trPr>
          <w:trHeight w:val="567"/>
        </w:trPr>
        <w:sdt>
          <w:sdtPr>
            <w:rPr>
              <w:szCs w:val="18"/>
            </w:rPr>
            <w:id w:val="496226420"/>
            <w:placeholder>
              <w:docPart w:val="5475F25D53984E76935780FD2FA43C9B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0A11CEAD" w14:textId="7089070A" w:rsidR="00C47212" w:rsidRDefault="00C47212" w:rsidP="00E4406D">
                <w:pPr>
                  <w:spacing w:line="280" w:lineRule="atLeast"/>
                  <w:rPr>
                    <w:rFonts w:cs="Arial"/>
                    <w:szCs w:val="18"/>
                    <w:lang w:val="en-GB"/>
                  </w:rPr>
                </w:pPr>
                <w:r w:rsidRPr="00AA0222">
                  <w:rPr>
                    <w:szCs w:val="18"/>
                  </w:rPr>
                  <w:t>Click or tap here to enter text</w:t>
                </w:r>
                <w:r w:rsidRPr="00AA0222">
                  <w:rPr>
                    <w:rStyle w:val="Tekstvantijdelijkeaanduiding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14:paraId="3C31B18B" w14:textId="77777777" w:rsidR="00C821AC" w:rsidRPr="00476A0A" w:rsidRDefault="00C821AC" w:rsidP="007E7D4F">
      <w:pPr>
        <w:spacing w:line="280" w:lineRule="atLeast"/>
        <w:rPr>
          <w:rFonts w:cs="Arial"/>
          <w:szCs w:val="18"/>
          <w:lang w:val="en-GB"/>
        </w:rPr>
      </w:pPr>
    </w:p>
    <w:tbl>
      <w:tblPr>
        <w:tblStyle w:val="Tabelrasterlicht"/>
        <w:tblW w:w="9952" w:type="dxa"/>
        <w:shd w:val="clear" w:color="auto" w:fill="F9F9F9"/>
        <w:tblLook w:val="01E0" w:firstRow="1" w:lastRow="1" w:firstColumn="1" w:lastColumn="1" w:noHBand="0" w:noVBand="0"/>
      </w:tblPr>
      <w:tblGrid>
        <w:gridCol w:w="9952"/>
      </w:tblGrid>
      <w:tr w:rsidR="00F14B63" w:rsidRPr="00175C72" w14:paraId="0AA97D4E" w14:textId="77777777" w:rsidTr="00EF2002">
        <w:trPr>
          <w:trHeight w:val="617"/>
        </w:trPr>
        <w:tc>
          <w:tcPr>
            <w:tcW w:w="9952" w:type="dxa"/>
            <w:shd w:val="clear" w:color="auto" w:fill="F9F9F9"/>
            <w:vAlign w:val="center"/>
          </w:tcPr>
          <w:p w14:paraId="331D6B48" w14:textId="24E3F339" w:rsidR="00F14B63" w:rsidRPr="00476A0A" w:rsidRDefault="00F14B63" w:rsidP="00994A98">
            <w:pPr>
              <w:pStyle w:val="Lijstalinea"/>
              <w:numPr>
                <w:ilvl w:val="0"/>
                <w:numId w:val="39"/>
              </w:numPr>
              <w:spacing w:line="240" w:lineRule="auto"/>
              <w:rPr>
                <w:rFonts w:cs="Arial"/>
                <w:szCs w:val="18"/>
                <w:lang w:val="en-GB"/>
              </w:rPr>
            </w:pPr>
            <w:r w:rsidRPr="00476A0A">
              <w:rPr>
                <w:rFonts w:cs="Arial"/>
                <w:szCs w:val="18"/>
                <w:lang w:val="en-GB"/>
              </w:rPr>
              <w:t xml:space="preserve">How do the cluster’s activities align with the local private sector development policy priorities of the Embassy of the Kingdom of the Netherlands in the </w:t>
            </w:r>
            <w:r w:rsidR="004B0B1A" w:rsidRPr="00476A0A">
              <w:rPr>
                <w:rFonts w:cs="Arial"/>
                <w:szCs w:val="18"/>
                <w:lang w:val="en-GB"/>
              </w:rPr>
              <w:t xml:space="preserve">target </w:t>
            </w:r>
            <w:r w:rsidRPr="00476A0A">
              <w:rPr>
                <w:rFonts w:cs="Arial"/>
                <w:szCs w:val="18"/>
                <w:lang w:val="en-GB"/>
              </w:rPr>
              <w:t>country?</w:t>
            </w:r>
          </w:p>
        </w:tc>
      </w:tr>
    </w:tbl>
    <w:p w14:paraId="7D044E9F" w14:textId="474194B3" w:rsidR="00CE0E19" w:rsidRPr="00ED1370" w:rsidRDefault="00CE0E19" w:rsidP="00C821AC">
      <w:pPr>
        <w:spacing w:line="120" w:lineRule="auto"/>
        <w:rPr>
          <w:rFonts w:cs="Arial"/>
          <w:b/>
          <w:sz w:val="12"/>
          <w:szCs w:val="12"/>
          <w:lang w:val="en-US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47212" w:rsidRPr="00175C72" w14:paraId="23F7C602" w14:textId="77777777" w:rsidTr="00E4406D">
        <w:trPr>
          <w:trHeight w:val="567"/>
        </w:trPr>
        <w:sdt>
          <w:sdtPr>
            <w:rPr>
              <w:szCs w:val="18"/>
            </w:rPr>
            <w:id w:val="-1513211729"/>
            <w:placeholder>
              <w:docPart w:val="BDA47D6C97DB4AD3A832EF8252F004BF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25B4CBB6" w14:textId="77777777" w:rsidR="00C47212" w:rsidRDefault="00C47212" w:rsidP="00E4406D">
                <w:pPr>
                  <w:spacing w:line="280" w:lineRule="atLeast"/>
                  <w:rPr>
                    <w:rFonts w:cs="Arial"/>
                    <w:szCs w:val="18"/>
                    <w:lang w:val="en-GB"/>
                  </w:rPr>
                </w:pPr>
                <w:r w:rsidRPr="00AA0222">
                  <w:rPr>
                    <w:szCs w:val="18"/>
                  </w:rPr>
                  <w:t>Click or tap here to enter text</w:t>
                </w:r>
                <w:r w:rsidRPr="00AA0222">
                  <w:rPr>
                    <w:rStyle w:val="Tekstvantijdelijkeaanduiding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14:paraId="1EE5AFFF" w14:textId="77777777" w:rsidR="00C47212" w:rsidRPr="00476A0A" w:rsidRDefault="00C47212" w:rsidP="007E7D4F">
      <w:pPr>
        <w:spacing w:line="280" w:lineRule="atLeast"/>
        <w:rPr>
          <w:rFonts w:cs="Arial"/>
          <w:b/>
          <w:szCs w:val="18"/>
          <w:lang w:val="en-GB"/>
        </w:rPr>
      </w:pPr>
    </w:p>
    <w:tbl>
      <w:tblPr>
        <w:tblStyle w:val="Tabelrasterlicht"/>
        <w:tblW w:w="9952" w:type="dxa"/>
        <w:tblLook w:val="01E0" w:firstRow="1" w:lastRow="1" w:firstColumn="1" w:lastColumn="1" w:noHBand="0" w:noVBand="0"/>
      </w:tblPr>
      <w:tblGrid>
        <w:gridCol w:w="9952"/>
      </w:tblGrid>
      <w:tr w:rsidR="00DE2E89" w:rsidRPr="00175C72" w14:paraId="7F175683" w14:textId="77777777" w:rsidTr="00BA5CDD">
        <w:trPr>
          <w:trHeight w:val="579"/>
        </w:trPr>
        <w:tc>
          <w:tcPr>
            <w:tcW w:w="9952" w:type="dxa"/>
            <w:shd w:val="clear" w:color="auto" w:fill="F9F9F9"/>
            <w:vAlign w:val="center"/>
          </w:tcPr>
          <w:p w14:paraId="3063C8B3" w14:textId="57F69BF6" w:rsidR="008D58D9" w:rsidRPr="00ED1370" w:rsidRDefault="0029731C" w:rsidP="00994A98">
            <w:pPr>
              <w:pStyle w:val="Lijstalinea"/>
              <w:numPr>
                <w:ilvl w:val="0"/>
                <w:numId w:val="39"/>
              </w:numPr>
              <w:spacing w:line="240" w:lineRule="auto"/>
              <w:rPr>
                <w:rFonts w:cs="Arial"/>
                <w:szCs w:val="18"/>
                <w:lang w:val="en-GB"/>
              </w:rPr>
            </w:pPr>
            <w:r w:rsidRPr="00ED1370">
              <w:rPr>
                <w:szCs w:val="18"/>
                <w:lang w:val="en-GB"/>
              </w:rPr>
              <w:t>What is the project’s short-</w:t>
            </w:r>
            <w:r w:rsidR="004B0B1A" w:rsidRPr="00ED1370">
              <w:rPr>
                <w:szCs w:val="18"/>
                <w:lang w:val="en-GB"/>
              </w:rPr>
              <w:t>term</w:t>
            </w:r>
            <w:r w:rsidRPr="00ED1370">
              <w:rPr>
                <w:szCs w:val="18"/>
                <w:lang w:val="en-GB"/>
              </w:rPr>
              <w:t xml:space="preserve"> and long-term </w:t>
            </w:r>
            <w:r w:rsidR="004B0B1A" w:rsidRPr="00ED1370">
              <w:rPr>
                <w:szCs w:val="18"/>
                <w:lang w:val="en-GB"/>
              </w:rPr>
              <w:t xml:space="preserve">interest </w:t>
            </w:r>
            <w:r w:rsidR="00830D8C" w:rsidRPr="00ED1370">
              <w:rPr>
                <w:szCs w:val="18"/>
                <w:lang w:val="en-GB"/>
              </w:rPr>
              <w:t>for the</w:t>
            </w:r>
            <w:r w:rsidRPr="00ED1370">
              <w:rPr>
                <w:szCs w:val="18"/>
                <w:lang w:val="en-GB"/>
              </w:rPr>
              <w:t xml:space="preserve"> applicant and each project partner?</w:t>
            </w:r>
          </w:p>
        </w:tc>
      </w:tr>
    </w:tbl>
    <w:p w14:paraId="59699829" w14:textId="6C9D8547" w:rsidR="00DE2E89" w:rsidRPr="00C821AC" w:rsidRDefault="00DE2E89" w:rsidP="00C821AC">
      <w:pPr>
        <w:spacing w:line="120" w:lineRule="auto"/>
        <w:rPr>
          <w:rFonts w:cs="Arial"/>
          <w:b/>
          <w:sz w:val="12"/>
          <w:szCs w:val="12"/>
          <w:lang w:val="en-GB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47212" w:rsidRPr="00175C72" w14:paraId="76B3C937" w14:textId="77777777" w:rsidTr="00E4406D">
        <w:trPr>
          <w:trHeight w:val="567"/>
        </w:trPr>
        <w:sdt>
          <w:sdtPr>
            <w:rPr>
              <w:szCs w:val="18"/>
            </w:rPr>
            <w:id w:val="1671526862"/>
            <w:placeholder>
              <w:docPart w:val="A6771163B0E94F309250F651EC68E086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20FF2178" w14:textId="77777777" w:rsidR="00C47212" w:rsidRDefault="00C47212" w:rsidP="00E4406D">
                <w:pPr>
                  <w:spacing w:line="280" w:lineRule="atLeast"/>
                  <w:rPr>
                    <w:rFonts w:cs="Arial"/>
                    <w:szCs w:val="18"/>
                    <w:lang w:val="en-GB"/>
                  </w:rPr>
                </w:pPr>
                <w:r w:rsidRPr="00AA0222">
                  <w:rPr>
                    <w:szCs w:val="18"/>
                  </w:rPr>
                  <w:t>Click or tap here to enter text</w:t>
                </w:r>
                <w:r w:rsidRPr="00AA0222">
                  <w:rPr>
                    <w:rStyle w:val="Tekstvantijdelijkeaanduiding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14:paraId="720EE51C" w14:textId="407847CD" w:rsidR="00C47212" w:rsidRDefault="00C47212" w:rsidP="007E7D4F">
      <w:pPr>
        <w:spacing w:line="280" w:lineRule="atLeast"/>
        <w:rPr>
          <w:rFonts w:cs="Arial"/>
          <w:b/>
          <w:szCs w:val="18"/>
          <w:lang w:val="en-GB"/>
        </w:rPr>
      </w:pPr>
    </w:p>
    <w:p w14:paraId="61675B36" w14:textId="77777777" w:rsidR="00C47212" w:rsidRPr="00476A0A" w:rsidRDefault="00C47212" w:rsidP="007E7D4F">
      <w:pPr>
        <w:spacing w:line="280" w:lineRule="atLeast"/>
        <w:rPr>
          <w:rFonts w:cs="Arial"/>
          <w:b/>
          <w:szCs w:val="18"/>
          <w:lang w:val="en-GB"/>
        </w:rPr>
      </w:pPr>
    </w:p>
    <w:tbl>
      <w:tblPr>
        <w:tblStyle w:val="Tabelrasterlicht"/>
        <w:tblW w:w="9952" w:type="dxa"/>
        <w:tblLook w:val="01E0" w:firstRow="1" w:lastRow="1" w:firstColumn="1" w:lastColumn="1" w:noHBand="0" w:noVBand="0"/>
      </w:tblPr>
      <w:tblGrid>
        <w:gridCol w:w="9952"/>
      </w:tblGrid>
      <w:tr w:rsidR="008D58D9" w:rsidRPr="00175C72" w14:paraId="2CBD933B" w14:textId="77777777" w:rsidTr="002E48A7">
        <w:trPr>
          <w:trHeight w:val="610"/>
        </w:trPr>
        <w:tc>
          <w:tcPr>
            <w:tcW w:w="9952" w:type="dxa"/>
            <w:shd w:val="clear" w:color="auto" w:fill="F9F9F9"/>
            <w:vAlign w:val="center"/>
          </w:tcPr>
          <w:p w14:paraId="2B566716" w14:textId="2ACA066F" w:rsidR="008D58D9" w:rsidRPr="00476A0A" w:rsidRDefault="008D58D9" w:rsidP="00994A98">
            <w:pPr>
              <w:pStyle w:val="Lijstalinea"/>
              <w:numPr>
                <w:ilvl w:val="0"/>
                <w:numId w:val="39"/>
              </w:numPr>
              <w:spacing w:line="240" w:lineRule="auto"/>
              <w:rPr>
                <w:rFonts w:cs="Arial"/>
                <w:szCs w:val="18"/>
                <w:lang w:val="en-GB"/>
              </w:rPr>
            </w:pPr>
            <w:r w:rsidRPr="00476A0A">
              <w:rPr>
                <w:rFonts w:cs="Arial"/>
                <w:szCs w:val="18"/>
                <w:lang w:val="en-GB"/>
              </w:rPr>
              <w:lastRenderedPageBreak/>
              <w:t>Describe new and existing knowledge, technology and</w:t>
            </w:r>
            <w:r w:rsidR="004B0B1A" w:rsidRPr="00476A0A">
              <w:rPr>
                <w:rFonts w:cs="Arial"/>
                <w:szCs w:val="18"/>
                <w:lang w:val="en-GB"/>
              </w:rPr>
              <w:t xml:space="preserve"> </w:t>
            </w:r>
            <w:r w:rsidRPr="00476A0A">
              <w:rPr>
                <w:rFonts w:cs="Arial"/>
                <w:szCs w:val="18"/>
                <w:lang w:val="en-GB"/>
              </w:rPr>
              <w:t>approach</w:t>
            </w:r>
            <w:r w:rsidR="004B0B1A" w:rsidRPr="00476A0A">
              <w:rPr>
                <w:rFonts w:cs="Arial"/>
                <w:szCs w:val="18"/>
                <w:lang w:val="en-GB"/>
              </w:rPr>
              <w:t>es</w:t>
            </w:r>
            <w:r w:rsidRPr="00476A0A">
              <w:rPr>
                <w:rFonts w:cs="Arial"/>
                <w:szCs w:val="18"/>
                <w:lang w:val="en-GB"/>
              </w:rPr>
              <w:t xml:space="preserve"> each partner will bring to the project.</w:t>
            </w:r>
          </w:p>
        </w:tc>
      </w:tr>
    </w:tbl>
    <w:p w14:paraId="22071E59" w14:textId="6E021815" w:rsidR="008D58D9" w:rsidRPr="00ED1370" w:rsidRDefault="008D58D9" w:rsidP="00ED1370">
      <w:pPr>
        <w:spacing w:line="120" w:lineRule="auto"/>
        <w:rPr>
          <w:rFonts w:cs="Arial"/>
          <w:b/>
          <w:sz w:val="12"/>
          <w:szCs w:val="12"/>
          <w:lang w:val="en-GB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47212" w:rsidRPr="00175C72" w14:paraId="1CFF48FC" w14:textId="77777777" w:rsidTr="00E4406D">
        <w:trPr>
          <w:trHeight w:val="567"/>
        </w:trPr>
        <w:sdt>
          <w:sdtPr>
            <w:rPr>
              <w:szCs w:val="18"/>
            </w:rPr>
            <w:id w:val="-1610499454"/>
            <w:placeholder>
              <w:docPart w:val="6672D78407A242EC80AFFE6704B383FD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288F5010" w14:textId="77777777" w:rsidR="00C47212" w:rsidRDefault="00C47212" w:rsidP="00E4406D">
                <w:pPr>
                  <w:spacing w:line="280" w:lineRule="atLeast"/>
                  <w:rPr>
                    <w:rFonts w:cs="Arial"/>
                    <w:szCs w:val="18"/>
                    <w:lang w:val="en-GB"/>
                  </w:rPr>
                </w:pPr>
                <w:r w:rsidRPr="00AA0222">
                  <w:rPr>
                    <w:szCs w:val="18"/>
                  </w:rPr>
                  <w:t>Click or tap here to enter text</w:t>
                </w:r>
                <w:r w:rsidRPr="00AA0222">
                  <w:rPr>
                    <w:rStyle w:val="Tekstvantijdelijkeaanduiding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14:paraId="3BBE5648" w14:textId="77777777" w:rsidR="002313FB" w:rsidRPr="00476A0A" w:rsidRDefault="002313FB" w:rsidP="007E7D4F">
      <w:pPr>
        <w:spacing w:line="280" w:lineRule="atLeast"/>
        <w:rPr>
          <w:rFonts w:cs="Arial"/>
          <w:b/>
          <w:szCs w:val="18"/>
          <w:lang w:val="en-GB"/>
        </w:rPr>
      </w:pPr>
    </w:p>
    <w:tbl>
      <w:tblPr>
        <w:tblStyle w:val="Tabelrasterlicht"/>
        <w:tblW w:w="9952" w:type="dxa"/>
        <w:tblLook w:val="01E0" w:firstRow="1" w:lastRow="1" w:firstColumn="1" w:lastColumn="1" w:noHBand="0" w:noVBand="0"/>
      </w:tblPr>
      <w:tblGrid>
        <w:gridCol w:w="9952"/>
      </w:tblGrid>
      <w:tr w:rsidR="00A358D4" w:rsidRPr="00175C72" w14:paraId="5AC65F04" w14:textId="77777777" w:rsidTr="007D4E62">
        <w:trPr>
          <w:trHeight w:val="1214"/>
        </w:trPr>
        <w:tc>
          <w:tcPr>
            <w:tcW w:w="9952" w:type="dxa"/>
            <w:shd w:val="clear" w:color="auto" w:fill="F9F9F9"/>
            <w:vAlign w:val="center"/>
          </w:tcPr>
          <w:p w14:paraId="089BC44C" w14:textId="53036EFC" w:rsidR="00A358D4" w:rsidRPr="00476A0A" w:rsidRDefault="00A358D4" w:rsidP="00D063D4">
            <w:pPr>
              <w:pStyle w:val="Lijstalinea"/>
              <w:numPr>
                <w:ilvl w:val="0"/>
                <w:numId w:val="36"/>
              </w:numPr>
              <w:tabs>
                <w:tab w:val="left" w:pos="1810"/>
              </w:tabs>
              <w:spacing w:line="280" w:lineRule="atLeast"/>
              <w:rPr>
                <w:rFonts w:cs="Arial"/>
                <w:szCs w:val="18"/>
                <w:lang w:val="en-GB"/>
              </w:rPr>
            </w:pPr>
            <w:r w:rsidRPr="00476A0A">
              <w:rPr>
                <w:rFonts w:cs="Arial"/>
                <w:szCs w:val="18"/>
                <w:lang w:val="en-GB"/>
              </w:rPr>
              <w:t xml:space="preserve">Describe the intended new situation following the </w:t>
            </w:r>
            <w:r w:rsidR="00830D8C" w:rsidRPr="00476A0A">
              <w:rPr>
                <w:rFonts w:cs="Arial"/>
                <w:szCs w:val="18"/>
                <w:lang w:val="en-GB"/>
              </w:rPr>
              <w:t xml:space="preserve">project’s </w:t>
            </w:r>
            <w:r w:rsidRPr="00476A0A">
              <w:rPr>
                <w:rFonts w:cs="Arial"/>
                <w:szCs w:val="18"/>
                <w:lang w:val="en-GB"/>
              </w:rPr>
              <w:t>completion.</w:t>
            </w:r>
            <w:r w:rsidR="004B0B1A" w:rsidRPr="00476A0A">
              <w:rPr>
                <w:rFonts w:cs="Arial"/>
                <w:szCs w:val="18"/>
                <w:lang w:val="en-GB"/>
              </w:rPr>
              <w:br/>
            </w:r>
            <w:r w:rsidRPr="00476A0A">
              <w:rPr>
                <w:rFonts w:cs="Arial"/>
                <w:szCs w:val="18"/>
                <w:lang w:val="en-GB"/>
              </w:rPr>
              <w:t>How will the local private sector have changed?</w:t>
            </w:r>
            <w:r w:rsidR="004B0B1A" w:rsidRPr="00476A0A">
              <w:rPr>
                <w:rFonts w:cs="Arial"/>
                <w:szCs w:val="18"/>
                <w:lang w:val="en-GB"/>
              </w:rPr>
              <w:br/>
              <w:t>H</w:t>
            </w:r>
            <w:r w:rsidRPr="00476A0A">
              <w:rPr>
                <w:rFonts w:cs="Arial"/>
                <w:szCs w:val="18"/>
                <w:lang w:val="en-GB"/>
              </w:rPr>
              <w:t xml:space="preserve">ow </w:t>
            </w:r>
            <w:r w:rsidR="004B0B1A" w:rsidRPr="00476A0A">
              <w:rPr>
                <w:rFonts w:cs="Arial"/>
                <w:szCs w:val="18"/>
                <w:lang w:val="en-GB"/>
              </w:rPr>
              <w:t xml:space="preserve">do </w:t>
            </w:r>
            <w:r w:rsidRPr="00476A0A">
              <w:rPr>
                <w:rFonts w:cs="Arial"/>
                <w:szCs w:val="18"/>
                <w:lang w:val="en-GB"/>
              </w:rPr>
              <w:t xml:space="preserve">you ensure that the new technology, knowledge or approach will continue to be </w:t>
            </w:r>
            <w:r w:rsidR="004B0B1A" w:rsidRPr="00476A0A">
              <w:rPr>
                <w:rFonts w:cs="Arial"/>
                <w:szCs w:val="18"/>
                <w:lang w:val="en-GB"/>
              </w:rPr>
              <w:t xml:space="preserve">applied </w:t>
            </w:r>
            <w:r w:rsidRPr="00476A0A">
              <w:rPr>
                <w:rFonts w:cs="Arial"/>
                <w:szCs w:val="18"/>
                <w:lang w:val="en-GB"/>
              </w:rPr>
              <w:t xml:space="preserve">and </w:t>
            </w:r>
            <w:r w:rsidR="004B0B1A" w:rsidRPr="00476A0A">
              <w:rPr>
                <w:rFonts w:cs="Arial"/>
                <w:szCs w:val="18"/>
                <w:lang w:val="en-GB"/>
              </w:rPr>
              <w:t xml:space="preserve">spread </w:t>
            </w:r>
            <w:r w:rsidRPr="00476A0A">
              <w:rPr>
                <w:rFonts w:cs="Arial"/>
                <w:szCs w:val="18"/>
                <w:lang w:val="en-GB"/>
              </w:rPr>
              <w:t>after the project ends?</w:t>
            </w:r>
          </w:p>
        </w:tc>
      </w:tr>
    </w:tbl>
    <w:p w14:paraId="5F2338F7" w14:textId="0B4C1BB4" w:rsidR="00A358D4" w:rsidRPr="00ED1370" w:rsidRDefault="00A358D4" w:rsidP="00ED1370">
      <w:pPr>
        <w:spacing w:line="120" w:lineRule="auto"/>
        <w:rPr>
          <w:rFonts w:cs="Arial"/>
          <w:b/>
          <w:sz w:val="12"/>
          <w:szCs w:val="12"/>
          <w:lang w:val="en-GB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47212" w:rsidRPr="00175C72" w14:paraId="45CAC6D6" w14:textId="77777777" w:rsidTr="00E4406D">
        <w:trPr>
          <w:trHeight w:val="567"/>
        </w:trPr>
        <w:sdt>
          <w:sdtPr>
            <w:rPr>
              <w:szCs w:val="18"/>
            </w:rPr>
            <w:id w:val="-851258029"/>
            <w:placeholder>
              <w:docPart w:val="AE59F281CD1B41CCA79FB7D454414E94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2EE29715" w14:textId="77777777" w:rsidR="00C47212" w:rsidRDefault="00C47212" w:rsidP="00E4406D">
                <w:pPr>
                  <w:spacing w:line="280" w:lineRule="atLeast"/>
                  <w:rPr>
                    <w:rFonts w:cs="Arial"/>
                    <w:szCs w:val="18"/>
                    <w:lang w:val="en-GB"/>
                  </w:rPr>
                </w:pPr>
                <w:r w:rsidRPr="00AA0222">
                  <w:rPr>
                    <w:szCs w:val="18"/>
                  </w:rPr>
                  <w:t>Click or tap here to enter text</w:t>
                </w:r>
                <w:r w:rsidRPr="00AA0222">
                  <w:rPr>
                    <w:rStyle w:val="Tekstvantijdelijkeaanduiding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14:paraId="01CF7128" w14:textId="0E34B7D1" w:rsidR="00C47212" w:rsidRDefault="00C47212" w:rsidP="00A358D4">
      <w:pPr>
        <w:spacing w:line="280" w:lineRule="atLeast"/>
        <w:rPr>
          <w:rFonts w:cs="Arial"/>
          <w:b/>
          <w:szCs w:val="18"/>
          <w:lang w:val="en-GB"/>
        </w:rPr>
      </w:pPr>
    </w:p>
    <w:tbl>
      <w:tblPr>
        <w:tblStyle w:val="Tabelrasterlicht"/>
        <w:tblW w:w="9952" w:type="dxa"/>
        <w:tblLayout w:type="fixed"/>
        <w:tblLook w:val="01E0" w:firstRow="1" w:lastRow="1" w:firstColumn="1" w:lastColumn="1" w:noHBand="0" w:noVBand="0"/>
      </w:tblPr>
      <w:tblGrid>
        <w:gridCol w:w="1129"/>
        <w:gridCol w:w="1714"/>
        <w:gridCol w:w="1422"/>
        <w:gridCol w:w="1542"/>
        <w:gridCol w:w="1301"/>
        <w:gridCol w:w="1422"/>
        <w:gridCol w:w="1422"/>
      </w:tblGrid>
      <w:tr w:rsidR="006E47F0" w:rsidRPr="002313FB" w14:paraId="1AFB7000" w14:textId="77777777" w:rsidTr="00486C03">
        <w:trPr>
          <w:trHeight w:val="846"/>
        </w:trPr>
        <w:tc>
          <w:tcPr>
            <w:tcW w:w="9952" w:type="dxa"/>
            <w:gridSpan w:val="7"/>
            <w:shd w:val="clear" w:color="auto" w:fill="F9F9F9"/>
            <w:vAlign w:val="center"/>
          </w:tcPr>
          <w:p w14:paraId="3D44FF1A" w14:textId="08B721DC" w:rsidR="006E47F0" w:rsidRPr="00476A0A" w:rsidRDefault="00830D8C" w:rsidP="00F14B63">
            <w:pPr>
              <w:pStyle w:val="Lijstalinea"/>
              <w:numPr>
                <w:ilvl w:val="0"/>
                <w:numId w:val="36"/>
              </w:numPr>
              <w:spacing w:line="280" w:lineRule="atLeast"/>
              <w:rPr>
                <w:szCs w:val="18"/>
                <w:lang w:val="en-GB"/>
              </w:rPr>
            </w:pPr>
            <w:r w:rsidRPr="00476A0A">
              <w:rPr>
                <w:szCs w:val="18"/>
                <w:lang w:val="en-GB"/>
              </w:rPr>
              <w:t>Give</w:t>
            </w:r>
            <w:r w:rsidR="00455005" w:rsidRPr="00476A0A">
              <w:rPr>
                <w:szCs w:val="18"/>
                <w:lang w:val="en-GB"/>
              </w:rPr>
              <w:t xml:space="preserve"> a</w:t>
            </w:r>
            <w:r w:rsidR="00C05AAF" w:rsidRPr="00476A0A">
              <w:rPr>
                <w:szCs w:val="18"/>
                <w:lang w:val="en-GB"/>
              </w:rPr>
              <w:t>n</w:t>
            </w:r>
            <w:r w:rsidR="00455005" w:rsidRPr="00476A0A">
              <w:rPr>
                <w:szCs w:val="18"/>
                <w:lang w:val="en-GB"/>
              </w:rPr>
              <w:t xml:space="preserve"> estimate of the budget for each partner and type of activity. </w:t>
            </w:r>
            <w:r w:rsidR="00455005" w:rsidRPr="00476A0A">
              <w:rPr>
                <w:szCs w:val="18"/>
                <w:lang w:val="en-GB"/>
              </w:rPr>
              <w:br/>
            </w:r>
            <w:r w:rsidR="004B0B1A" w:rsidRPr="00476A0A">
              <w:rPr>
                <w:szCs w:val="18"/>
                <w:lang w:val="en-GB"/>
              </w:rPr>
              <w:t xml:space="preserve">Please state all </w:t>
            </w:r>
            <w:r w:rsidR="00455005" w:rsidRPr="00476A0A">
              <w:rPr>
                <w:szCs w:val="18"/>
                <w:lang w:val="en-GB"/>
              </w:rPr>
              <w:t>amounts in euros.</w:t>
            </w:r>
          </w:p>
        </w:tc>
      </w:tr>
      <w:tr w:rsidR="00486C03" w:rsidRPr="00C47212" w14:paraId="22CC6E49" w14:textId="77777777" w:rsidTr="0042796F">
        <w:trPr>
          <w:trHeight w:val="857"/>
        </w:trPr>
        <w:tc>
          <w:tcPr>
            <w:tcW w:w="1129" w:type="dxa"/>
            <w:shd w:val="clear" w:color="auto" w:fill="F9F9F9"/>
            <w:noWrap/>
            <w:vAlign w:val="center"/>
            <w:hideMark/>
          </w:tcPr>
          <w:p w14:paraId="0C4F1C49" w14:textId="77777777" w:rsidR="00350EBB" w:rsidRPr="00C47212" w:rsidRDefault="00350EBB" w:rsidP="00350EBB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C47212">
              <w:rPr>
                <w:rFonts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714" w:type="dxa"/>
            <w:shd w:val="clear" w:color="auto" w:fill="F9F9F9"/>
            <w:noWrap/>
            <w:vAlign w:val="center"/>
            <w:hideMark/>
          </w:tcPr>
          <w:p w14:paraId="51FCDAA2" w14:textId="77777777" w:rsidR="00350EBB" w:rsidRPr="00C47212" w:rsidRDefault="00350EBB" w:rsidP="00350EBB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C47212">
              <w:rPr>
                <w:rFonts w:cs="Calibri"/>
                <w:color w:val="000000"/>
                <w:sz w:val="16"/>
                <w:szCs w:val="16"/>
                <w:lang w:val="en-GB"/>
              </w:rPr>
              <w:t>Partner name</w:t>
            </w:r>
          </w:p>
        </w:tc>
        <w:tc>
          <w:tcPr>
            <w:tcW w:w="1422" w:type="dxa"/>
            <w:shd w:val="clear" w:color="auto" w:fill="F9F9F9"/>
            <w:vAlign w:val="center"/>
            <w:hideMark/>
          </w:tcPr>
          <w:p w14:paraId="6C5C68F1" w14:textId="77777777" w:rsidR="00350EBB" w:rsidRPr="00C47212" w:rsidRDefault="00350EBB" w:rsidP="00350EBB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C47212">
              <w:rPr>
                <w:rFonts w:cs="Calibri"/>
                <w:color w:val="000000"/>
                <w:sz w:val="16"/>
                <w:szCs w:val="16"/>
                <w:lang w:val="en-GB"/>
              </w:rPr>
              <w:t>Knowledge transfer and capacity building</w:t>
            </w:r>
          </w:p>
        </w:tc>
        <w:tc>
          <w:tcPr>
            <w:tcW w:w="1542" w:type="dxa"/>
            <w:shd w:val="clear" w:color="auto" w:fill="F9F9F9"/>
            <w:noWrap/>
            <w:vAlign w:val="center"/>
            <w:hideMark/>
          </w:tcPr>
          <w:p w14:paraId="3032DB90" w14:textId="6B0B353E" w:rsidR="00350EBB" w:rsidRPr="00C47212" w:rsidRDefault="00350EBB" w:rsidP="00350EBB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C47212">
              <w:rPr>
                <w:rFonts w:cs="Calibri"/>
                <w:color w:val="000000"/>
                <w:sz w:val="16"/>
                <w:szCs w:val="16"/>
                <w:lang w:val="en-GB"/>
              </w:rPr>
              <w:t>Demonstrations</w:t>
            </w:r>
          </w:p>
        </w:tc>
        <w:tc>
          <w:tcPr>
            <w:tcW w:w="1301" w:type="dxa"/>
            <w:shd w:val="clear" w:color="auto" w:fill="F9F9F9"/>
            <w:noWrap/>
            <w:vAlign w:val="center"/>
            <w:hideMark/>
          </w:tcPr>
          <w:p w14:paraId="2A1E0073" w14:textId="77777777" w:rsidR="00350EBB" w:rsidRPr="00C47212" w:rsidRDefault="00350EBB" w:rsidP="00350EBB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C47212">
              <w:rPr>
                <w:rFonts w:cs="Calibri"/>
                <w:color w:val="000000"/>
                <w:sz w:val="16"/>
                <w:szCs w:val="16"/>
                <w:lang w:val="en-GB"/>
              </w:rPr>
              <w:t>Studies</w:t>
            </w:r>
          </w:p>
        </w:tc>
        <w:tc>
          <w:tcPr>
            <w:tcW w:w="1422" w:type="dxa"/>
            <w:shd w:val="clear" w:color="auto" w:fill="F9F9F9"/>
            <w:noWrap/>
            <w:vAlign w:val="center"/>
            <w:hideMark/>
          </w:tcPr>
          <w:p w14:paraId="5C040D26" w14:textId="77777777" w:rsidR="00350EBB" w:rsidRPr="00C47212" w:rsidRDefault="00350EBB" w:rsidP="00350EBB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C47212">
              <w:rPr>
                <w:rFonts w:cs="Calibri"/>
                <w:color w:val="000000"/>
                <w:sz w:val="16"/>
                <w:szCs w:val="16"/>
                <w:lang w:val="en-GB"/>
              </w:rPr>
              <w:t>Coordination</w:t>
            </w:r>
          </w:p>
        </w:tc>
        <w:tc>
          <w:tcPr>
            <w:tcW w:w="1422" w:type="dxa"/>
            <w:shd w:val="clear" w:color="auto" w:fill="F9F9F9"/>
            <w:noWrap/>
            <w:vAlign w:val="center"/>
            <w:hideMark/>
          </w:tcPr>
          <w:p w14:paraId="22794EB0" w14:textId="77777777" w:rsidR="00350EBB" w:rsidRPr="00C47212" w:rsidRDefault="00350EBB" w:rsidP="00350EBB">
            <w:pPr>
              <w:spacing w:line="240" w:lineRule="auto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C47212">
              <w:rPr>
                <w:rFonts w:cs="Calibri"/>
                <w:color w:val="000000"/>
                <w:sz w:val="16"/>
                <w:szCs w:val="16"/>
                <w:lang w:val="en-GB"/>
              </w:rPr>
              <w:t>Total</w:t>
            </w:r>
          </w:p>
        </w:tc>
      </w:tr>
    </w:tbl>
    <w:p w14:paraId="0D2B9BB5" w14:textId="77777777" w:rsidR="00314040" w:rsidRPr="00374E8E" w:rsidRDefault="00314040" w:rsidP="00374E8E">
      <w:pPr>
        <w:spacing w:line="120" w:lineRule="auto"/>
        <w:rPr>
          <w:rFonts w:cs="Arial"/>
          <w:sz w:val="16"/>
          <w:szCs w:val="16"/>
          <w:lang w:val="en-GB"/>
        </w:rPr>
      </w:pP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14"/>
        <w:gridCol w:w="1422"/>
        <w:gridCol w:w="1421"/>
        <w:gridCol w:w="1422"/>
        <w:gridCol w:w="1422"/>
        <w:gridCol w:w="1422"/>
      </w:tblGrid>
      <w:tr w:rsidR="00374E8E" w:rsidRPr="00175C72" w14:paraId="1AD0F1B1" w14:textId="77777777" w:rsidTr="0042796F">
        <w:trPr>
          <w:trHeight w:val="340"/>
        </w:trPr>
        <w:tc>
          <w:tcPr>
            <w:tcW w:w="1129" w:type="dxa"/>
            <w:noWrap/>
            <w:hideMark/>
          </w:tcPr>
          <w:p w14:paraId="6F2BA7B6" w14:textId="77777777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C47212">
              <w:rPr>
                <w:rFonts w:cs="Calibri"/>
                <w:color w:val="000000"/>
                <w:szCs w:val="18"/>
                <w:lang w:val="en-GB"/>
              </w:rPr>
              <w:t>Applicant</w:t>
            </w:r>
          </w:p>
        </w:tc>
        <w:sdt>
          <w:sdtPr>
            <w:rPr>
              <w:szCs w:val="18"/>
              <w:lang w:val="en-US"/>
            </w:rPr>
            <w:id w:val="357864931"/>
            <w:placeholder>
              <w:docPart w:val="EFF1614BFB9944048074E6173F105DFF"/>
            </w:placeholder>
            <w:showingPlcHdr/>
          </w:sdtPr>
          <w:sdtEndPr/>
          <w:sdtContent>
            <w:tc>
              <w:tcPr>
                <w:tcW w:w="1714" w:type="dxa"/>
                <w:noWrap/>
                <w:hideMark/>
              </w:tcPr>
              <w:p w14:paraId="78CDE032" w14:textId="101E9624" w:rsidR="00374E8E" w:rsidRPr="00C47212" w:rsidRDefault="00374E8E" w:rsidP="00374E8E">
                <w:pPr>
                  <w:spacing w:line="240" w:lineRule="auto"/>
                  <w:rPr>
                    <w:rFonts w:cs="Calibri"/>
                    <w:color w:val="000000"/>
                    <w:szCs w:val="18"/>
                    <w:lang w:val="en-GB"/>
                  </w:rPr>
                </w:pPr>
                <w:r w:rsidRPr="004F3F3B">
                  <w:rPr>
                    <w:szCs w:val="18"/>
                    <w:lang w:val="en-US"/>
                  </w:rPr>
                  <w:t>Click or tap here to enter text</w:t>
                </w:r>
                <w:r w:rsidRPr="004F3F3B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1422" w:type="dxa"/>
          </w:tcPr>
          <w:p w14:paraId="0D1ED621" w14:textId="16E5C74A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1173102696"/>
                <w:placeholder>
                  <w:docPart w:val="966129F9CE2F4EB09733618A3E49F9E8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1" w:type="dxa"/>
            <w:noWrap/>
          </w:tcPr>
          <w:p w14:paraId="73095C1E" w14:textId="00DEC8F6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1730987289"/>
                <w:placeholder>
                  <w:docPart w:val="E7853B03DAAA41B4AE85149FCEB45D90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</w:tcPr>
          <w:p w14:paraId="491FEA93" w14:textId="739A310F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1883245516"/>
                <w:placeholder>
                  <w:docPart w:val="205ED867C27F4EFBAA21ACCF710D44CB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</w:tcPr>
          <w:p w14:paraId="6876F705" w14:textId="48047A78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894499768"/>
                <w:placeholder>
                  <w:docPart w:val="A84F8D6DA917489295CEA3C2D5C63857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  <w:hideMark/>
          </w:tcPr>
          <w:p w14:paraId="36EF710E" w14:textId="48BAFA4C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1109967615"/>
                <w:placeholder>
                  <w:docPart w:val="541E9351401D4BE686A34029D516D6B6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</w:tr>
      <w:tr w:rsidR="00374E8E" w:rsidRPr="00175C72" w14:paraId="481FD1A0" w14:textId="77777777" w:rsidTr="0042796F">
        <w:trPr>
          <w:trHeight w:val="340"/>
        </w:trPr>
        <w:tc>
          <w:tcPr>
            <w:tcW w:w="1129" w:type="dxa"/>
            <w:noWrap/>
            <w:hideMark/>
          </w:tcPr>
          <w:p w14:paraId="5CD4D157" w14:textId="77777777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C47212">
              <w:rPr>
                <w:rFonts w:cs="Calibri"/>
                <w:color w:val="000000"/>
                <w:szCs w:val="18"/>
                <w:lang w:val="en-GB"/>
              </w:rPr>
              <w:t>Partner 1</w:t>
            </w:r>
          </w:p>
        </w:tc>
        <w:sdt>
          <w:sdtPr>
            <w:rPr>
              <w:szCs w:val="18"/>
              <w:lang w:val="en-US"/>
            </w:rPr>
            <w:id w:val="-771248124"/>
            <w:placeholder>
              <w:docPart w:val="BD1FAC8A9793456BBD25FDC1D97EC625"/>
            </w:placeholder>
            <w:showingPlcHdr/>
          </w:sdtPr>
          <w:sdtEndPr/>
          <w:sdtContent>
            <w:tc>
              <w:tcPr>
                <w:tcW w:w="1714" w:type="dxa"/>
                <w:noWrap/>
                <w:hideMark/>
              </w:tcPr>
              <w:p w14:paraId="6B6FDFBA" w14:textId="7A7C37AE" w:rsidR="00374E8E" w:rsidRPr="00C47212" w:rsidRDefault="00374E8E" w:rsidP="00374E8E">
                <w:pPr>
                  <w:spacing w:line="240" w:lineRule="auto"/>
                  <w:rPr>
                    <w:rFonts w:cs="Calibri"/>
                    <w:color w:val="000000"/>
                    <w:szCs w:val="18"/>
                    <w:lang w:val="en-GB"/>
                  </w:rPr>
                </w:pPr>
                <w:r w:rsidRPr="004F3F3B">
                  <w:rPr>
                    <w:szCs w:val="18"/>
                    <w:lang w:val="en-US"/>
                  </w:rPr>
                  <w:t>Click or tap here to enter text</w:t>
                </w:r>
                <w:r w:rsidRPr="004F3F3B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1422" w:type="dxa"/>
          </w:tcPr>
          <w:p w14:paraId="3DE6DCB4" w14:textId="0DAB8D09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2020428701"/>
                <w:placeholder>
                  <w:docPart w:val="75561E51AE5148C39D676C150F95B81C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1" w:type="dxa"/>
            <w:noWrap/>
          </w:tcPr>
          <w:p w14:paraId="5CADC23A" w14:textId="7559C3AD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1835591454"/>
                <w:placeholder>
                  <w:docPart w:val="EA7ABA62C3DC42F6AA073093E573AADC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</w:tcPr>
          <w:p w14:paraId="110106F0" w14:textId="1194CF9E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1580093819"/>
                <w:placeholder>
                  <w:docPart w:val="79C920302A6A456980A7A4629A6F5C1C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</w:tcPr>
          <w:p w14:paraId="6F73CCD2" w14:textId="08F623AB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2013678350"/>
                <w:placeholder>
                  <w:docPart w:val="6F31F2A0005E42E1A7CE4833D1C7C5DD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  <w:hideMark/>
          </w:tcPr>
          <w:p w14:paraId="488597DD" w14:textId="5F1F4B00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1900930048"/>
                <w:placeholder>
                  <w:docPart w:val="AF4AE5E1B9674C8ABCD6691775E393FA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</w:tr>
      <w:tr w:rsidR="00374E8E" w:rsidRPr="00175C72" w14:paraId="03127778" w14:textId="77777777" w:rsidTr="0042796F">
        <w:trPr>
          <w:trHeight w:val="340"/>
        </w:trPr>
        <w:tc>
          <w:tcPr>
            <w:tcW w:w="1129" w:type="dxa"/>
            <w:noWrap/>
            <w:hideMark/>
          </w:tcPr>
          <w:p w14:paraId="07B9C6E3" w14:textId="77777777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C47212">
              <w:rPr>
                <w:rFonts w:cs="Calibri"/>
                <w:color w:val="000000"/>
                <w:szCs w:val="18"/>
                <w:lang w:val="en-GB"/>
              </w:rPr>
              <w:t>Partner 2</w:t>
            </w:r>
          </w:p>
        </w:tc>
        <w:sdt>
          <w:sdtPr>
            <w:rPr>
              <w:szCs w:val="18"/>
              <w:lang w:val="en-US"/>
            </w:rPr>
            <w:id w:val="1128119966"/>
            <w:placeholder>
              <w:docPart w:val="86DAC7B1E3C1450CBAD977E4BC7623F0"/>
            </w:placeholder>
            <w:showingPlcHdr/>
          </w:sdtPr>
          <w:sdtEndPr/>
          <w:sdtContent>
            <w:tc>
              <w:tcPr>
                <w:tcW w:w="1714" w:type="dxa"/>
                <w:noWrap/>
                <w:hideMark/>
              </w:tcPr>
              <w:p w14:paraId="7D0FAB2F" w14:textId="0BC5BCF6" w:rsidR="00374E8E" w:rsidRPr="00C47212" w:rsidRDefault="00374E8E" w:rsidP="00374E8E">
                <w:pPr>
                  <w:spacing w:line="240" w:lineRule="auto"/>
                  <w:rPr>
                    <w:rFonts w:cs="Calibri"/>
                    <w:color w:val="000000"/>
                    <w:szCs w:val="18"/>
                    <w:lang w:val="en-GB"/>
                  </w:rPr>
                </w:pPr>
                <w:r w:rsidRPr="004F3F3B">
                  <w:rPr>
                    <w:szCs w:val="18"/>
                    <w:lang w:val="en-US"/>
                  </w:rPr>
                  <w:t>Click or tap here to enter text</w:t>
                </w:r>
                <w:r w:rsidRPr="004F3F3B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1422" w:type="dxa"/>
          </w:tcPr>
          <w:p w14:paraId="5D27172B" w14:textId="13E4FE34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1075702791"/>
                <w:placeholder>
                  <w:docPart w:val="1A124B92CEA544BF89DB95488DAB3FC7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1" w:type="dxa"/>
            <w:noWrap/>
          </w:tcPr>
          <w:p w14:paraId="3FB0B871" w14:textId="08412551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562567433"/>
                <w:placeholder>
                  <w:docPart w:val="3F960B6C92654E28ADE6F64FEC81C321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</w:tcPr>
          <w:p w14:paraId="79A0AF7F" w14:textId="30C53D89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1208212787"/>
                <w:placeholder>
                  <w:docPart w:val="C2D826D7A044424B994E24488B7AA3E3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</w:tcPr>
          <w:p w14:paraId="2479A349" w14:textId="0545F63F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2121143230"/>
                <w:placeholder>
                  <w:docPart w:val="4E34AD18CD8D4EEB9F36FEB66B7A5F6C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  <w:hideMark/>
          </w:tcPr>
          <w:p w14:paraId="6979DCA4" w14:textId="0DBDEDAB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309709124"/>
                <w:placeholder>
                  <w:docPart w:val="D6CCAD0059994ECE99135D72A9956C75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</w:tr>
      <w:tr w:rsidR="00374E8E" w:rsidRPr="00175C72" w14:paraId="27C6BCD5" w14:textId="77777777" w:rsidTr="0042796F">
        <w:trPr>
          <w:trHeight w:val="340"/>
        </w:trPr>
        <w:tc>
          <w:tcPr>
            <w:tcW w:w="1129" w:type="dxa"/>
            <w:noWrap/>
            <w:hideMark/>
          </w:tcPr>
          <w:p w14:paraId="767DDBAE" w14:textId="77777777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C47212">
              <w:rPr>
                <w:rFonts w:cs="Calibri"/>
                <w:color w:val="000000"/>
                <w:szCs w:val="18"/>
                <w:lang w:val="en-GB"/>
              </w:rPr>
              <w:t>Partner 3</w:t>
            </w:r>
          </w:p>
        </w:tc>
        <w:sdt>
          <w:sdtPr>
            <w:rPr>
              <w:szCs w:val="18"/>
              <w:lang w:val="en-US"/>
            </w:rPr>
            <w:id w:val="-312880286"/>
            <w:placeholder>
              <w:docPart w:val="2981486EE9E94DEDA27B58284E8E85B0"/>
            </w:placeholder>
            <w:showingPlcHdr/>
          </w:sdtPr>
          <w:sdtEndPr/>
          <w:sdtContent>
            <w:tc>
              <w:tcPr>
                <w:tcW w:w="1714" w:type="dxa"/>
                <w:noWrap/>
                <w:hideMark/>
              </w:tcPr>
              <w:p w14:paraId="55619F0B" w14:textId="6778EE7E" w:rsidR="00374E8E" w:rsidRPr="00C47212" w:rsidRDefault="00374E8E" w:rsidP="00374E8E">
                <w:pPr>
                  <w:spacing w:line="240" w:lineRule="auto"/>
                  <w:rPr>
                    <w:rFonts w:cs="Calibri"/>
                    <w:color w:val="000000"/>
                    <w:szCs w:val="18"/>
                    <w:lang w:val="en-GB"/>
                  </w:rPr>
                </w:pPr>
                <w:r w:rsidRPr="004F3F3B">
                  <w:rPr>
                    <w:szCs w:val="18"/>
                    <w:lang w:val="en-US"/>
                  </w:rPr>
                  <w:t>Click or tap here to enter text</w:t>
                </w:r>
                <w:r w:rsidRPr="004F3F3B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1422" w:type="dxa"/>
          </w:tcPr>
          <w:p w14:paraId="1D1F4B14" w14:textId="7C10D780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144126666"/>
                <w:placeholder>
                  <w:docPart w:val="30687C514A1D4018B6016211687EADD7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1" w:type="dxa"/>
            <w:noWrap/>
          </w:tcPr>
          <w:p w14:paraId="54900F30" w14:textId="16F0F9F9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691615630"/>
                <w:placeholder>
                  <w:docPart w:val="E449D3D82D4E4A419CC7E89C69B53146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</w:tcPr>
          <w:p w14:paraId="35A384DF" w14:textId="00CDA62D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456802619"/>
                <w:placeholder>
                  <w:docPart w:val="D7E732EA6D7940249BAC23BCDFC340BA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</w:tcPr>
          <w:p w14:paraId="5D2D3015" w14:textId="6843A301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1078507818"/>
                <w:placeholder>
                  <w:docPart w:val="BECC7B4BC8644EF0AF933E0EF04B2A44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  <w:hideMark/>
          </w:tcPr>
          <w:p w14:paraId="299A8400" w14:textId="32B46B15" w:rsidR="00374E8E" w:rsidRPr="00C47212" w:rsidRDefault="00374E8E" w:rsidP="00374E8E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1616749864"/>
                <w:placeholder>
                  <w:docPart w:val="C6BC29FDEE83414283BB002E11E547F7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</w:tr>
      <w:tr w:rsidR="0042796F" w:rsidRPr="00175C72" w14:paraId="2E249C46" w14:textId="77777777" w:rsidTr="0042796F">
        <w:trPr>
          <w:trHeight w:val="340"/>
        </w:trPr>
        <w:tc>
          <w:tcPr>
            <w:tcW w:w="1129" w:type="dxa"/>
            <w:noWrap/>
            <w:hideMark/>
          </w:tcPr>
          <w:p w14:paraId="0E470023" w14:textId="77777777" w:rsidR="00374E8E" w:rsidRPr="00C47212" w:rsidRDefault="00374E8E" w:rsidP="002476C0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C47212">
              <w:rPr>
                <w:rFonts w:cs="Calibri"/>
                <w:color w:val="000000"/>
                <w:szCs w:val="18"/>
                <w:lang w:val="en-GB"/>
              </w:rPr>
              <w:t>Partner 4</w:t>
            </w:r>
          </w:p>
        </w:tc>
        <w:sdt>
          <w:sdtPr>
            <w:rPr>
              <w:szCs w:val="18"/>
              <w:lang w:val="en-US"/>
            </w:rPr>
            <w:id w:val="1760713753"/>
            <w:placeholder>
              <w:docPart w:val="61862CC7B1C345B1A563FE6A0EE20F0B"/>
            </w:placeholder>
            <w:showingPlcHdr/>
          </w:sdtPr>
          <w:sdtEndPr/>
          <w:sdtContent>
            <w:tc>
              <w:tcPr>
                <w:tcW w:w="1714" w:type="dxa"/>
                <w:noWrap/>
                <w:hideMark/>
              </w:tcPr>
              <w:p w14:paraId="54DD0080" w14:textId="3F98F3D2" w:rsidR="00374E8E" w:rsidRPr="00C47212" w:rsidRDefault="00374E8E" w:rsidP="002476C0">
                <w:pPr>
                  <w:spacing w:line="240" w:lineRule="auto"/>
                  <w:rPr>
                    <w:rFonts w:cs="Calibri"/>
                    <w:color w:val="000000"/>
                    <w:szCs w:val="18"/>
                    <w:lang w:val="en-GB"/>
                  </w:rPr>
                </w:pPr>
                <w:r w:rsidRPr="004F3F3B">
                  <w:rPr>
                    <w:szCs w:val="18"/>
                    <w:lang w:val="en-US"/>
                  </w:rPr>
                  <w:t>Click or tap here to enter text</w:t>
                </w:r>
                <w:r w:rsidRPr="004F3F3B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1422" w:type="dxa"/>
          </w:tcPr>
          <w:p w14:paraId="3D691AC6" w14:textId="4C1E9BE7" w:rsidR="00374E8E" w:rsidRPr="00C47212" w:rsidRDefault="00374E8E" w:rsidP="002476C0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537239926"/>
                <w:placeholder>
                  <w:docPart w:val="F6301BF9FF2E4C808ACA99E3F4620729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1" w:type="dxa"/>
            <w:noWrap/>
          </w:tcPr>
          <w:p w14:paraId="0434E378" w14:textId="4E9F75B4" w:rsidR="00374E8E" w:rsidRPr="00C47212" w:rsidRDefault="00374E8E" w:rsidP="002476C0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315540106"/>
                <w:placeholder>
                  <w:docPart w:val="64A6C8615E3142F8B589077A3ADF2C29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</w:tcPr>
          <w:p w14:paraId="7C071548" w14:textId="0A255C4C" w:rsidR="00374E8E" w:rsidRPr="00C47212" w:rsidRDefault="00374E8E" w:rsidP="002476C0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846129195"/>
                <w:placeholder>
                  <w:docPart w:val="A80A2D9C26A1423C8635F3D86FFA6E24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</w:tcPr>
          <w:p w14:paraId="36C86F2E" w14:textId="5B5D3F74" w:rsidR="00374E8E" w:rsidRPr="00C47212" w:rsidRDefault="00374E8E" w:rsidP="002476C0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1286727956"/>
                <w:placeholder>
                  <w:docPart w:val="B6185927F36749A4A2D977FE5F3BEFC0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  <w:hideMark/>
          </w:tcPr>
          <w:p w14:paraId="425E13A6" w14:textId="3FB10368" w:rsidR="00374E8E" w:rsidRPr="00C47212" w:rsidRDefault="00374E8E" w:rsidP="002476C0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1914737266"/>
                <w:placeholder>
                  <w:docPart w:val="85B387979F8C4AFEB0E88B84C2C955CE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</w:tr>
      <w:tr w:rsidR="0042796F" w:rsidRPr="00175C72" w14:paraId="2C51FBD6" w14:textId="77777777" w:rsidTr="0042796F">
        <w:trPr>
          <w:trHeight w:val="340"/>
        </w:trPr>
        <w:tc>
          <w:tcPr>
            <w:tcW w:w="1129" w:type="dxa"/>
            <w:noWrap/>
            <w:hideMark/>
          </w:tcPr>
          <w:p w14:paraId="4D8C0285" w14:textId="77777777" w:rsidR="00374E8E" w:rsidRPr="00C47212" w:rsidRDefault="00374E8E" w:rsidP="002476C0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C47212">
              <w:rPr>
                <w:rFonts w:cs="Calibri"/>
                <w:color w:val="000000"/>
                <w:szCs w:val="18"/>
                <w:lang w:val="en-GB"/>
              </w:rPr>
              <w:t>Total</w:t>
            </w:r>
          </w:p>
        </w:tc>
        <w:tc>
          <w:tcPr>
            <w:tcW w:w="1714" w:type="dxa"/>
            <w:noWrap/>
            <w:hideMark/>
          </w:tcPr>
          <w:p w14:paraId="0F498109" w14:textId="7AB864AE" w:rsidR="00374E8E" w:rsidRPr="00C47212" w:rsidRDefault="00374E8E" w:rsidP="002476C0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</w:p>
        </w:tc>
        <w:tc>
          <w:tcPr>
            <w:tcW w:w="1422" w:type="dxa"/>
            <w:hideMark/>
          </w:tcPr>
          <w:p w14:paraId="11E7EC25" w14:textId="4069028E" w:rsidR="00374E8E" w:rsidRPr="00C47212" w:rsidRDefault="00374E8E" w:rsidP="002476C0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738060273"/>
                <w:placeholder>
                  <w:docPart w:val="8AE42BBA525E45B981DA3AD8FC2644A6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1" w:type="dxa"/>
            <w:noWrap/>
            <w:hideMark/>
          </w:tcPr>
          <w:p w14:paraId="095B11EC" w14:textId="5A529D40" w:rsidR="00374E8E" w:rsidRPr="00C47212" w:rsidRDefault="00374E8E" w:rsidP="002476C0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425418971"/>
                <w:placeholder>
                  <w:docPart w:val="BDDE2852D5C34FAB92364E9B00BC29C8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  <w:hideMark/>
          </w:tcPr>
          <w:p w14:paraId="05CB5358" w14:textId="3B8C8E5F" w:rsidR="00374E8E" w:rsidRPr="00C47212" w:rsidRDefault="00374E8E" w:rsidP="002476C0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1059937363"/>
                <w:placeholder>
                  <w:docPart w:val="A8BB5446163645B199725C51C1FF0BC9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  <w:hideMark/>
          </w:tcPr>
          <w:p w14:paraId="64490AD1" w14:textId="6C6EB0C4" w:rsidR="00374E8E" w:rsidRPr="00C47212" w:rsidRDefault="00374E8E" w:rsidP="002476C0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140278854"/>
                <w:placeholder>
                  <w:docPart w:val="48EC2A84A2E747EAB5C73A133760530A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  <w:tc>
          <w:tcPr>
            <w:tcW w:w="1422" w:type="dxa"/>
            <w:noWrap/>
            <w:hideMark/>
          </w:tcPr>
          <w:p w14:paraId="6130E870" w14:textId="37B3F037" w:rsidR="00374E8E" w:rsidRPr="00C47212" w:rsidRDefault="00374E8E" w:rsidP="002476C0">
            <w:pPr>
              <w:spacing w:line="240" w:lineRule="auto"/>
              <w:rPr>
                <w:rFonts w:cs="Calibri"/>
                <w:color w:val="000000"/>
                <w:szCs w:val="18"/>
                <w:lang w:val="en-GB"/>
              </w:rPr>
            </w:pPr>
            <w:r w:rsidRPr="005326E3">
              <w:rPr>
                <w:rFonts w:cs="Calibri"/>
                <w:color w:val="000000"/>
                <w:szCs w:val="18"/>
                <w:lang w:val="en-GB"/>
              </w:rPr>
              <w:t xml:space="preserve">€  </w:t>
            </w:r>
            <w:sdt>
              <w:sdtPr>
                <w:rPr>
                  <w:szCs w:val="18"/>
                  <w:lang w:val="en-US"/>
                </w:rPr>
                <w:id w:val="-727068702"/>
                <w:placeholder>
                  <w:docPart w:val="8FE0AC76B6B74B849080746FDCA5B099"/>
                </w:placeholder>
                <w:showingPlcHdr/>
              </w:sdtPr>
              <w:sdtEndPr/>
              <w:sdtContent>
                <w:r w:rsidRPr="005326E3">
                  <w:rPr>
                    <w:szCs w:val="18"/>
                    <w:lang w:val="en-US"/>
                  </w:rPr>
                  <w:t>Click or tap here to enter text</w:t>
                </w:r>
                <w:r w:rsidRPr="005326E3">
                  <w:rPr>
                    <w:rStyle w:val="Tekstvantijdelijkeaanduiding"/>
                    <w:color w:val="auto"/>
                    <w:sz w:val="16"/>
                    <w:szCs w:val="16"/>
                    <w:lang w:val="en-US"/>
                  </w:rPr>
                  <w:t>.</w:t>
                </w:r>
              </w:sdtContent>
            </w:sdt>
          </w:p>
        </w:tc>
      </w:tr>
    </w:tbl>
    <w:p w14:paraId="0876CBEE" w14:textId="2C083431" w:rsidR="009C1FCC" w:rsidRPr="00476A0A" w:rsidRDefault="009C1FCC" w:rsidP="00890234">
      <w:pPr>
        <w:jc w:val="center"/>
        <w:rPr>
          <w:rFonts w:cs="Arial"/>
          <w:szCs w:val="18"/>
          <w:lang w:val="en-GB"/>
        </w:rPr>
      </w:pPr>
    </w:p>
    <w:sectPr w:rsidR="009C1FCC" w:rsidRPr="00476A0A" w:rsidSect="000626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6" w:bottom="1134" w:left="1134" w:header="170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63C5" w14:textId="77777777" w:rsidR="00AF6D2E" w:rsidRDefault="00AF6D2E">
      <w:r>
        <w:separator/>
      </w:r>
    </w:p>
    <w:p w14:paraId="11154746" w14:textId="77777777" w:rsidR="00AF6D2E" w:rsidRDefault="00AF6D2E"/>
  </w:endnote>
  <w:endnote w:type="continuationSeparator" w:id="0">
    <w:p w14:paraId="7C689E9D" w14:textId="77777777" w:rsidR="00AF6D2E" w:rsidRDefault="00AF6D2E">
      <w:r>
        <w:continuationSeparator/>
      </w:r>
    </w:p>
    <w:p w14:paraId="5499E2BF" w14:textId="77777777" w:rsidR="00AF6D2E" w:rsidRDefault="00AF6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E645" w14:textId="77777777" w:rsidR="00A35D3E" w:rsidRDefault="00A35D3E">
    <w:pPr>
      <w:pStyle w:val="Voettekst"/>
    </w:pPr>
  </w:p>
  <w:p w14:paraId="1FDCE1E6" w14:textId="77777777" w:rsidR="00A35D3E" w:rsidRDefault="00A35D3E"/>
  <w:tbl>
    <w:tblPr>
      <w:tblStyle w:val="Tabelrasterlicht"/>
      <w:tblW w:w="9900" w:type="dxa"/>
      <w:tblLayout w:type="fixed"/>
      <w:tblLook w:val="0020" w:firstRow="1" w:lastRow="0" w:firstColumn="0" w:lastColumn="0" w:noHBand="0" w:noVBand="0"/>
    </w:tblPr>
    <w:tblGrid>
      <w:gridCol w:w="7752"/>
      <w:gridCol w:w="2148"/>
    </w:tblGrid>
    <w:tr w:rsidR="00A35D3E" w14:paraId="281084D3" w14:textId="77777777" w:rsidTr="00C209E9">
      <w:trPr>
        <w:trHeight w:hRule="exact" w:val="240"/>
      </w:trPr>
      <w:tc>
        <w:tcPr>
          <w:tcW w:w="7752" w:type="dxa"/>
        </w:tcPr>
        <w:p w14:paraId="77D2FF8E" w14:textId="77777777" w:rsidR="00A35D3E" w:rsidRDefault="00A35D3E">
          <w:pPr>
            <w:pStyle w:val="Huisstijl-Rubricering"/>
          </w:pPr>
          <w:r>
            <w:rPr>
              <w:lang w:val="en-GB"/>
            </w:rPr>
            <w:t>CONFIDENTIAL</w:t>
          </w:r>
        </w:p>
      </w:tc>
      <w:tc>
        <w:tcPr>
          <w:tcW w:w="2148" w:type="dxa"/>
        </w:tcPr>
        <w:p w14:paraId="74A2E3F8" w14:textId="77777777" w:rsidR="00A35D3E" w:rsidRDefault="00A35D3E">
          <w:pPr>
            <w:pStyle w:val="Huisstijl-Paginanummering"/>
          </w:pPr>
          <w:r>
            <w:rPr>
              <w:rStyle w:val="Huisstijl-GegevenCharChar"/>
              <w:lang w:val="en-GB"/>
            </w:rPr>
            <w:t xml:space="preserve">Page </w:t>
          </w:r>
          <w:r>
            <w:rPr>
              <w:rStyle w:val="Huisstijl-GegevenCharChar"/>
              <w:lang w:val="en-GB"/>
            </w:rPr>
            <w:fldChar w:fldCharType="begin"/>
          </w:r>
          <w:r>
            <w:rPr>
              <w:rStyle w:val="Huisstijl-GegevenCharChar"/>
              <w:lang w:val="en-GB"/>
            </w:rPr>
            <w:instrText xml:space="preserve"> PAGE   \* MERGEFORMAT </w:instrText>
          </w:r>
          <w:r>
            <w:rPr>
              <w:rStyle w:val="Huisstijl-GegevenCharChar"/>
              <w:lang w:val="en-GB"/>
            </w:rPr>
            <w:fldChar w:fldCharType="separate"/>
          </w:r>
          <w:r>
            <w:rPr>
              <w:rStyle w:val="Huisstijl-GegevenCharChar"/>
              <w:lang w:val="en-GB"/>
            </w:rPr>
            <w:t>2</w:t>
          </w:r>
          <w:r>
            <w:rPr>
              <w:rStyle w:val="Huisstijl-GegevenCharChar"/>
              <w:lang w:val="en-GB"/>
            </w:rPr>
            <w:fldChar w:fldCharType="end"/>
          </w:r>
          <w:r>
            <w:rPr>
              <w:rStyle w:val="Huisstijl-GegevenCharChar"/>
              <w:lang w:val="en-GB"/>
            </w:rPr>
            <w:t xml:space="preserve"> of</w:t>
          </w:r>
          <w:r>
            <w:rPr>
              <w:lang w:val="en-GB"/>
            </w:rPr>
            <w:t xml:space="preserve"> </w:t>
          </w:r>
          <w:r w:rsidR="00E35CA7">
            <w:fldChar w:fldCharType="begin"/>
          </w:r>
          <w:r w:rsidR="00E35CA7">
            <w:instrText xml:space="preserve"> NUMPAGES   \* MERGEFORMAT </w:instrText>
          </w:r>
          <w:r w:rsidR="00E35CA7">
            <w:fldChar w:fldCharType="separate"/>
          </w:r>
          <w:r>
            <w:rPr>
              <w:lang w:val="en-GB"/>
            </w:rPr>
            <w:t>5</w:t>
          </w:r>
          <w:r w:rsidR="00E35CA7">
            <w:rPr>
              <w:lang w:val="en-GB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2845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900599596"/>
          <w:docPartObj>
            <w:docPartGallery w:val="Page Numbers (Top of Page)"/>
            <w:docPartUnique/>
          </w:docPartObj>
        </w:sdtPr>
        <w:sdtEndPr/>
        <w:sdtContent>
          <w:p w14:paraId="2AB30F09" w14:textId="6C02A106" w:rsidR="00062619" w:rsidRPr="00062619" w:rsidRDefault="00062619" w:rsidP="00062619">
            <w:pPr>
              <w:pStyle w:val="Voettekst"/>
              <w:rPr>
                <w:sz w:val="16"/>
                <w:szCs w:val="16"/>
                <w:lang w:val="en-US"/>
              </w:rPr>
            </w:pPr>
            <w:r w:rsidRPr="00062619">
              <w:rPr>
                <w:sz w:val="16"/>
                <w:szCs w:val="16"/>
                <w:lang w:val="en-US"/>
              </w:rPr>
              <w:t xml:space="preserve">Impact Clusters – </w:t>
            </w:r>
            <w:r w:rsidR="000475A7">
              <w:rPr>
                <w:sz w:val="16"/>
                <w:szCs w:val="16"/>
                <w:lang w:val="en-US"/>
              </w:rPr>
              <w:t>Q</w:t>
            </w:r>
            <w:r w:rsidRPr="00062619">
              <w:rPr>
                <w:sz w:val="16"/>
                <w:szCs w:val="16"/>
                <w:lang w:val="en-US"/>
              </w:rPr>
              <w:t xml:space="preserve">uick </w:t>
            </w:r>
            <w:r w:rsidR="000475A7">
              <w:rPr>
                <w:sz w:val="16"/>
                <w:szCs w:val="16"/>
                <w:lang w:val="en-US"/>
              </w:rPr>
              <w:t>S</w:t>
            </w:r>
            <w:r w:rsidRPr="00062619">
              <w:rPr>
                <w:sz w:val="16"/>
                <w:szCs w:val="16"/>
                <w:lang w:val="en-US"/>
              </w:rPr>
              <w:t>can  Version March 2023</w:t>
            </w:r>
            <w:r>
              <w:rPr>
                <w:sz w:val="16"/>
                <w:szCs w:val="16"/>
                <w:lang w:val="en-US"/>
              </w:rPr>
              <w:tab/>
              <w:t xml:space="preserve"> </w:t>
            </w:r>
            <w:r w:rsidR="000475A7">
              <w:rPr>
                <w:sz w:val="16"/>
                <w:szCs w:val="16"/>
                <w:lang w:val="en-US"/>
              </w:rPr>
              <w:tab/>
            </w:r>
            <w:r w:rsidRPr="00062619">
              <w:rPr>
                <w:sz w:val="16"/>
                <w:szCs w:val="16"/>
                <w:lang w:val="en-US"/>
              </w:rPr>
              <w:t>Pag</w:t>
            </w:r>
            <w:r>
              <w:rPr>
                <w:sz w:val="16"/>
                <w:szCs w:val="16"/>
                <w:lang w:val="en-US"/>
              </w:rPr>
              <w:t>e</w:t>
            </w:r>
            <w:r w:rsidRPr="00062619">
              <w:rPr>
                <w:sz w:val="16"/>
                <w:szCs w:val="16"/>
                <w:lang w:val="en-US"/>
              </w:rPr>
              <w:t xml:space="preserve"> </w:t>
            </w:r>
            <w:r w:rsidRPr="00062619">
              <w:rPr>
                <w:b/>
                <w:bCs/>
                <w:sz w:val="16"/>
                <w:szCs w:val="16"/>
              </w:rPr>
              <w:fldChar w:fldCharType="begin"/>
            </w:r>
            <w:r w:rsidRPr="00062619">
              <w:rPr>
                <w:b/>
                <w:bCs/>
                <w:sz w:val="16"/>
                <w:szCs w:val="16"/>
                <w:lang w:val="en-US"/>
              </w:rPr>
              <w:instrText>PAGE</w:instrText>
            </w:r>
            <w:r w:rsidRPr="00062619">
              <w:rPr>
                <w:b/>
                <w:bCs/>
                <w:sz w:val="16"/>
                <w:szCs w:val="16"/>
              </w:rPr>
              <w:fldChar w:fldCharType="separate"/>
            </w:r>
            <w:r w:rsidRPr="00062619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062619">
              <w:rPr>
                <w:b/>
                <w:bCs/>
                <w:sz w:val="16"/>
                <w:szCs w:val="16"/>
              </w:rPr>
              <w:fldChar w:fldCharType="end"/>
            </w:r>
            <w:r w:rsidRPr="0006261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062619">
              <w:rPr>
                <w:sz w:val="16"/>
                <w:szCs w:val="16"/>
                <w:lang w:val="en-US"/>
              </w:rPr>
              <w:t xml:space="preserve"> </w:t>
            </w:r>
            <w:r w:rsidRPr="00062619">
              <w:rPr>
                <w:b/>
                <w:bCs/>
                <w:sz w:val="16"/>
                <w:szCs w:val="16"/>
              </w:rPr>
              <w:fldChar w:fldCharType="begin"/>
            </w:r>
            <w:r w:rsidRPr="00062619">
              <w:rPr>
                <w:b/>
                <w:bCs/>
                <w:sz w:val="16"/>
                <w:szCs w:val="16"/>
                <w:lang w:val="en-US"/>
              </w:rPr>
              <w:instrText>NUMPAGES</w:instrText>
            </w:r>
            <w:r w:rsidRPr="00062619">
              <w:rPr>
                <w:b/>
                <w:bCs/>
                <w:sz w:val="16"/>
                <w:szCs w:val="16"/>
              </w:rPr>
              <w:fldChar w:fldCharType="separate"/>
            </w:r>
            <w:r w:rsidRPr="00062619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06261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29FEF7" w14:textId="6EB3073A" w:rsidR="00A35D3E" w:rsidRPr="00062619" w:rsidRDefault="00A35D3E" w:rsidP="00062619">
    <w:pPr>
      <w:pStyle w:val="Voettekst"/>
      <w:spacing w:line="240" w:lineRule="auto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3594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3063FC" w14:textId="76012CDD" w:rsidR="00085FF4" w:rsidRPr="00085FF4" w:rsidRDefault="00085FF4">
            <w:pPr>
              <w:pStyle w:val="Voettekst"/>
              <w:jc w:val="right"/>
              <w:rPr>
                <w:lang w:val="en-US"/>
              </w:rPr>
            </w:pPr>
            <w:r w:rsidRPr="00085FF4">
              <w:rPr>
                <w:sz w:val="16"/>
                <w:szCs w:val="16"/>
                <w:lang w:val="en-US"/>
              </w:rPr>
              <w:t>Page</w:t>
            </w:r>
            <w:r w:rsidR="00062619">
              <w:rPr>
                <w:sz w:val="16"/>
                <w:szCs w:val="16"/>
                <w:lang w:val="en-US"/>
              </w:rPr>
              <w:t xml:space="preserve"> </w:t>
            </w:r>
            <w:r w:rsidRPr="00085FF4">
              <w:rPr>
                <w:b/>
                <w:bCs/>
                <w:sz w:val="16"/>
                <w:szCs w:val="16"/>
              </w:rPr>
              <w:fldChar w:fldCharType="begin"/>
            </w:r>
            <w:r w:rsidRPr="00085FF4">
              <w:rPr>
                <w:b/>
                <w:bCs/>
                <w:sz w:val="16"/>
                <w:szCs w:val="16"/>
                <w:lang w:val="en-US"/>
              </w:rPr>
              <w:instrText>PAGE</w:instrText>
            </w:r>
            <w:r w:rsidRPr="00085FF4">
              <w:rPr>
                <w:b/>
                <w:bCs/>
                <w:sz w:val="16"/>
                <w:szCs w:val="16"/>
              </w:rPr>
              <w:fldChar w:fldCharType="separate"/>
            </w:r>
            <w:r w:rsidRPr="00085FF4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085FF4">
              <w:rPr>
                <w:b/>
                <w:bCs/>
                <w:sz w:val="16"/>
                <w:szCs w:val="16"/>
              </w:rPr>
              <w:fldChar w:fldCharType="end"/>
            </w:r>
            <w:r w:rsidRPr="00085FF4">
              <w:rPr>
                <w:sz w:val="16"/>
                <w:szCs w:val="16"/>
                <w:lang w:val="en-US"/>
              </w:rPr>
              <w:t xml:space="preserve"> of </w:t>
            </w:r>
            <w:r w:rsidRPr="00085FF4">
              <w:rPr>
                <w:b/>
                <w:bCs/>
                <w:sz w:val="16"/>
                <w:szCs w:val="16"/>
              </w:rPr>
              <w:fldChar w:fldCharType="begin"/>
            </w:r>
            <w:r w:rsidRPr="00085FF4">
              <w:rPr>
                <w:b/>
                <w:bCs/>
                <w:sz w:val="16"/>
                <w:szCs w:val="16"/>
                <w:lang w:val="en-US"/>
              </w:rPr>
              <w:instrText>NUMPAGES</w:instrText>
            </w:r>
            <w:r w:rsidRPr="00085FF4">
              <w:rPr>
                <w:b/>
                <w:bCs/>
                <w:sz w:val="16"/>
                <w:szCs w:val="16"/>
              </w:rPr>
              <w:fldChar w:fldCharType="separate"/>
            </w:r>
            <w:r w:rsidRPr="00085FF4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085FF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7A5811" w14:textId="77777777" w:rsidR="00085FF4" w:rsidRPr="00C821AC" w:rsidRDefault="00085FF4" w:rsidP="00085FF4">
    <w:pPr>
      <w:pStyle w:val="Voettekst"/>
      <w:spacing w:line="240" w:lineRule="auto"/>
      <w:rPr>
        <w:sz w:val="16"/>
        <w:szCs w:val="16"/>
        <w:lang w:val="en-US"/>
      </w:rPr>
    </w:pPr>
    <w:r w:rsidRPr="00C821AC">
      <w:rPr>
        <w:sz w:val="16"/>
        <w:szCs w:val="16"/>
        <w:lang w:val="en-US"/>
      </w:rPr>
      <w:t>Impact Clusters – appendix I – quick scan</w:t>
    </w:r>
    <w:r>
      <w:rPr>
        <w:sz w:val="16"/>
        <w:szCs w:val="16"/>
        <w:lang w:val="en-US"/>
      </w:rPr>
      <w:t xml:space="preserve">  Version March 2023</w:t>
    </w:r>
  </w:p>
  <w:p w14:paraId="26E3EE04" w14:textId="11795EA4" w:rsidR="00A35D3E" w:rsidRPr="00C821AC" w:rsidRDefault="00A35D3E">
    <w:pPr>
      <w:pStyle w:val="Voettekst"/>
      <w:spacing w:line="240" w:lineRule="auto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B699" w14:textId="77777777" w:rsidR="00AF6D2E" w:rsidRDefault="00AF6D2E">
      <w:r>
        <w:separator/>
      </w:r>
    </w:p>
    <w:p w14:paraId="32C6F0D0" w14:textId="77777777" w:rsidR="00AF6D2E" w:rsidRDefault="00AF6D2E"/>
  </w:footnote>
  <w:footnote w:type="continuationSeparator" w:id="0">
    <w:p w14:paraId="4CC24A0D" w14:textId="77777777" w:rsidR="00AF6D2E" w:rsidRDefault="00AF6D2E">
      <w:r>
        <w:continuationSeparator/>
      </w:r>
    </w:p>
    <w:p w14:paraId="549FB587" w14:textId="77777777" w:rsidR="00AF6D2E" w:rsidRDefault="00AF6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8D4D" w14:textId="77777777" w:rsidR="00A35D3E" w:rsidRDefault="00A35D3E">
    <w:pPr>
      <w:pStyle w:val="Koptekst"/>
    </w:pPr>
  </w:p>
  <w:p w14:paraId="10EDBEFB" w14:textId="77777777" w:rsidR="00A35D3E" w:rsidRDefault="00A35D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BA34" w14:textId="77777777" w:rsidR="00A35D3E" w:rsidRPr="00716AAF" w:rsidRDefault="00A35D3E">
    <w:pPr>
      <w:spacing w:line="200" w:lineRule="exact"/>
    </w:pPr>
  </w:p>
  <w:p w14:paraId="1AF91204" w14:textId="77777777" w:rsidR="00A35D3E" w:rsidRPr="00716AAF" w:rsidRDefault="00A35D3E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31BB" w14:textId="77777777" w:rsidR="00A35D3E" w:rsidRDefault="00A35D3E">
    <w:pPr>
      <w:pStyle w:val="Koptekst"/>
    </w:pPr>
  </w:p>
  <w:p w14:paraId="27B29F4A" w14:textId="0C5623AF" w:rsidR="00A35D3E" w:rsidRDefault="00A35D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012F0E"/>
    <w:multiLevelType w:val="multilevel"/>
    <w:tmpl w:val="560A4E34"/>
    <w:lvl w:ilvl="0">
      <w:start w:val="1"/>
      <w:numFmt w:val="bullet"/>
      <w:pStyle w:val="Opsomlij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3DE11C9"/>
    <w:multiLevelType w:val="hybridMultilevel"/>
    <w:tmpl w:val="DC46ED0E"/>
    <w:lvl w:ilvl="0" w:tplc="0413000F">
      <w:start w:val="7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34" w:hanging="360"/>
      </w:pPr>
    </w:lvl>
    <w:lvl w:ilvl="2" w:tplc="0413001B" w:tentative="1">
      <w:start w:val="1"/>
      <w:numFmt w:val="lowerRoman"/>
      <w:lvlText w:val="%3."/>
      <w:lvlJc w:val="right"/>
      <w:pPr>
        <w:ind w:left="2254" w:hanging="180"/>
      </w:pPr>
    </w:lvl>
    <w:lvl w:ilvl="3" w:tplc="0413000F" w:tentative="1">
      <w:start w:val="1"/>
      <w:numFmt w:val="decimal"/>
      <w:lvlText w:val="%4."/>
      <w:lvlJc w:val="left"/>
      <w:pPr>
        <w:ind w:left="2974" w:hanging="360"/>
      </w:pPr>
    </w:lvl>
    <w:lvl w:ilvl="4" w:tplc="04130019" w:tentative="1">
      <w:start w:val="1"/>
      <w:numFmt w:val="lowerLetter"/>
      <w:lvlText w:val="%5."/>
      <w:lvlJc w:val="left"/>
      <w:pPr>
        <w:ind w:left="3694" w:hanging="360"/>
      </w:pPr>
    </w:lvl>
    <w:lvl w:ilvl="5" w:tplc="0413001B" w:tentative="1">
      <w:start w:val="1"/>
      <w:numFmt w:val="lowerRoman"/>
      <w:lvlText w:val="%6."/>
      <w:lvlJc w:val="right"/>
      <w:pPr>
        <w:ind w:left="4414" w:hanging="180"/>
      </w:pPr>
    </w:lvl>
    <w:lvl w:ilvl="6" w:tplc="0413000F" w:tentative="1">
      <w:start w:val="1"/>
      <w:numFmt w:val="decimal"/>
      <w:lvlText w:val="%7."/>
      <w:lvlJc w:val="left"/>
      <w:pPr>
        <w:ind w:left="5134" w:hanging="360"/>
      </w:pPr>
    </w:lvl>
    <w:lvl w:ilvl="7" w:tplc="04130019" w:tentative="1">
      <w:start w:val="1"/>
      <w:numFmt w:val="lowerLetter"/>
      <w:lvlText w:val="%8."/>
      <w:lvlJc w:val="left"/>
      <w:pPr>
        <w:ind w:left="5854" w:hanging="360"/>
      </w:pPr>
    </w:lvl>
    <w:lvl w:ilvl="8" w:tplc="0413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0573438D"/>
    <w:multiLevelType w:val="hybridMultilevel"/>
    <w:tmpl w:val="71C617D4"/>
    <w:lvl w:ilvl="0" w:tplc="0413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06354071"/>
    <w:multiLevelType w:val="hybridMultilevel"/>
    <w:tmpl w:val="014E7C94"/>
    <w:lvl w:ilvl="0" w:tplc="730E807A">
      <w:start w:val="4"/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40609"/>
    <w:multiLevelType w:val="hybridMultilevel"/>
    <w:tmpl w:val="8E643AA8"/>
    <w:lvl w:ilvl="0" w:tplc="686EB76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0629C1"/>
    <w:multiLevelType w:val="hybridMultilevel"/>
    <w:tmpl w:val="6A12CE46"/>
    <w:lvl w:ilvl="0" w:tplc="0413000F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34" w:hanging="360"/>
      </w:pPr>
    </w:lvl>
    <w:lvl w:ilvl="2" w:tplc="0413001B" w:tentative="1">
      <w:start w:val="1"/>
      <w:numFmt w:val="lowerRoman"/>
      <w:lvlText w:val="%3."/>
      <w:lvlJc w:val="right"/>
      <w:pPr>
        <w:ind w:left="2254" w:hanging="180"/>
      </w:pPr>
    </w:lvl>
    <w:lvl w:ilvl="3" w:tplc="0413000F" w:tentative="1">
      <w:start w:val="1"/>
      <w:numFmt w:val="decimal"/>
      <w:lvlText w:val="%4."/>
      <w:lvlJc w:val="left"/>
      <w:pPr>
        <w:ind w:left="2974" w:hanging="360"/>
      </w:pPr>
    </w:lvl>
    <w:lvl w:ilvl="4" w:tplc="04130019" w:tentative="1">
      <w:start w:val="1"/>
      <w:numFmt w:val="lowerLetter"/>
      <w:lvlText w:val="%5."/>
      <w:lvlJc w:val="left"/>
      <w:pPr>
        <w:ind w:left="3694" w:hanging="360"/>
      </w:pPr>
    </w:lvl>
    <w:lvl w:ilvl="5" w:tplc="0413001B" w:tentative="1">
      <w:start w:val="1"/>
      <w:numFmt w:val="lowerRoman"/>
      <w:lvlText w:val="%6."/>
      <w:lvlJc w:val="right"/>
      <w:pPr>
        <w:ind w:left="4414" w:hanging="180"/>
      </w:pPr>
    </w:lvl>
    <w:lvl w:ilvl="6" w:tplc="0413000F" w:tentative="1">
      <w:start w:val="1"/>
      <w:numFmt w:val="decimal"/>
      <w:lvlText w:val="%7."/>
      <w:lvlJc w:val="left"/>
      <w:pPr>
        <w:ind w:left="5134" w:hanging="360"/>
      </w:pPr>
    </w:lvl>
    <w:lvl w:ilvl="7" w:tplc="04130019" w:tentative="1">
      <w:start w:val="1"/>
      <w:numFmt w:val="lowerLetter"/>
      <w:lvlText w:val="%8."/>
      <w:lvlJc w:val="left"/>
      <w:pPr>
        <w:ind w:left="5854" w:hanging="360"/>
      </w:pPr>
    </w:lvl>
    <w:lvl w:ilvl="8" w:tplc="0413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0CDF0495"/>
    <w:multiLevelType w:val="hybridMultilevel"/>
    <w:tmpl w:val="F906DC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729EC"/>
    <w:multiLevelType w:val="hybridMultilevel"/>
    <w:tmpl w:val="25905F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909B8"/>
    <w:multiLevelType w:val="hybridMultilevel"/>
    <w:tmpl w:val="99084C2A"/>
    <w:lvl w:ilvl="0" w:tplc="24622E6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6020F5"/>
    <w:multiLevelType w:val="hybridMultilevel"/>
    <w:tmpl w:val="70E0D42E"/>
    <w:lvl w:ilvl="0" w:tplc="138094E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1658E0"/>
    <w:multiLevelType w:val="hybridMultilevel"/>
    <w:tmpl w:val="C200211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817135"/>
    <w:multiLevelType w:val="hybridMultilevel"/>
    <w:tmpl w:val="08668A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61503"/>
    <w:multiLevelType w:val="hybridMultilevel"/>
    <w:tmpl w:val="9564C4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682840"/>
    <w:multiLevelType w:val="hybridMultilevel"/>
    <w:tmpl w:val="0E96EBF2"/>
    <w:lvl w:ilvl="0" w:tplc="5296CA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55617B"/>
    <w:multiLevelType w:val="hybridMultilevel"/>
    <w:tmpl w:val="5F5CA9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44708"/>
    <w:multiLevelType w:val="hybridMultilevel"/>
    <w:tmpl w:val="1D28E360"/>
    <w:lvl w:ilvl="0" w:tplc="F10E5202">
      <w:numFmt w:val="bullet"/>
      <w:lvlText w:val="–"/>
      <w:lvlJc w:val="left"/>
      <w:pPr>
        <w:ind w:left="68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9" w15:restartNumberingAfterBreak="0">
    <w:nsid w:val="361A3F45"/>
    <w:multiLevelType w:val="hybridMultilevel"/>
    <w:tmpl w:val="D7E4C9CA"/>
    <w:lvl w:ilvl="0" w:tplc="487AE0D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5D1DBF"/>
    <w:multiLevelType w:val="hybridMultilevel"/>
    <w:tmpl w:val="0B1C9410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61FB5"/>
    <w:multiLevelType w:val="multilevel"/>
    <w:tmpl w:val="58DA0574"/>
    <w:lvl w:ilvl="0">
      <w:start w:val="1"/>
      <w:numFmt w:val="bullet"/>
      <w:lvlText w:val=""/>
      <w:lvlJc w:val="left"/>
      <w:pPr>
        <w:tabs>
          <w:tab w:val="num" w:pos="3488"/>
        </w:tabs>
        <w:ind w:left="3488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3715"/>
        </w:tabs>
        <w:ind w:left="3715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3941"/>
        </w:tabs>
        <w:ind w:left="3941" w:hanging="226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4701"/>
        </w:tabs>
        <w:ind w:left="4701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061"/>
        </w:tabs>
        <w:ind w:left="5061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21"/>
        </w:tabs>
        <w:ind w:left="5421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81"/>
        </w:tabs>
        <w:ind w:left="5781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41"/>
        </w:tabs>
        <w:ind w:left="6141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501"/>
        </w:tabs>
        <w:ind w:left="6501" w:hanging="360"/>
      </w:pPr>
      <w:rPr>
        <w:rFonts w:hint="default"/>
      </w:rPr>
    </w:lvl>
  </w:abstractNum>
  <w:abstractNum w:abstractNumId="32" w15:restartNumberingAfterBreak="0">
    <w:nsid w:val="4B8B5D93"/>
    <w:multiLevelType w:val="hybridMultilevel"/>
    <w:tmpl w:val="261C62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B03964"/>
    <w:multiLevelType w:val="hybridMultilevel"/>
    <w:tmpl w:val="CE96EB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5C025D"/>
    <w:multiLevelType w:val="hybridMultilevel"/>
    <w:tmpl w:val="C964BE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992AB1"/>
    <w:multiLevelType w:val="hybridMultilevel"/>
    <w:tmpl w:val="6B42584C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F613D"/>
    <w:multiLevelType w:val="hybridMultilevel"/>
    <w:tmpl w:val="7E5AD6D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B08F8"/>
    <w:multiLevelType w:val="hybridMultilevel"/>
    <w:tmpl w:val="98965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F5B9B"/>
    <w:multiLevelType w:val="multilevel"/>
    <w:tmpl w:val="1848F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3C76AA"/>
    <w:multiLevelType w:val="hybridMultilevel"/>
    <w:tmpl w:val="7B8E56D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A2328"/>
    <w:multiLevelType w:val="hybridMultilevel"/>
    <w:tmpl w:val="25604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B2531"/>
    <w:multiLevelType w:val="hybridMultilevel"/>
    <w:tmpl w:val="E5E8B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F3320"/>
    <w:multiLevelType w:val="hybridMultilevel"/>
    <w:tmpl w:val="5D7CE9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5243A"/>
    <w:multiLevelType w:val="hybridMultilevel"/>
    <w:tmpl w:val="E3D61CD6"/>
    <w:lvl w:ilvl="0" w:tplc="0413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5" w15:restartNumberingAfterBreak="0">
    <w:nsid w:val="721F50EC"/>
    <w:multiLevelType w:val="hybridMultilevel"/>
    <w:tmpl w:val="7EA289A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1171777">
    <w:abstractNumId w:val="15"/>
  </w:num>
  <w:num w:numId="2" w16cid:durableId="310645772">
    <w:abstractNumId w:val="7"/>
  </w:num>
  <w:num w:numId="3" w16cid:durableId="106000596">
    <w:abstractNumId w:val="6"/>
  </w:num>
  <w:num w:numId="4" w16cid:durableId="152918438">
    <w:abstractNumId w:val="5"/>
  </w:num>
  <w:num w:numId="5" w16cid:durableId="951012762">
    <w:abstractNumId w:val="4"/>
  </w:num>
  <w:num w:numId="6" w16cid:durableId="1807162364">
    <w:abstractNumId w:val="8"/>
  </w:num>
  <w:num w:numId="7" w16cid:durableId="1176921423">
    <w:abstractNumId w:val="3"/>
  </w:num>
  <w:num w:numId="8" w16cid:durableId="1681279149">
    <w:abstractNumId w:val="2"/>
  </w:num>
  <w:num w:numId="9" w16cid:durableId="338194366">
    <w:abstractNumId w:val="1"/>
  </w:num>
  <w:num w:numId="10" w16cid:durableId="1301957310">
    <w:abstractNumId w:val="0"/>
  </w:num>
  <w:num w:numId="11" w16cid:durableId="1582448860">
    <w:abstractNumId w:val="14"/>
  </w:num>
  <w:num w:numId="12" w16cid:durableId="732587531">
    <w:abstractNumId w:val="20"/>
  </w:num>
  <w:num w:numId="13" w16cid:durableId="1394310937">
    <w:abstractNumId w:val="37"/>
  </w:num>
  <w:num w:numId="14" w16cid:durableId="902060362">
    <w:abstractNumId w:val="23"/>
  </w:num>
  <w:num w:numId="15" w16cid:durableId="1599631870">
    <w:abstractNumId w:val="45"/>
  </w:num>
  <w:num w:numId="16" w16cid:durableId="2021157244">
    <w:abstractNumId w:val="22"/>
  </w:num>
  <w:num w:numId="17" w16cid:durableId="913465535">
    <w:abstractNumId w:val="42"/>
  </w:num>
  <w:num w:numId="18" w16cid:durableId="999967217">
    <w:abstractNumId w:val="38"/>
  </w:num>
  <w:num w:numId="19" w16cid:durableId="1580675556">
    <w:abstractNumId w:val="25"/>
  </w:num>
  <w:num w:numId="20" w16cid:durableId="1920825506">
    <w:abstractNumId w:val="34"/>
  </w:num>
  <w:num w:numId="21" w16cid:durableId="1869181359">
    <w:abstractNumId w:val="29"/>
  </w:num>
  <w:num w:numId="22" w16cid:durableId="1820413583">
    <w:abstractNumId w:val="9"/>
  </w:num>
  <w:num w:numId="23" w16cid:durableId="1166244741">
    <w:abstractNumId w:val="33"/>
  </w:num>
  <w:num w:numId="24" w16cid:durableId="1634405231">
    <w:abstractNumId w:val="18"/>
  </w:num>
  <w:num w:numId="25" w16cid:durableId="2137213836">
    <w:abstractNumId w:val="24"/>
  </w:num>
  <w:num w:numId="26" w16cid:durableId="1012805921">
    <w:abstractNumId w:val="28"/>
  </w:num>
  <w:num w:numId="27" w16cid:durableId="577862077">
    <w:abstractNumId w:val="9"/>
  </w:num>
  <w:num w:numId="28" w16cid:durableId="1620255934">
    <w:abstractNumId w:val="21"/>
  </w:num>
  <w:num w:numId="29" w16cid:durableId="1019425695">
    <w:abstractNumId w:val="31"/>
  </w:num>
  <w:num w:numId="30" w16cid:durableId="528759403">
    <w:abstractNumId w:val="19"/>
  </w:num>
  <w:num w:numId="31" w16cid:durableId="42681345">
    <w:abstractNumId w:val="36"/>
  </w:num>
  <w:num w:numId="32" w16cid:durableId="1871453706">
    <w:abstractNumId w:val="40"/>
  </w:num>
  <w:num w:numId="33" w16cid:durableId="109249214">
    <w:abstractNumId w:val="30"/>
  </w:num>
  <w:num w:numId="34" w16cid:durableId="633215629">
    <w:abstractNumId w:val="35"/>
  </w:num>
  <w:num w:numId="35" w16cid:durableId="85197740">
    <w:abstractNumId w:val="26"/>
  </w:num>
  <w:num w:numId="36" w16cid:durableId="494221177">
    <w:abstractNumId w:val="10"/>
  </w:num>
  <w:num w:numId="37" w16cid:durableId="1772778235">
    <w:abstractNumId w:val="12"/>
  </w:num>
  <w:num w:numId="38" w16cid:durableId="839196442">
    <w:abstractNumId w:val="39"/>
  </w:num>
  <w:num w:numId="39" w16cid:durableId="768310601">
    <w:abstractNumId w:val="16"/>
  </w:num>
  <w:num w:numId="40" w16cid:durableId="1685202059">
    <w:abstractNumId w:val="13"/>
  </w:num>
  <w:num w:numId="41" w16cid:durableId="674070116">
    <w:abstractNumId w:val="11"/>
  </w:num>
  <w:num w:numId="42" w16cid:durableId="1622835070">
    <w:abstractNumId w:val="32"/>
  </w:num>
  <w:num w:numId="43" w16cid:durableId="1231190970">
    <w:abstractNumId w:val="44"/>
  </w:num>
  <w:num w:numId="44" w16cid:durableId="1818254465">
    <w:abstractNumId w:val="17"/>
  </w:num>
  <w:num w:numId="45" w16cid:durableId="133715127">
    <w:abstractNumId w:val="43"/>
  </w:num>
  <w:num w:numId="46" w16cid:durableId="1998411403">
    <w:abstractNumId w:val="27"/>
  </w:num>
  <w:num w:numId="47" w16cid:durableId="186602029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227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716AAF"/>
    <w:rsid w:val="00002E4E"/>
    <w:rsid w:val="00005640"/>
    <w:rsid w:val="00005D9F"/>
    <w:rsid w:val="000339A2"/>
    <w:rsid w:val="00035E7B"/>
    <w:rsid w:val="00044C4D"/>
    <w:rsid w:val="000475A7"/>
    <w:rsid w:val="00055386"/>
    <w:rsid w:val="00062619"/>
    <w:rsid w:val="00063617"/>
    <w:rsid w:val="00072D9D"/>
    <w:rsid w:val="0008090C"/>
    <w:rsid w:val="00082655"/>
    <w:rsid w:val="00085FF4"/>
    <w:rsid w:val="000972A5"/>
    <w:rsid w:val="000B2744"/>
    <w:rsid w:val="000D4769"/>
    <w:rsid w:val="000F3FB9"/>
    <w:rsid w:val="0011551A"/>
    <w:rsid w:val="00115797"/>
    <w:rsid w:val="00124F3C"/>
    <w:rsid w:val="001306AC"/>
    <w:rsid w:val="001478F6"/>
    <w:rsid w:val="00151391"/>
    <w:rsid w:val="00155546"/>
    <w:rsid w:val="00161267"/>
    <w:rsid w:val="00161942"/>
    <w:rsid w:val="00164935"/>
    <w:rsid w:val="00165B05"/>
    <w:rsid w:val="00175C72"/>
    <w:rsid w:val="00180A1A"/>
    <w:rsid w:val="00193EAB"/>
    <w:rsid w:val="00194F93"/>
    <w:rsid w:val="0019676B"/>
    <w:rsid w:val="001A27D6"/>
    <w:rsid w:val="001C1BDB"/>
    <w:rsid w:val="001C4ECC"/>
    <w:rsid w:val="001E11A9"/>
    <w:rsid w:val="001E1C19"/>
    <w:rsid w:val="00204571"/>
    <w:rsid w:val="00223267"/>
    <w:rsid w:val="00224E05"/>
    <w:rsid w:val="002313FB"/>
    <w:rsid w:val="00231D15"/>
    <w:rsid w:val="00233298"/>
    <w:rsid w:val="002366D8"/>
    <w:rsid w:val="002476C0"/>
    <w:rsid w:val="00254922"/>
    <w:rsid w:val="0025641D"/>
    <w:rsid w:val="00261C88"/>
    <w:rsid w:val="002718F8"/>
    <w:rsid w:val="00273CC2"/>
    <w:rsid w:val="0029731C"/>
    <w:rsid w:val="002A08AD"/>
    <w:rsid w:val="002A1748"/>
    <w:rsid w:val="002B10B5"/>
    <w:rsid w:val="002B2C45"/>
    <w:rsid w:val="002B7EEA"/>
    <w:rsid w:val="002C52BA"/>
    <w:rsid w:val="002C685A"/>
    <w:rsid w:val="002D3A94"/>
    <w:rsid w:val="002E48A7"/>
    <w:rsid w:val="002E672E"/>
    <w:rsid w:val="002F36D6"/>
    <w:rsid w:val="002F4856"/>
    <w:rsid w:val="003025B0"/>
    <w:rsid w:val="00304F7A"/>
    <w:rsid w:val="00314040"/>
    <w:rsid w:val="0032558A"/>
    <w:rsid w:val="0033285B"/>
    <w:rsid w:val="0033596B"/>
    <w:rsid w:val="00344336"/>
    <w:rsid w:val="00350EBB"/>
    <w:rsid w:val="003571BF"/>
    <w:rsid w:val="00374E8E"/>
    <w:rsid w:val="00385451"/>
    <w:rsid w:val="00391B54"/>
    <w:rsid w:val="003A3B38"/>
    <w:rsid w:val="003B3201"/>
    <w:rsid w:val="003B78EB"/>
    <w:rsid w:val="003C5058"/>
    <w:rsid w:val="003D50BE"/>
    <w:rsid w:val="003E08CA"/>
    <w:rsid w:val="003E2408"/>
    <w:rsid w:val="003E38C8"/>
    <w:rsid w:val="003F0B92"/>
    <w:rsid w:val="003F11C2"/>
    <w:rsid w:val="003F1694"/>
    <w:rsid w:val="003F4BAA"/>
    <w:rsid w:val="003F5E01"/>
    <w:rsid w:val="003F7BE7"/>
    <w:rsid w:val="00401D8F"/>
    <w:rsid w:val="00427195"/>
    <w:rsid w:val="0042796F"/>
    <w:rsid w:val="004426F5"/>
    <w:rsid w:val="004541AD"/>
    <w:rsid w:val="00455005"/>
    <w:rsid w:val="004556AD"/>
    <w:rsid w:val="0045669E"/>
    <w:rsid w:val="00467D26"/>
    <w:rsid w:val="00470010"/>
    <w:rsid w:val="00471D70"/>
    <w:rsid w:val="00476A0A"/>
    <w:rsid w:val="00481CDE"/>
    <w:rsid w:val="0048355A"/>
    <w:rsid w:val="00486C03"/>
    <w:rsid w:val="00497469"/>
    <w:rsid w:val="004B0B1A"/>
    <w:rsid w:val="004B4E02"/>
    <w:rsid w:val="004C20E9"/>
    <w:rsid w:val="004E66EB"/>
    <w:rsid w:val="004F2723"/>
    <w:rsid w:val="00500015"/>
    <w:rsid w:val="005158BC"/>
    <w:rsid w:val="00524DF0"/>
    <w:rsid w:val="00541ACA"/>
    <w:rsid w:val="005702C4"/>
    <w:rsid w:val="00581F81"/>
    <w:rsid w:val="00582F40"/>
    <w:rsid w:val="0058435D"/>
    <w:rsid w:val="0058623D"/>
    <w:rsid w:val="00587AF9"/>
    <w:rsid w:val="005927BD"/>
    <w:rsid w:val="005965A7"/>
    <w:rsid w:val="005B1F0D"/>
    <w:rsid w:val="005B2FD4"/>
    <w:rsid w:val="005B5B13"/>
    <w:rsid w:val="005C768E"/>
    <w:rsid w:val="005D1C38"/>
    <w:rsid w:val="005D2FF2"/>
    <w:rsid w:val="005D387D"/>
    <w:rsid w:val="005E06D5"/>
    <w:rsid w:val="005E4FA9"/>
    <w:rsid w:val="005F347D"/>
    <w:rsid w:val="005F7EEC"/>
    <w:rsid w:val="00604776"/>
    <w:rsid w:val="00613D2D"/>
    <w:rsid w:val="00627286"/>
    <w:rsid w:val="00642209"/>
    <w:rsid w:val="00650ACC"/>
    <w:rsid w:val="00655C06"/>
    <w:rsid w:val="00676EF3"/>
    <w:rsid w:val="006778F1"/>
    <w:rsid w:val="0068016C"/>
    <w:rsid w:val="00694762"/>
    <w:rsid w:val="00696CFC"/>
    <w:rsid w:val="006B0A40"/>
    <w:rsid w:val="006B12D1"/>
    <w:rsid w:val="006B23EC"/>
    <w:rsid w:val="006B4A82"/>
    <w:rsid w:val="006C25EC"/>
    <w:rsid w:val="006E0B60"/>
    <w:rsid w:val="006E47F0"/>
    <w:rsid w:val="006F52D7"/>
    <w:rsid w:val="006F7E2A"/>
    <w:rsid w:val="00705D56"/>
    <w:rsid w:val="00716AAF"/>
    <w:rsid w:val="00725AB0"/>
    <w:rsid w:val="00733E88"/>
    <w:rsid w:val="00735297"/>
    <w:rsid w:val="007377BA"/>
    <w:rsid w:val="007406B9"/>
    <w:rsid w:val="00741262"/>
    <w:rsid w:val="00742172"/>
    <w:rsid w:val="00765C63"/>
    <w:rsid w:val="00770A2C"/>
    <w:rsid w:val="007837DD"/>
    <w:rsid w:val="007920D7"/>
    <w:rsid w:val="007A2603"/>
    <w:rsid w:val="007A798D"/>
    <w:rsid w:val="007B5B42"/>
    <w:rsid w:val="007D098E"/>
    <w:rsid w:val="007D4E62"/>
    <w:rsid w:val="007D68DC"/>
    <w:rsid w:val="007E5988"/>
    <w:rsid w:val="007E5C5A"/>
    <w:rsid w:val="007E7D4F"/>
    <w:rsid w:val="007F3F74"/>
    <w:rsid w:val="007F67EF"/>
    <w:rsid w:val="0081135D"/>
    <w:rsid w:val="00830D8C"/>
    <w:rsid w:val="0083691F"/>
    <w:rsid w:val="00836D1E"/>
    <w:rsid w:val="00837F90"/>
    <w:rsid w:val="008416DD"/>
    <w:rsid w:val="00851506"/>
    <w:rsid w:val="00856614"/>
    <w:rsid w:val="00860944"/>
    <w:rsid w:val="0088008C"/>
    <w:rsid w:val="00882628"/>
    <w:rsid w:val="00884CE2"/>
    <w:rsid w:val="00890234"/>
    <w:rsid w:val="00892033"/>
    <w:rsid w:val="00892336"/>
    <w:rsid w:val="008A2FA8"/>
    <w:rsid w:val="008B1C15"/>
    <w:rsid w:val="008B2118"/>
    <w:rsid w:val="008B529C"/>
    <w:rsid w:val="008B6F09"/>
    <w:rsid w:val="008B7D52"/>
    <w:rsid w:val="008C3A50"/>
    <w:rsid w:val="008D3D1A"/>
    <w:rsid w:val="008D3EAD"/>
    <w:rsid w:val="008D58D9"/>
    <w:rsid w:val="008D7B18"/>
    <w:rsid w:val="008E0273"/>
    <w:rsid w:val="008E4056"/>
    <w:rsid w:val="008F03B2"/>
    <w:rsid w:val="00913E84"/>
    <w:rsid w:val="0091771C"/>
    <w:rsid w:val="00920988"/>
    <w:rsid w:val="0093309B"/>
    <w:rsid w:val="009369CA"/>
    <w:rsid w:val="00936E01"/>
    <w:rsid w:val="00945A66"/>
    <w:rsid w:val="0095252E"/>
    <w:rsid w:val="0096382E"/>
    <w:rsid w:val="00965F6B"/>
    <w:rsid w:val="00975279"/>
    <w:rsid w:val="00980F4A"/>
    <w:rsid w:val="00981723"/>
    <w:rsid w:val="00990EF0"/>
    <w:rsid w:val="00994A98"/>
    <w:rsid w:val="009A13A0"/>
    <w:rsid w:val="009A66FD"/>
    <w:rsid w:val="009B2933"/>
    <w:rsid w:val="009B779C"/>
    <w:rsid w:val="009B7D02"/>
    <w:rsid w:val="009C1FCC"/>
    <w:rsid w:val="009C28A9"/>
    <w:rsid w:val="009D0436"/>
    <w:rsid w:val="009D2D1D"/>
    <w:rsid w:val="009D3B08"/>
    <w:rsid w:val="009E55D2"/>
    <w:rsid w:val="009E6182"/>
    <w:rsid w:val="00A02881"/>
    <w:rsid w:val="00A0457E"/>
    <w:rsid w:val="00A10B6C"/>
    <w:rsid w:val="00A10D7E"/>
    <w:rsid w:val="00A17134"/>
    <w:rsid w:val="00A20C2C"/>
    <w:rsid w:val="00A30B12"/>
    <w:rsid w:val="00A358D4"/>
    <w:rsid w:val="00A35D3E"/>
    <w:rsid w:val="00A43AE9"/>
    <w:rsid w:val="00A44C6F"/>
    <w:rsid w:val="00A5597B"/>
    <w:rsid w:val="00A72C4E"/>
    <w:rsid w:val="00A773A3"/>
    <w:rsid w:val="00A847E9"/>
    <w:rsid w:val="00A85E6A"/>
    <w:rsid w:val="00A9515E"/>
    <w:rsid w:val="00A95D55"/>
    <w:rsid w:val="00AA0222"/>
    <w:rsid w:val="00AA48FE"/>
    <w:rsid w:val="00AB2ECD"/>
    <w:rsid w:val="00AB6224"/>
    <w:rsid w:val="00AC1B87"/>
    <w:rsid w:val="00AC34A1"/>
    <w:rsid w:val="00AD17F5"/>
    <w:rsid w:val="00AD4BC8"/>
    <w:rsid w:val="00AF6D2E"/>
    <w:rsid w:val="00B03F99"/>
    <w:rsid w:val="00B062E6"/>
    <w:rsid w:val="00B12AB9"/>
    <w:rsid w:val="00B13914"/>
    <w:rsid w:val="00B21495"/>
    <w:rsid w:val="00B215B1"/>
    <w:rsid w:val="00B40DBA"/>
    <w:rsid w:val="00B52639"/>
    <w:rsid w:val="00B55A44"/>
    <w:rsid w:val="00B75DD8"/>
    <w:rsid w:val="00B7703F"/>
    <w:rsid w:val="00B94EFA"/>
    <w:rsid w:val="00BA2214"/>
    <w:rsid w:val="00BA2316"/>
    <w:rsid w:val="00BA5B3F"/>
    <w:rsid w:val="00BA5CDD"/>
    <w:rsid w:val="00BA791E"/>
    <w:rsid w:val="00BB0684"/>
    <w:rsid w:val="00BC60F8"/>
    <w:rsid w:val="00BC73FD"/>
    <w:rsid w:val="00BD6082"/>
    <w:rsid w:val="00BF3DA3"/>
    <w:rsid w:val="00C00CE6"/>
    <w:rsid w:val="00C01CA9"/>
    <w:rsid w:val="00C05AAF"/>
    <w:rsid w:val="00C10166"/>
    <w:rsid w:val="00C143D8"/>
    <w:rsid w:val="00C14EBA"/>
    <w:rsid w:val="00C15CBA"/>
    <w:rsid w:val="00C209E9"/>
    <w:rsid w:val="00C25B5F"/>
    <w:rsid w:val="00C30F07"/>
    <w:rsid w:val="00C34929"/>
    <w:rsid w:val="00C42115"/>
    <w:rsid w:val="00C46712"/>
    <w:rsid w:val="00C47212"/>
    <w:rsid w:val="00C5294B"/>
    <w:rsid w:val="00C637F6"/>
    <w:rsid w:val="00C66AC8"/>
    <w:rsid w:val="00C73EC9"/>
    <w:rsid w:val="00C75A11"/>
    <w:rsid w:val="00C76651"/>
    <w:rsid w:val="00C7733D"/>
    <w:rsid w:val="00C80F90"/>
    <w:rsid w:val="00C81366"/>
    <w:rsid w:val="00C821AC"/>
    <w:rsid w:val="00C82E80"/>
    <w:rsid w:val="00C838E1"/>
    <w:rsid w:val="00C90D7F"/>
    <w:rsid w:val="00C92BDC"/>
    <w:rsid w:val="00C96FCC"/>
    <w:rsid w:val="00CC00F5"/>
    <w:rsid w:val="00CC3864"/>
    <w:rsid w:val="00CC51C2"/>
    <w:rsid w:val="00CD7FAE"/>
    <w:rsid w:val="00CE02A5"/>
    <w:rsid w:val="00CE0E19"/>
    <w:rsid w:val="00CE5C26"/>
    <w:rsid w:val="00CE6F2E"/>
    <w:rsid w:val="00CE708C"/>
    <w:rsid w:val="00CF7C5D"/>
    <w:rsid w:val="00D14112"/>
    <w:rsid w:val="00D1565E"/>
    <w:rsid w:val="00D20AB3"/>
    <w:rsid w:val="00D322E1"/>
    <w:rsid w:val="00D43046"/>
    <w:rsid w:val="00D5549D"/>
    <w:rsid w:val="00D57261"/>
    <w:rsid w:val="00D63ADF"/>
    <w:rsid w:val="00D641A9"/>
    <w:rsid w:val="00D7103B"/>
    <w:rsid w:val="00D72C35"/>
    <w:rsid w:val="00D93184"/>
    <w:rsid w:val="00DB1C34"/>
    <w:rsid w:val="00DC4315"/>
    <w:rsid w:val="00DC638B"/>
    <w:rsid w:val="00DC7C39"/>
    <w:rsid w:val="00DD3AB5"/>
    <w:rsid w:val="00DE2E89"/>
    <w:rsid w:val="00DE3B4D"/>
    <w:rsid w:val="00DF16F9"/>
    <w:rsid w:val="00E12CF3"/>
    <w:rsid w:val="00E23CDB"/>
    <w:rsid w:val="00E35CA7"/>
    <w:rsid w:val="00E56332"/>
    <w:rsid w:val="00E76C00"/>
    <w:rsid w:val="00E81BE6"/>
    <w:rsid w:val="00E83D01"/>
    <w:rsid w:val="00E84ED7"/>
    <w:rsid w:val="00EA249B"/>
    <w:rsid w:val="00EA618F"/>
    <w:rsid w:val="00EA6737"/>
    <w:rsid w:val="00EA7BDC"/>
    <w:rsid w:val="00EC5733"/>
    <w:rsid w:val="00EC7C65"/>
    <w:rsid w:val="00ED1370"/>
    <w:rsid w:val="00ED2392"/>
    <w:rsid w:val="00ED2CDA"/>
    <w:rsid w:val="00ED6152"/>
    <w:rsid w:val="00EE06F6"/>
    <w:rsid w:val="00EE455C"/>
    <w:rsid w:val="00EF2002"/>
    <w:rsid w:val="00F1034D"/>
    <w:rsid w:val="00F14B63"/>
    <w:rsid w:val="00F17F06"/>
    <w:rsid w:val="00F3508D"/>
    <w:rsid w:val="00F4562A"/>
    <w:rsid w:val="00F501EF"/>
    <w:rsid w:val="00F60F4E"/>
    <w:rsid w:val="00F704B3"/>
    <w:rsid w:val="00F74CB8"/>
    <w:rsid w:val="00F81BD6"/>
    <w:rsid w:val="00FA2FE1"/>
    <w:rsid w:val="00FB162B"/>
    <w:rsid w:val="00FB3C37"/>
    <w:rsid w:val="00FB3FA2"/>
    <w:rsid w:val="00FC252E"/>
    <w:rsid w:val="00FC34A0"/>
    <w:rsid w:val="00FC4D91"/>
    <w:rsid w:val="00FD09EC"/>
    <w:rsid w:val="00FD4960"/>
    <w:rsid w:val="00FE6318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BFE2990"/>
  <w15:docId w15:val="{0BA7EC78-584F-4D7A-887D-28D2707C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16AAF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link w:val="VoetnoottekstChar"/>
    <w:semiHidden/>
    <w:rPr>
      <w:sz w:val="13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696CFC"/>
    <w:rPr>
      <w:rFonts w:ascii="RijksoverheidSansHeadingTT" w:hAnsi="RijksoverheidSansHeadingTT" w:cs="Arial"/>
      <w:b/>
      <w:bCs/>
      <w:color w:val="007BC7"/>
      <w:sz w:val="44"/>
      <w:szCs w:val="44"/>
      <w:lang w:val="en-GB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link w:val="Voetnoottekst"/>
    <w:semiHidden/>
    <w:locked/>
    <w:rsid w:val="00716AAF"/>
    <w:rPr>
      <w:rFonts w:ascii="Verdana" w:hAnsi="Verdana"/>
      <w:sz w:val="13"/>
    </w:rPr>
  </w:style>
  <w:style w:type="character" w:styleId="GevolgdeHyperlink">
    <w:name w:val="FollowedHyperlink"/>
    <w:basedOn w:val="Standaardalinea-lettertype"/>
    <w:rsid w:val="00ED2CDA"/>
    <w:rPr>
      <w:color w:val="800080" w:themeColor="followedHyperlink"/>
      <w:u w:val="single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rsid w:val="00882628"/>
    <w:pPr>
      <w:ind w:left="720"/>
      <w:contextualSpacing/>
    </w:pPr>
  </w:style>
  <w:style w:type="character" w:styleId="Subtielebenadrukking">
    <w:name w:val="Subtle Emphasis"/>
    <w:aliases w:val="Toelichting"/>
    <w:uiPriority w:val="19"/>
    <w:qFormat/>
    <w:rsid w:val="00856614"/>
    <w:rPr>
      <w:i/>
      <w:iCs/>
      <w:color w:val="243F60" w:themeColor="accent1" w:themeShade="7F"/>
    </w:rPr>
  </w:style>
  <w:style w:type="paragraph" w:customStyle="1" w:styleId="Opsomlijst">
    <w:name w:val="Opsomlijst"/>
    <w:basedOn w:val="Standaard"/>
    <w:rsid w:val="004F2723"/>
    <w:pPr>
      <w:numPr>
        <w:numId w:val="22"/>
      </w:numPr>
      <w:spacing w:line="240" w:lineRule="auto"/>
    </w:pPr>
    <w:rPr>
      <w:rFonts w:ascii="Arial" w:hAnsi="Arial"/>
      <w:sz w:val="20"/>
      <w:szCs w:val="24"/>
    </w:rPr>
  </w:style>
  <w:style w:type="table" w:styleId="Tabelraster">
    <w:name w:val="Table Grid"/>
    <w:basedOn w:val="Standaardtabel"/>
    <w:uiPriority w:val="59"/>
    <w:rsid w:val="009B779C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85451"/>
    <w:rPr>
      <w:rFonts w:ascii="Verdana" w:hAnsi="Verdana" w:cs="Arial"/>
      <w:b/>
      <w:bCs/>
      <w:kern w:val="32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59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3596B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3596B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359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3596B"/>
    <w:rPr>
      <w:rFonts w:ascii="Verdana" w:hAnsi="Verdana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1D70"/>
    <w:rPr>
      <w:color w:val="808080"/>
      <w:shd w:val="clear" w:color="auto" w:fill="E6E6E6"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link w:val="Lijstalinea"/>
    <w:uiPriority w:val="34"/>
    <w:qFormat/>
    <w:locked/>
    <w:rsid w:val="00CE0E19"/>
    <w:rPr>
      <w:rFonts w:ascii="Verdana" w:hAnsi="Verdana"/>
      <w:sz w:val="18"/>
    </w:rPr>
  </w:style>
  <w:style w:type="paragraph" w:styleId="Revisie">
    <w:name w:val="Revision"/>
    <w:hidden/>
    <w:uiPriority w:val="99"/>
    <w:semiHidden/>
    <w:rsid w:val="00F501EF"/>
    <w:rPr>
      <w:rFonts w:ascii="Verdana" w:hAnsi="Verdana"/>
      <w:sz w:val="18"/>
    </w:rPr>
  </w:style>
  <w:style w:type="paragraph" w:styleId="Normaalweb">
    <w:name w:val="Normal (Web)"/>
    <w:basedOn w:val="Standaard"/>
    <w:uiPriority w:val="99"/>
    <w:unhideWhenUsed/>
    <w:rsid w:val="00B94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223267"/>
    <w:rPr>
      <w:color w:val="808080"/>
    </w:rPr>
  </w:style>
  <w:style w:type="paragraph" w:styleId="Geenafstand">
    <w:name w:val="No Spacing"/>
    <w:uiPriority w:val="1"/>
    <w:qFormat/>
    <w:rsid w:val="00223267"/>
    <w:rPr>
      <w:rFonts w:ascii="Verdana" w:hAnsi="Verdana"/>
      <w:sz w:val="18"/>
    </w:rPr>
  </w:style>
  <w:style w:type="table" w:styleId="Tabelrasterlicht">
    <w:name w:val="Grid Table Light"/>
    <w:basedOn w:val="Standaardtabel"/>
    <w:uiPriority w:val="40"/>
    <w:rsid w:val="004541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085FF4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B5C1F6CFD24F54A2D8BB514A8F1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9A2D9-7870-4863-BE1F-42ECAEDB2F3A}"/>
      </w:docPartPr>
      <w:docPartBody>
        <w:p w:rsidR="0050357D" w:rsidRDefault="003C7C8F" w:rsidP="003C7C8F">
          <w:pPr>
            <w:pStyle w:val="13B5C1F6CFD24F54A2D8BB514A8F154F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5475F25D53984E76935780FD2FA43C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7E13DF-05EE-4B51-8371-A0D1FDFA9B24}"/>
      </w:docPartPr>
      <w:docPartBody>
        <w:p w:rsidR="0050357D" w:rsidRDefault="003C7C8F" w:rsidP="003C7C8F">
          <w:pPr>
            <w:pStyle w:val="5475F25D53984E76935780FD2FA43C9B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BDA47D6C97DB4AD3A832EF8252F00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C6983-1F6A-41AE-B7A3-F40DB56AABB1}"/>
      </w:docPartPr>
      <w:docPartBody>
        <w:p w:rsidR="0050357D" w:rsidRDefault="003C7C8F" w:rsidP="003C7C8F">
          <w:pPr>
            <w:pStyle w:val="BDA47D6C97DB4AD3A832EF8252F004BF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A6771163B0E94F309250F651EC68E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325756-1EC7-4849-9F3A-2AA0884697FA}"/>
      </w:docPartPr>
      <w:docPartBody>
        <w:p w:rsidR="0050357D" w:rsidRDefault="003C7C8F" w:rsidP="003C7C8F">
          <w:pPr>
            <w:pStyle w:val="A6771163B0E94F309250F651EC68E086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6672D78407A242EC80AFFE6704B383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C9C82-B3A0-4177-9342-91C51AA4E425}"/>
      </w:docPartPr>
      <w:docPartBody>
        <w:p w:rsidR="0050357D" w:rsidRDefault="003C7C8F" w:rsidP="003C7C8F">
          <w:pPr>
            <w:pStyle w:val="6672D78407A242EC80AFFE6704B383FD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AE59F281CD1B41CCA79FB7D454414E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14658-0BC2-4E01-B45A-F97E32A66A98}"/>
      </w:docPartPr>
      <w:docPartBody>
        <w:p w:rsidR="0050357D" w:rsidRDefault="003C7C8F" w:rsidP="003C7C8F">
          <w:pPr>
            <w:pStyle w:val="AE59F281CD1B41CCA79FB7D454414E94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EFF1614BFB9944048074E6173F105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50DDA-F6C5-4B18-B47F-6C9D7C9E6CE3}"/>
      </w:docPartPr>
      <w:docPartBody>
        <w:p w:rsidR="0050357D" w:rsidRDefault="003C7C8F" w:rsidP="003C7C8F">
          <w:pPr>
            <w:pStyle w:val="EFF1614BFB9944048074E6173F105DFF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966129F9CE2F4EB09733618A3E49F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8E9B11-2F1E-436C-9392-19681F997474}"/>
      </w:docPartPr>
      <w:docPartBody>
        <w:p w:rsidR="0050357D" w:rsidRDefault="003C7C8F" w:rsidP="003C7C8F">
          <w:pPr>
            <w:pStyle w:val="966129F9CE2F4EB09733618A3E49F9E8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E7853B03DAAA41B4AE85149FCEB45D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76BA92-CCA2-407B-B2E6-A3EA4B8F581D}"/>
      </w:docPartPr>
      <w:docPartBody>
        <w:p w:rsidR="0050357D" w:rsidRDefault="003C7C8F" w:rsidP="003C7C8F">
          <w:pPr>
            <w:pStyle w:val="E7853B03DAAA41B4AE85149FCEB45D90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205ED867C27F4EFBAA21ACCF710D44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BEEBB-3718-45B0-BB56-19B2E7B3927C}"/>
      </w:docPartPr>
      <w:docPartBody>
        <w:p w:rsidR="0050357D" w:rsidRDefault="003C7C8F" w:rsidP="003C7C8F">
          <w:pPr>
            <w:pStyle w:val="205ED867C27F4EFBAA21ACCF710D44CB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A84F8D6DA917489295CEA3C2D5C63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174DF-C5D7-461A-9F93-D83F22CD8B2B}"/>
      </w:docPartPr>
      <w:docPartBody>
        <w:p w:rsidR="0050357D" w:rsidRDefault="003C7C8F" w:rsidP="003C7C8F">
          <w:pPr>
            <w:pStyle w:val="A84F8D6DA917489295CEA3C2D5C63857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541E9351401D4BE686A34029D516D6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A57D1B-6697-4C9A-AAE4-3513CC100CC9}"/>
      </w:docPartPr>
      <w:docPartBody>
        <w:p w:rsidR="0050357D" w:rsidRDefault="003C7C8F" w:rsidP="003C7C8F">
          <w:pPr>
            <w:pStyle w:val="541E9351401D4BE686A34029D516D6B6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BD1FAC8A9793456BBD25FDC1D97EC6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07565-FF3C-463C-868C-3FC30456879F}"/>
      </w:docPartPr>
      <w:docPartBody>
        <w:p w:rsidR="0050357D" w:rsidRDefault="003C7C8F" w:rsidP="003C7C8F">
          <w:pPr>
            <w:pStyle w:val="BD1FAC8A9793456BBD25FDC1D97EC625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75561E51AE5148C39D676C150F95B8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F7790-D04C-4962-984C-D6322539F49A}"/>
      </w:docPartPr>
      <w:docPartBody>
        <w:p w:rsidR="0050357D" w:rsidRDefault="003C7C8F" w:rsidP="003C7C8F">
          <w:pPr>
            <w:pStyle w:val="75561E51AE5148C39D676C150F95B81C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EA7ABA62C3DC42F6AA073093E573AA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66FBD8-B2AB-420D-8868-F05C24765F77}"/>
      </w:docPartPr>
      <w:docPartBody>
        <w:p w:rsidR="0050357D" w:rsidRDefault="003C7C8F" w:rsidP="003C7C8F">
          <w:pPr>
            <w:pStyle w:val="EA7ABA62C3DC42F6AA073093E573AADC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79C920302A6A456980A7A4629A6F5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55CB4-C08A-4645-BE5A-146E389C837C}"/>
      </w:docPartPr>
      <w:docPartBody>
        <w:p w:rsidR="0050357D" w:rsidRDefault="003C7C8F" w:rsidP="003C7C8F">
          <w:pPr>
            <w:pStyle w:val="79C920302A6A456980A7A4629A6F5C1C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6F31F2A0005E42E1A7CE4833D1C7C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3C31D9-9F24-4550-AE80-DA3FA7AD86DD}"/>
      </w:docPartPr>
      <w:docPartBody>
        <w:p w:rsidR="0050357D" w:rsidRDefault="003C7C8F" w:rsidP="003C7C8F">
          <w:pPr>
            <w:pStyle w:val="6F31F2A0005E42E1A7CE4833D1C7C5DD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AF4AE5E1B9674C8ABCD6691775E39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31EE6-DD0F-4C0B-80C6-79F6E4FCD736}"/>
      </w:docPartPr>
      <w:docPartBody>
        <w:p w:rsidR="0050357D" w:rsidRDefault="003C7C8F" w:rsidP="003C7C8F">
          <w:pPr>
            <w:pStyle w:val="AF4AE5E1B9674C8ABCD6691775E393FA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86DAC7B1E3C1450CBAD977E4BC762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65D315-103A-44D9-B896-3B186FE93E41}"/>
      </w:docPartPr>
      <w:docPartBody>
        <w:p w:rsidR="0050357D" w:rsidRDefault="003C7C8F" w:rsidP="003C7C8F">
          <w:pPr>
            <w:pStyle w:val="86DAC7B1E3C1450CBAD977E4BC7623F0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1A124B92CEA544BF89DB95488DAB3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845411-EB38-4624-942C-8A983CD31133}"/>
      </w:docPartPr>
      <w:docPartBody>
        <w:p w:rsidR="0050357D" w:rsidRDefault="003C7C8F" w:rsidP="003C7C8F">
          <w:pPr>
            <w:pStyle w:val="1A124B92CEA544BF89DB95488DAB3FC7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3F960B6C92654E28ADE6F64FEC81C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75218D-0D2C-4933-95D3-A316E79BF942}"/>
      </w:docPartPr>
      <w:docPartBody>
        <w:p w:rsidR="0050357D" w:rsidRDefault="003C7C8F" w:rsidP="003C7C8F">
          <w:pPr>
            <w:pStyle w:val="3F960B6C92654E28ADE6F64FEC81C321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C2D826D7A044424B994E24488B7AA3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DE12D-3A80-4BD1-9D82-E6293CF59F5A}"/>
      </w:docPartPr>
      <w:docPartBody>
        <w:p w:rsidR="0050357D" w:rsidRDefault="003C7C8F" w:rsidP="003C7C8F">
          <w:pPr>
            <w:pStyle w:val="C2D826D7A044424B994E24488B7AA3E3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4E34AD18CD8D4EEB9F36FEB66B7A5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4DEE72-47FD-4B04-A36F-6EEE7A7FADF1}"/>
      </w:docPartPr>
      <w:docPartBody>
        <w:p w:rsidR="0050357D" w:rsidRDefault="003C7C8F" w:rsidP="003C7C8F">
          <w:pPr>
            <w:pStyle w:val="4E34AD18CD8D4EEB9F36FEB66B7A5F6C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D6CCAD0059994ECE99135D72A9956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0ABF1-2907-42B0-9833-6319B327DE94}"/>
      </w:docPartPr>
      <w:docPartBody>
        <w:p w:rsidR="0050357D" w:rsidRDefault="003C7C8F" w:rsidP="003C7C8F">
          <w:pPr>
            <w:pStyle w:val="D6CCAD0059994ECE99135D72A9956C75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2981486EE9E94DEDA27B58284E8E85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D236F0-CF68-4A70-BA9F-1F382C6BB383}"/>
      </w:docPartPr>
      <w:docPartBody>
        <w:p w:rsidR="0050357D" w:rsidRDefault="003C7C8F" w:rsidP="003C7C8F">
          <w:pPr>
            <w:pStyle w:val="2981486EE9E94DEDA27B58284E8E85B0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30687C514A1D4018B6016211687EAD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F4C98-7057-4294-9753-7A9EA9C0E3D5}"/>
      </w:docPartPr>
      <w:docPartBody>
        <w:p w:rsidR="0050357D" w:rsidRDefault="003C7C8F" w:rsidP="003C7C8F">
          <w:pPr>
            <w:pStyle w:val="30687C514A1D4018B6016211687EADD7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E449D3D82D4E4A419CC7E89C69B531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14E30-0F08-4452-85E5-EFE588A97411}"/>
      </w:docPartPr>
      <w:docPartBody>
        <w:p w:rsidR="0050357D" w:rsidRDefault="003C7C8F" w:rsidP="003C7C8F">
          <w:pPr>
            <w:pStyle w:val="E449D3D82D4E4A419CC7E89C69B53146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D7E732EA6D7940249BAC23BCDFC34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02105-BAAF-4167-A4E6-B7A4C0F0678A}"/>
      </w:docPartPr>
      <w:docPartBody>
        <w:p w:rsidR="0050357D" w:rsidRDefault="003C7C8F" w:rsidP="003C7C8F">
          <w:pPr>
            <w:pStyle w:val="D7E732EA6D7940249BAC23BCDFC340BA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BECC7B4BC8644EF0AF933E0EF04B2A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D66C0-9303-4658-9E74-E5969320A549}"/>
      </w:docPartPr>
      <w:docPartBody>
        <w:p w:rsidR="0050357D" w:rsidRDefault="003C7C8F" w:rsidP="003C7C8F">
          <w:pPr>
            <w:pStyle w:val="BECC7B4BC8644EF0AF933E0EF04B2A44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C6BC29FDEE83414283BB002E11E547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FB0BE8-327D-41BF-B391-8F1D007906A3}"/>
      </w:docPartPr>
      <w:docPartBody>
        <w:p w:rsidR="0050357D" w:rsidRDefault="003C7C8F" w:rsidP="003C7C8F">
          <w:pPr>
            <w:pStyle w:val="C6BC29FDEE83414283BB002E11E547F7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61862CC7B1C345B1A563FE6A0EE20F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3CB19-A97C-4FC2-9961-994B73CE32FB}"/>
      </w:docPartPr>
      <w:docPartBody>
        <w:p w:rsidR="0050357D" w:rsidRDefault="003C7C8F" w:rsidP="003C7C8F">
          <w:pPr>
            <w:pStyle w:val="61862CC7B1C345B1A563FE6A0EE20F0B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F6301BF9FF2E4C808ACA99E3F46207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10CE6-87F8-444C-BEA5-3D3E28A29B84}"/>
      </w:docPartPr>
      <w:docPartBody>
        <w:p w:rsidR="0050357D" w:rsidRDefault="003C7C8F" w:rsidP="003C7C8F">
          <w:pPr>
            <w:pStyle w:val="F6301BF9FF2E4C808ACA99E3F4620729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64A6C8615E3142F8B589077A3ADF2C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F7622-A306-46AB-83B2-AC8B9DF7C467}"/>
      </w:docPartPr>
      <w:docPartBody>
        <w:p w:rsidR="0050357D" w:rsidRDefault="003C7C8F" w:rsidP="003C7C8F">
          <w:pPr>
            <w:pStyle w:val="64A6C8615E3142F8B589077A3ADF2C29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A80A2D9C26A1423C8635F3D86FFA6E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4BAF88-CDDC-4FB2-9FB6-4066FA4F8995}"/>
      </w:docPartPr>
      <w:docPartBody>
        <w:p w:rsidR="0050357D" w:rsidRDefault="003C7C8F" w:rsidP="003C7C8F">
          <w:pPr>
            <w:pStyle w:val="A80A2D9C26A1423C8635F3D86FFA6E24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B6185927F36749A4A2D977FE5F3BE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154F68-5E5A-47BA-9ED3-6C626490207D}"/>
      </w:docPartPr>
      <w:docPartBody>
        <w:p w:rsidR="0050357D" w:rsidRDefault="003C7C8F" w:rsidP="003C7C8F">
          <w:pPr>
            <w:pStyle w:val="B6185927F36749A4A2D977FE5F3BEFC0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85B387979F8C4AFEB0E88B84C2C95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2E2026-64EC-4D33-9231-74B8C39A7527}"/>
      </w:docPartPr>
      <w:docPartBody>
        <w:p w:rsidR="0050357D" w:rsidRDefault="003C7C8F" w:rsidP="003C7C8F">
          <w:pPr>
            <w:pStyle w:val="85B387979F8C4AFEB0E88B84C2C955CE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8AE42BBA525E45B981DA3AD8FC264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7EDB7-FA8C-4DFE-84A5-FA78B1EAE180}"/>
      </w:docPartPr>
      <w:docPartBody>
        <w:p w:rsidR="0050357D" w:rsidRDefault="003C7C8F" w:rsidP="003C7C8F">
          <w:pPr>
            <w:pStyle w:val="8AE42BBA525E45B981DA3AD8FC2644A6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BDDE2852D5C34FAB92364E9B00BC29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23EBA-94F9-4892-A9A7-A7F15D5F06BD}"/>
      </w:docPartPr>
      <w:docPartBody>
        <w:p w:rsidR="0050357D" w:rsidRDefault="003C7C8F" w:rsidP="003C7C8F">
          <w:pPr>
            <w:pStyle w:val="BDDE2852D5C34FAB92364E9B00BC29C8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A8BB5446163645B199725C51C1FF0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A4065-1F05-4072-B949-72764859A024}"/>
      </w:docPartPr>
      <w:docPartBody>
        <w:p w:rsidR="0050357D" w:rsidRDefault="003C7C8F" w:rsidP="003C7C8F">
          <w:pPr>
            <w:pStyle w:val="A8BB5446163645B199725C51C1FF0BC9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48EC2A84A2E747EAB5C73A1337605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D2FE5-35B1-4855-9975-8A931FEF33FA}"/>
      </w:docPartPr>
      <w:docPartBody>
        <w:p w:rsidR="0050357D" w:rsidRDefault="003C7C8F" w:rsidP="003C7C8F">
          <w:pPr>
            <w:pStyle w:val="48EC2A84A2E747EAB5C73A133760530A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8FE0AC76B6B74B849080746FDCA5B0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0D6D68-B0B0-4E64-A66B-1906812B7B33}"/>
      </w:docPartPr>
      <w:docPartBody>
        <w:p w:rsidR="0050357D" w:rsidRDefault="003C7C8F" w:rsidP="003C7C8F">
          <w:pPr>
            <w:pStyle w:val="8FE0AC76B6B74B849080746FDCA5B099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6FD7EF6E3E88410BA64053A6BEB43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EA4E54-FA82-465B-ACF2-7A72BE06FEEF}"/>
      </w:docPartPr>
      <w:docPartBody>
        <w:p w:rsidR="00C83960" w:rsidRDefault="0050357D" w:rsidP="0050357D">
          <w:pPr>
            <w:pStyle w:val="6FD7EF6E3E88410BA64053A6BEB43D38"/>
          </w:pPr>
          <w:r w:rsidRPr="00AA0222">
            <w:rPr>
              <w:rFonts w:ascii="Verdana" w:hAnsi="Verdana"/>
              <w:sz w:val="18"/>
              <w:szCs w:val="18"/>
              <w:lang w:val="en-US"/>
            </w:rPr>
            <w:t>Click or tap here to enter text</w:t>
          </w:r>
          <w:r w:rsidRPr="00AA0222">
            <w:rPr>
              <w:rStyle w:val="Tekstvantijdelijkeaanduiding"/>
              <w:rFonts w:ascii="Verdana" w:hAnsi="Verdana"/>
              <w:color w:val="auto"/>
              <w:sz w:val="16"/>
              <w:szCs w:val="16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8F"/>
    <w:rsid w:val="003C7C8F"/>
    <w:rsid w:val="0050357D"/>
    <w:rsid w:val="00C72D97"/>
    <w:rsid w:val="00C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357D"/>
    <w:rPr>
      <w:color w:val="808080"/>
    </w:rPr>
  </w:style>
  <w:style w:type="paragraph" w:customStyle="1" w:styleId="6FD7EF6E3E88410BA64053A6BEB43D38">
    <w:name w:val="6FD7EF6E3E88410BA64053A6BEB43D38"/>
    <w:rsid w:val="0050357D"/>
  </w:style>
  <w:style w:type="paragraph" w:customStyle="1" w:styleId="BE3CE14B0D5F4C099C6B0B4CBD8897F12">
    <w:name w:val="BE3CE14B0D5F4C099C6B0B4CBD8897F12"/>
    <w:rsid w:val="003C7C8F"/>
    <w:pPr>
      <w:spacing w:after="0" w:line="240" w:lineRule="atLeast"/>
    </w:pPr>
    <w:rPr>
      <w:rFonts w:ascii="Verdana" w:eastAsia="Times New Roman" w:hAnsi="Verdana" w:cs="Times New Roman"/>
      <w:sz w:val="18"/>
      <w:szCs w:val="20"/>
    </w:rPr>
  </w:style>
  <w:style w:type="paragraph" w:customStyle="1" w:styleId="13B5C1F6CFD24F54A2D8BB514A8F154F">
    <w:name w:val="13B5C1F6CFD24F54A2D8BB514A8F154F"/>
    <w:rsid w:val="003C7C8F"/>
  </w:style>
  <w:style w:type="paragraph" w:customStyle="1" w:styleId="5475F25D53984E76935780FD2FA43C9B">
    <w:name w:val="5475F25D53984E76935780FD2FA43C9B"/>
    <w:rsid w:val="003C7C8F"/>
  </w:style>
  <w:style w:type="paragraph" w:customStyle="1" w:styleId="BDA47D6C97DB4AD3A832EF8252F004BF">
    <w:name w:val="BDA47D6C97DB4AD3A832EF8252F004BF"/>
    <w:rsid w:val="003C7C8F"/>
  </w:style>
  <w:style w:type="paragraph" w:customStyle="1" w:styleId="A6771163B0E94F309250F651EC68E086">
    <w:name w:val="A6771163B0E94F309250F651EC68E086"/>
    <w:rsid w:val="003C7C8F"/>
  </w:style>
  <w:style w:type="paragraph" w:customStyle="1" w:styleId="6672D78407A242EC80AFFE6704B383FD">
    <w:name w:val="6672D78407A242EC80AFFE6704B383FD"/>
    <w:rsid w:val="003C7C8F"/>
  </w:style>
  <w:style w:type="paragraph" w:customStyle="1" w:styleId="AE59F281CD1B41CCA79FB7D454414E94">
    <w:name w:val="AE59F281CD1B41CCA79FB7D454414E94"/>
    <w:rsid w:val="003C7C8F"/>
  </w:style>
  <w:style w:type="paragraph" w:customStyle="1" w:styleId="EFF1614BFB9944048074E6173F105DFF">
    <w:name w:val="EFF1614BFB9944048074E6173F105DFF"/>
    <w:rsid w:val="003C7C8F"/>
  </w:style>
  <w:style w:type="paragraph" w:customStyle="1" w:styleId="966129F9CE2F4EB09733618A3E49F9E8">
    <w:name w:val="966129F9CE2F4EB09733618A3E49F9E8"/>
    <w:rsid w:val="003C7C8F"/>
  </w:style>
  <w:style w:type="paragraph" w:customStyle="1" w:styleId="E7853B03DAAA41B4AE85149FCEB45D90">
    <w:name w:val="E7853B03DAAA41B4AE85149FCEB45D90"/>
    <w:rsid w:val="003C7C8F"/>
  </w:style>
  <w:style w:type="paragraph" w:customStyle="1" w:styleId="205ED867C27F4EFBAA21ACCF710D44CB">
    <w:name w:val="205ED867C27F4EFBAA21ACCF710D44CB"/>
    <w:rsid w:val="003C7C8F"/>
  </w:style>
  <w:style w:type="paragraph" w:customStyle="1" w:styleId="A84F8D6DA917489295CEA3C2D5C63857">
    <w:name w:val="A84F8D6DA917489295CEA3C2D5C63857"/>
    <w:rsid w:val="003C7C8F"/>
  </w:style>
  <w:style w:type="paragraph" w:customStyle="1" w:styleId="541E9351401D4BE686A34029D516D6B6">
    <w:name w:val="541E9351401D4BE686A34029D516D6B6"/>
    <w:rsid w:val="003C7C8F"/>
  </w:style>
  <w:style w:type="paragraph" w:customStyle="1" w:styleId="BD1FAC8A9793456BBD25FDC1D97EC625">
    <w:name w:val="BD1FAC8A9793456BBD25FDC1D97EC625"/>
    <w:rsid w:val="003C7C8F"/>
  </w:style>
  <w:style w:type="paragraph" w:customStyle="1" w:styleId="75561E51AE5148C39D676C150F95B81C">
    <w:name w:val="75561E51AE5148C39D676C150F95B81C"/>
    <w:rsid w:val="003C7C8F"/>
  </w:style>
  <w:style w:type="paragraph" w:customStyle="1" w:styleId="EA7ABA62C3DC42F6AA073093E573AADC">
    <w:name w:val="EA7ABA62C3DC42F6AA073093E573AADC"/>
    <w:rsid w:val="003C7C8F"/>
  </w:style>
  <w:style w:type="paragraph" w:customStyle="1" w:styleId="79C920302A6A456980A7A4629A6F5C1C">
    <w:name w:val="79C920302A6A456980A7A4629A6F5C1C"/>
    <w:rsid w:val="003C7C8F"/>
  </w:style>
  <w:style w:type="paragraph" w:customStyle="1" w:styleId="6F31F2A0005E42E1A7CE4833D1C7C5DD">
    <w:name w:val="6F31F2A0005E42E1A7CE4833D1C7C5DD"/>
    <w:rsid w:val="003C7C8F"/>
  </w:style>
  <w:style w:type="paragraph" w:customStyle="1" w:styleId="AF4AE5E1B9674C8ABCD6691775E393FA">
    <w:name w:val="AF4AE5E1B9674C8ABCD6691775E393FA"/>
    <w:rsid w:val="003C7C8F"/>
  </w:style>
  <w:style w:type="paragraph" w:customStyle="1" w:styleId="86DAC7B1E3C1450CBAD977E4BC7623F0">
    <w:name w:val="86DAC7B1E3C1450CBAD977E4BC7623F0"/>
    <w:rsid w:val="003C7C8F"/>
  </w:style>
  <w:style w:type="paragraph" w:customStyle="1" w:styleId="1A124B92CEA544BF89DB95488DAB3FC7">
    <w:name w:val="1A124B92CEA544BF89DB95488DAB3FC7"/>
    <w:rsid w:val="003C7C8F"/>
  </w:style>
  <w:style w:type="paragraph" w:customStyle="1" w:styleId="3F960B6C92654E28ADE6F64FEC81C321">
    <w:name w:val="3F960B6C92654E28ADE6F64FEC81C321"/>
    <w:rsid w:val="003C7C8F"/>
  </w:style>
  <w:style w:type="paragraph" w:customStyle="1" w:styleId="C2D826D7A044424B994E24488B7AA3E3">
    <w:name w:val="C2D826D7A044424B994E24488B7AA3E3"/>
    <w:rsid w:val="003C7C8F"/>
  </w:style>
  <w:style w:type="paragraph" w:customStyle="1" w:styleId="4E34AD18CD8D4EEB9F36FEB66B7A5F6C">
    <w:name w:val="4E34AD18CD8D4EEB9F36FEB66B7A5F6C"/>
    <w:rsid w:val="003C7C8F"/>
  </w:style>
  <w:style w:type="paragraph" w:customStyle="1" w:styleId="D6CCAD0059994ECE99135D72A9956C75">
    <w:name w:val="D6CCAD0059994ECE99135D72A9956C75"/>
    <w:rsid w:val="003C7C8F"/>
  </w:style>
  <w:style w:type="paragraph" w:customStyle="1" w:styleId="2981486EE9E94DEDA27B58284E8E85B0">
    <w:name w:val="2981486EE9E94DEDA27B58284E8E85B0"/>
    <w:rsid w:val="003C7C8F"/>
  </w:style>
  <w:style w:type="paragraph" w:customStyle="1" w:styleId="30687C514A1D4018B6016211687EADD7">
    <w:name w:val="30687C514A1D4018B6016211687EADD7"/>
    <w:rsid w:val="003C7C8F"/>
  </w:style>
  <w:style w:type="paragraph" w:customStyle="1" w:styleId="E449D3D82D4E4A419CC7E89C69B53146">
    <w:name w:val="E449D3D82D4E4A419CC7E89C69B53146"/>
    <w:rsid w:val="003C7C8F"/>
  </w:style>
  <w:style w:type="paragraph" w:customStyle="1" w:styleId="D7E732EA6D7940249BAC23BCDFC340BA">
    <w:name w:val="D7E732EA6D7940249BAC23BCDFC340BA"/>
    <w:rsid w:val="003C7C8F"/>
  </w:style>
  <w:style w:type="paragraph" w:customStyle="1" w:styleId="BECC7B4BC8644EF0AF933E0EF04B2A44">
    <w:name w:val="BECC7B4BC8644EF0AF933E0EF04B2A44"/>
    <w:rsid w:val="003C7C8F"/>
  </w:style>
  <w:style w:type="paragraph" w:customStyle="1" w:styleId="C6BC29FDEE83414283BB002E11E547F7">
    <w:name w:val="C6BC29FDEE83414283BB002E11E547F7"/>
    <w:rsid w:val="003C7C8F"/>
  </w:style>
  <w:style w:type="paragraph" w:customStyle="1" w:styleId="61862CC7B1C345B1A563FE6A0EE20F0B">
    <w:name w:val="61862CC7B1C345B1A563FE6A0EE20F0B"/>
    <w:rsid w:val="003C7C8F"/>
  </w:style>
  <w:style w:type="paragraph" w:customStyle="1" w:styleId="F6301BF9FF2E4C808ACA99E3F4620729">
    <w:name w:val="F6301BF9FF2E4C808ACA99E3F4620729"/>
    <w:rsid w:val="003C7C8F"/>
  </w:style>
  <w:style w:type="paragraph" w:customStyle="1" w:styleId="64A6C8615E3142F8B589077A3ADF2C29">
    <w:name w:val="64A6C8615E3142F8B589077A3ADF2C29"/>
    <w:rsid w:val="003C7C8F"/>
  </w:style>
  <w:style w:type="paragraph" w:customStyle="1" w:styleId="A80A2D9C26A1423C8635F3D86FFA6E24">
    <w:name w:val="A80A2D9C26A1423C8635F3D86FFA6E24"/>
    <w:rsid w:val="003C7C8F"/>
  </w:style>
  <w:style w:type="paragraph" w:customStyle="1" w:styleId="B6185927F36749A4A2D977FE5F3BEFC0">
    <w:name w:val="B6185927F36749A4A2D977FE5F3BEFC0"/>
    <w:rsid w:val="003C7C8F"/>
  </w:style>
  <w:style w:type="paragraph" w:customStyle="1" w:styleId="85B387979F8C4AFEB0E88B84C2C955CE">
    <w:name w:val="85B387979F8C4AFEB0E88B84C2C955CE"/>
    <w:rsid w:val="003C7C8F"/>
  </w:style>
  <w:style w:type="paragraph" w:customStyle="1" w:styleId="8AE42BBA525E45B981DA3AD8FC2644A6">
    <w:name w:val="8AE42BBA525E45B981DA3AD8FC2644A6"/>
    <w:rsid w:val="003C7C8F"/>
  </w:style>
  <w:style w:type="paragraph" w:customStyle="1" w:styleId="BDDE2852D5C34FAB92364E9B00BC29C8">
    <w:name w:val="BDDE2852D5C34FAB92364E9B00BC29C8"/>
    <w:rsid w:val="003C7C8F"/>
  </w:style>
  <w:style w:type="paragraph" w:customStyle="1" w:styleId="A8BB5446163645B199725C51C1FF0BC9">
    <w:name w:val="A8BB5446163645B199725C51C1FF0BC9"/>
    <w:rsid w:val="003C7C8F"/>
  </w:style>
  <w:style w:type="paragraph" w:customStyle="1" w:styleId="48EC2A84A2E747EAB5C73A133760530A">
    <w:name w:val="48EC2A84A2E747EAB5C73A133760530A"/>
    <w:rsid w:val="003C7C8F"/>
  </w:style>
  <w:style w:type="paragraph" w:customStyle="1" w:styleId="8FE0AC76B6B74B849080746FDCA5B099">
    <w:name w:val="8FE0AC76B6B74B849080746FDCA5B099"/>
    <w:rsid w:val="003C7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331237-16fc-41e3-b5b7-024ae906bc47" xsi:nil="true"/>
    <lcf76f155ced4ddcb4097134ff3c332f xmlns="e311ea82-253c-4624-910d-22ae67e8da7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9A5CDE3BC2B43BED3AC5FDF0CD05E" ma:contentTypeVersion="16" ma:contentTypeDescription="Een nieuw document maken." ma:contentTypeScope="" ma:versionID="b4b555f47f80d5062fdb4178bc81a6b0">
  <xsd:schema xmlns:xsd="http://www.w3.org/2001/XMLSchema" xmlns:xs="http://www.w3.org/2001/XMLSchema" xmlns:p="http://schemas.microsoft.com/office/2006/metadata/properties" xmlns:ns2="e311ea82-253c-4624-910d-22ae67e8da77" xmlns:ns3="e01fda1e-8927-4e13-b142-bf898de3656b" xmlns:ns4="86331237-16fc-41e3-b5b7-024ae906bc47" targetNamespace="http://schemas.microsoft.com/office/2006/metadata/properties" ma:root="true" ma:fieldsID="211dc5b5498847eadb8230afecdcfa8b" ns2:_="" ns3:_="" ns4:_="">
    <xsd:import namespace="e311ea82-253c-4624-910d-22ae67e8da77"/>
    <xsd:import namespace="e01fda1e-8927-4e13-b142-bf898de3656b"/>
    <xsd:import namespace="86331237-16fc-41e3-b5b7-024ae906b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ea82-253c-4624-910d-22ae67e8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b3a7007-c788-49d9-9d98-f8a97273a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fda1e-8927-4e13-b142-bf898de36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31237-16fc-41e3-b5b7-024ae906bc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59e600-9e7f-48d2-b3eb-1439a20cc3cc}" ma:internalName="TaxCatchAll" ma:showField="CatchAllData" ma:web="86331237-16fc-41e3-b5b7-024ae906b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B5E08-82ED-41B2-A528-130924ABA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22EAE-7BC2-4E00-BEC1-A2BD768E6F87}">
  <ds:schemaRefs>
    <ds:schemaRef ds:uri="86331237-16fc-41e3-b5b7-024ae906bc47"/>
    <ds:schemaRef ds:uri="http://purl.org/dc/terms/"/>
    <ds:schemaRef ds:uri="http://schemas.openxmlformats.org/package/2006/metadata/core-properties"/>
    <ds:schemaRef ds:uri="e311ea82-253c-4624-910d-22ae67e8da77"/>
    <ds:schemaRef ds:uri="http://schemas.microsoft.com/office/2006/documentManagement/types"/>
    <ds:schemaRef ds:uri="http://schemas.microsoft.com/office/infopath/2007/PartnerControls"/>
    <ds:schemaRef ds:uri="e01fda1e-8927-4e13-b142-bf898de3656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C8B9A9-66CB-472B-B359-B1C477FA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ea82-253c-4624-910d-22ae67e8da77"/>
    <ds:schemaRef ds:uri="e01fda1e-8927-4e13-b142-bf898de3656b"/>
    <ds:schemaRef ds:uri="86331237-16fc-41e3-b5b7-024ae906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24E5C-0B51-4C3E-BDD7-8A167750943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Appendix 1: Brief description Impact Cluster project</vt:lpstr>
    </vt:vector>
  </TitlesOfParts>
  <Company>Ministerie van Economische Zaken en Klimaat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Brief description Impact Cluster project</dc:title>
  <dc:creator>Rijksdienst voor Ondernemend Nederland</dc:creator>
  <cp:revision>2</cp:revision>
  <cp:lastPrinted>2023-03-09T15:32:00Z</cp:lastPrinted>
  <dcterms:created xsi:type="dcterms:W3CDTF">2023-06-07T09:48:00Z</dcterms:created>
  <dcterms:modified xsi:type="dcterms:W3CDTF">2023-06-07T09:48:00Z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ContentTypeId">
    <vt:lpwstr>0x010100FF89A5CDE3BC2B43BED3AC5FDF0CD05E</vt:lpwstr>
  </property>
</Properties>
</file>