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2C20" w14:textId="0485C17F" w:rsidR="00F72D3A" w:rsidRPr="00FF7516" w:rsidRDefault="00F11D19" w:rsidP="00FF7516">
      <w:pPr>
        <w:pStyle w:val="Titel"/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</w:pPr>
      <w:r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 xml:space="preserve">Final </w:t>
      </w:r>
      <w:r w:rsidR="00E61126"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>report</w:t>
      </w:r>
      <w:r w:rsidR="00F72D3A"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 xml:space="preserve"> for the</w:t>
      </w:r>
      <w:r w:rsidR="00AB360F"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 xml:space="preserve"> </w:t>
      </w:r>
      <w:r w:rsidR="000134B5"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>Fund against Child Labour (</w:t>
      </w:r>
      <w:r w:rsidR="005B04A1"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>FBK</w:t>
      </w:r>
      <w:r w:rsidR="000134B5" w:rsidRPr="00FF7516">
        <w:rPr>
          <w:rFonts w:ascii="RijksoverheidSansHeadingTT" w:hAnsi="RijksoverheidSansHeadingTT"/>
          <w:b/>
          <w:bCs/>
          <w:color w:val="007BC7"/>
          <w:sz w:val="44"/>
          <w:szCs w:val="44"/>
          <w:lang w:val="en-GB"/>
        </w:rPr>
        <w:t>)</w:t>
      </w:r>
    </w:p>
    <w:p w14:paraId="64EDAFBC" w14:textId="598C1A4F" w:rsidR="00E61126" w:rsidRPr="00FF7516" w:rsidRDefault="00F11D19" w:rsidP="00FF7516">
      <w:pPr>
        <w:pStyle w:val="Titel"/>
        <w:rPr>
          <w:rFonts w:ascii="RijksoverheidSansHeadingTT" w:hAnsi="RijksoverheidSansHeadingTT"/>
          <w:color w:val="007BC7"/>
          <w:sz w:val="44"/>
          <w:szCs w:val="44"/>
          <w:lang w:val="en-GB"/>
        </w:rPr>
      </w:pPr>
      <w:r w:rsidRPr="00FF7516">
        <w:rPr>
          <w:rFonts w:ascii="RijksoverheidSansHeadingTT" w:hAnsi="RijksoverheidSansHeadingTT"/>
          <w:color w:val="007BC7"/>
          <w:sz w:val="44"/>
          <w:szCs w:val="44"/>
          <w:lang w:val="en-GB"/>
        </w:rPr>
        <w:t>PROJECT A</w:t>
      </w:r>
    </w:p>
    <w:p w14:paraId="453C277E" w14:textId="77777777" w:rsidR="00B82E04" w:rsidRPr="00EB59BC" w:rsidRDefault="00B82E04" w:rsidP="00761940">
      <w:pPr>
        <w:tabs>
          <w:tab w:val="left" w:pos="1843"/>
        </w:tabs>
        <w:rPr>
          <w:rFonts w:ascii="Verdana" w:hAnsi="Verdana" w:cs="Arial"/>
          <w:b/>
          <w:color w:val="00B050"/>
          <w:sz w:val="32"/>
          <w:lang w:val="en-GB"/>
        </w:rPr>
      </w:pPr>
      <w:bookmarkStart w:id="0" w:name="_Hlk86052768"/>
    </w:p>
    <w:bookmarkEnd w:id="0"/>
    <w:p w14:paraId="5E1E124D" w14:textId="46D5A307" w:rsidR="00F11D19" w:rsidRPr="00FF7516" w:rsidRDefault="00295CA5" w:rsidP="00FF7516">
      <w:pPr>
        <w:pStyle w:val="Kop1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t>Introduction</w:t>
      </w:r>
    </w:p>
    <w:p w14:paraId="42B1032B" w14:textId="445530F9" w:rsidR="00F11D19" w:rsidRPr="00EB59BC" w:rsidRDefault="00F11D19" w:rsidP="00F11D19">
      <w:pPr>
        <w:pStyle w:val="Lijstalinea"/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 xml:space="preserve">This final report </w:t>
      </w:r>
      <w:r w:rsidR="00617AA2" w:rsidRPr="00EB59BC">
        <w:rPr>
          <w:rFonts w:ascii="Verdana" w:hAnsi="Verdana" w:cs="Arial"/>
          <w:sz w:val="18"/>
          <w:szCs w:val="18"/>
          <w:lang w:val="en-GB"/>
        </w:rPr>
        <w:t xml:space="preserve">accounts for Project A's 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results </w:t>
      </w:r>
      <w:r w:rsidR="00F97FDE" w:rsidRPr="00EB59BC">
        <w:rPr>
          <w:rFonts w:ascii="Verdana" w:hAnsi="Verdana" w:cs="Arial"/>
          <w:sz w:val="18"/>
          <w:szCs w:val="18"/>
          <w:lang w:val="en-GB"/>
        </w:rPr>
        <w:t>and costs</w:t>
      </w:r>
      <w:r w:rsidRPr="00EB59BC">
        <w:rPr>
          <w:rFonts w:ascii="Verdana" w:hAnsi="Verdana" w:cs="Arial"/>
          <w:sz w:val="18"/>
          <w:szCs w:val="18"/>
          <w:lang w:val="en-GB"/>
        </w:rPr>
        <w:t>.</w:t>
      </w:r>
      <w:r w:rsidR="00347B7C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Please note that </w:t>
      </w:r>
      <w:r w:rsidR="00B90363" w:rsidRPr="00EB59BC">
        <w:rPr>
          <w:rFonts w:ascii="Verdana" w:hAnsi="Verdana" w:cs="Arial"/>
          <w:sz w:val="18"/>
          <w:szCs w:val="18"/>
          <w:lang w:val="en-GB"/>
        </w:rPr>
        <w:t>on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 completion of Project A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, </w:t>
      </w:r>
      <w:r w:rsidR="00CD748A" w:rsidRPr="00EB59BC">
        <w:rPr>
          <w:rFonts w:ascii="Verdana" w:hAnsi="Verdana" w:cs="Arial"/>
          <w:sz w:val="18"/>
          <w:szCs w:val="18"/>
          <w:lang w:val="en-GB"/>
        </w:rPr>
        <w:t xml:space="preserve">we will re-evaluate 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>budget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 for Project B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>bas</w:t>
      </w:r>
      <w:r w:rsidR="00CD748A" w:rsidRPr="00EB59BC">
        <w:rPr>
          <w:rFonts w:ascii="Verdana" w:hAnsi="Verdana" w:cs="Arial"/>
          <w:sz w:val="18"/>
          <w:szCs w:val="18"/>
          <w:lang w:val="en-GB"/>
        </w:rPr>
        <w:t>ed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  <w:r w:rsidR="005B6D33" w:rsidRPr="00EB59BC">
        <w:rPr>
          <w:rFonts w:ascii="Verdana" w:hAnsi="Verdana" w:cs="Arial"/>
          <w:sz w:val="18"/>
          <w:szCs w:val="18"/>
          <w:lang w:val="en-GB"/>
        </w:rPr>
        <w:t xml:space="preserve">on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>the</w:t>
      </w:r>
      <w:r w:rsidR="005B6D33" w:rsidRPr="00EB59BC">
        <w:rPr>
          <w:rFonts w:ascii="Verdana" w:hAnsi="Verdana" w:cs="Arial"/>
          <w:sz w:val="18"/>
          <w:szCs w:val="18"/>
          <w:lang w:val="en-GB"/>
        </w:rPr>
        <w:t xml:space="preserve"> action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 plan (Project proposal Project B) and the actual cost </w:t>
      </w:r>
      <w:r w:rsidR="00B90363" w:rsidRPr="00EB59BC">
        <w:rPr>
          <w:rFonts w:ascii="Verdana" w:hAnsi="Verdana" w:cs="Arial"/>
          <w:sz w:val="18"/>
          <w:szCs w:val="18"/>
          <w:lang w:val="en-GB"/>
        </w:rPr>
        <w:t xml:space="preserve">made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for Project A. </w:t>
      </w:r>
      <w:r w:rsidR="00790CD7" w:rsidRPr="00EB59BC">
        <w:rPr>
          <w:rFonts w:ascii="Verdana" w:hAnsi="Verdana" w:cs="Arial"/>
          <w:sz w:val="18"/>
          <w:szCs w:val="18"/>
          <w:lang w:val="en-GB"/>
        </w:rPr>
        <w:t xml:space="preserve">The total grant cannot exceed the awarded grant for </w:t>
      </w:r>
      <w:r w:rsidR="005577C8" w:rsidRPr="00EB59BC">
        <w:rPr>
          <w:rFonts w:ascii="Verdana" w:hAnsi="Verdana" w:cs="Arial"/>
          <w:sz w:val="18"/>
          <w:szCs w:val="18"/>
          <w:lang w:val="en-GB"/>
        </w:rPr>
        <w:t>both project</w:t>
      </w:r>
      <w:r w:rsidR="00CD748A" w:rsidRPr="00EB59BC">
        <w:rPr>
          <w:rFonts w:ascii="Verdana" w:hAnsi="Verdana" w:cs="Arial"/>
          <w:sz w:val="18"/>
          <w:szCs w:val="18"/>
          <w:lang w:val="en-GB"/>
        </w:rPr>
        <w:t>s</w:t>
      </w:r>
      <w:r w:rsidR="005577C8" w:rsidRPr="00EB59BC">
        <w:rPr>
          <w:rFonts w:ascii="Verdana" w:hAnsi="Verdana" w:cs="Arial"/>
          <w:sz w:val="18"/>
          <w:szCs w:val="18"/>
          <w:lang w:val="en-GB"/>
        </w:rPr>
        <w:t xml:space="preserve"> A and B.</w:t>
      </w:r>
    </w:p>
    <w:p w14:paraId="1BD35161" w14:textId="41C0DA67" w:rsidR="00F11D19" w:rsidRPr="00EB59BC" w:rsidRDefault="005B6D33" w:rsidP="00F11D19">
      <w:pPr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>Complete t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his </w:t>
      </w:r>
      <w:r w:rsidR="00952B63" w:rsidRPr="00EB59BC">
        <w:rPr>
          <w:rFonts w:ascii="Verdana" w:hAnsi="Verdana" w:cs="Arial"/>
          <w:sz w:val="18"/>
          <w:szCs w:val="18"/>
          <w:lang w:val="en-GB"/>
        </w:rPr>
        <w:t xml:space="preserve">final 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>report and all accompanying documents in English;</w:t>
      </w:r>
    </w:p>
    <w:p w14:paraId="14E5B807" w14:textId="12EF4FCD" w:rsidR="00F11D19" w:rsidRPr="00EB59BC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 xml:space="preserve">Please send this report with the relevant annexes to </w:t>
      </w:r>
      <w:hyperlink r:id="rId8" w:history="1">
        <w:r w:rsidR="000E7692" w:rsidRPr="00EB59BC">
          <w:rPr>
            <w:rStyle w:val="Hyperlink"/>
            <w:rFonts w:ascii="Verdana" w:hAnsi="Verdana" w:cs="Arial"/>
            <w:sz w:val="18"/>
            <w:szCs w:val="18"/>
            <w:lang w:val="en-GB"/>
          </w:rPr>
          <w:t>fbk@rvo.nl</w:t>
        </w:r>
      </w:hyperlink>
      <w:r w:rsidRPr="00EB59BC">
        <w:rPr>
          <w:rFonts w:ascii="Verdana" w:hAnsi="Verdana" w:cs="Arial"/>
          <w:sz w:val="18"/>
          <w:szCs w:val="18"/>
          <w:lang w:val="en-GB"/>
        </w:rPr>
        <w:t>;</w:t>
      </w:r>
    </w:p>
    <w:p w14:paraId="4BD1AA73" w14:textId="1E876EF9" w:rsidR="00195249" w:rsidRPr="00EB59BC" w:rsidRDefault="00E9752B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Agreed </w:t>
      </w:r>
      <w:proofErr w:type="spellStart"/>
      <w:r w:rsidRPr="00EB59BC">
        <w:rPr>
          <w:rFonts w:ascii="Verdana" w:hAnsi="Verdana" w:cs="Arial"/>
          <w:b/>
          <w:sz w:val="18"/>
          <w:szCs w:val="18"/>
          <w:lang w:val="en-GB"/>
        </w:rPr>
        <w:t>MoVs</w:t>
      </w:r>
      <w:proofErr w:type="spellEnd"/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 per result</w:t>
      </w:r>
    </w:p>
    <w:p w14:paraId="47D49942" w14:textId="7E73E610" w:rsidR="00621FD5" w:rsidRPr="00EB59BC" w:rsidRDefault="00BF2BA9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bookmarkStart w:id="1" w:name="_Hlk19176764"/>
      <w:r w:rsidRPr="00EB59BC">
        <w:rPr>
          <w:rFonts w:ascii="Verdana" w:hAnsi="Verdana" w:cs="Arial"/>
          <w:b/>
          <w:sz w:val="18"/>
          <w:szCs w:val="18"/>
          <w:lang w:val="en-GB"/>
        </w:rPr>
        <w:t>Result</w:t>
      </w:r>
      <w:r w:rsidR="00580184" w:rsidRPr="00EB59BC">
        <w:rPr>
          <w:rFonts w:ascii="Verdana" w:hAnsi="Verdana" w:cs="Arial"/>
          <w:b/>
          <w:sz w:val="18"/>
          <w:szCs w:val="18"/>
          <w:lang w:val="en-GB"/>
        </w:rPr>
        <w:t>s</w:t>
      </w:r>
      <w:r w:rsidR="00621FD5" w:rsidRPr="00EB59BC">
        <w:rPr>
          <w:rFonts w:ascii="Verdana" w:hAnsi="Verdana" w:cs="Arial"/>
          <w:b/>
          <w:sz w:val="18"/>
          <w:szCs w:val="18"/>
          <w:lang w:val="en-GB"/>
        </w:rPr>
        <w:t xml:space="preserve"> sheet</w:t>
      </w:r>
    </w:p>
    <w:bookmarkEnd w:id="1"/>
    <w:p w14:paraId="7C66F20B" w14:textId="1D9E5FEA" w:rsidR="00C325EC" w:rsidRPr="00EB59BC" w:rsidRDefault="00E9752B" w:rsidP="00C325EC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Financial </w:t>
      </w:r>
      <w:r w:rsidR="005444C7" w:rsidRPr="00EB59BC">
        <w:rPr>
          <w:rFonts w:ascii="Verdana" w:hAnsi="Verdana" w:cs="Arial"/>
          <w:b/>
          <w:sz w:val="18"/>
          <w:szCs w:val="18"/>
          <w:lang w:val="en-GB"/>
        </w:rPr>
        <w:t>budget</w:t>
      </w:r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 tool</w:t>
      </w:r>
    </w:p>
    <w:p w14:paraId="437D2D94" w14:textId="732F8584" w:rsidR="00F11D19" w:rsidRPr="00EB59BC" w:rsidRDefault="002960EF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>Send us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 the </w:t>
      </w:r>
      <w:r w:rsidR="00952B63" w:rsidRPr="00EB59BC">
        <w:rPr>
          <w:rFonts w:ascii="Verdana" w:hAnsi="Verdana" w:cs="Arial"/>
          <w:sz w:val="18"/>
          <w:szCs w:val="18"/>
          <w:lang w:val="en-GB"/>
        </w:rPr>
        <w:t xml:space="preserve">final 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report according to the date </w:t>
      </w:r>
      <w:r w:rsidR="00FE443C" w:rsidRPr="00EB59BC">
        <w:rPr>
          <w:rFonts w:ascii="Verdana" w:hAnsi="Verdana" w:cs="Arial"/>
          <w:sz w:val="18"/>
          <w:szCs w:val="18"/>
          <w:lang w:val="en-GB"/>
        </w:rPr>
        <w:t xml:space="preserve">mentioned 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in the (amended) </w:t>
      </w:r>
      <w:r w:rsidR="00FE443C" w:rsidRPr="00EB59BC">
        <w:rPr>
          <w:rFonts w:ascii="Verdana" w:hAnsi="Verdana" w:cs="Arial"/>
          <w:sz w:val="18"/>
          <w:szCs w:val="18"/>
          <w:lang w:val="en-GB"/>
        </w:rPr>
        <w:t>grant decision</w:t>
      </w:r>
      <w:r w:rsidR="004B0744" w:rsidRPr="00EB59BC">
        <w:rPr>
          <w:rFonts w:ascii="Verdana" w:hAnsi="Verdana" w:cs="Arial"/>
          <w:sz w:val="18"/>
          <w:szCs w:val="18"/>
          <w:lang w:val="en-GB"/>
        </w:rPr>
        <w:t>;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</w:p>
    <w:p w14:paraId="344A628E" w14:textId="4CB8F9DB" w:rsidR="00F11D19" w:rsidRPr="00EB59BC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7829DC" w:rsidRPr="00EB59BC">
        <w:rPr>
          <w:rFonts w:ascii="Verdana" w:hAnsi="Verdana" w:cs="Arial"/>
          <w:sz w:val="18"/>
          <w:szCs w:val="18"/>
          <w:lang w:val="en-GB"/>
        </w:rPr>
        <w:t xml:space="preserve">lead party has to sign the </w:t>
      </w:r>
      <w:r w:rsidR="00952B63" w:rsidRPr="00EB59BC">
        <w:rPr>
          <w:rFonts w:ascii="Verdana" w:hAnsi="Verdana" w:cs="Arial"/>
          <w:sz w:val="18"/>
          <w:szCs w:val="18"/>
          <w:lang w:val="en-GB"/>
        </w:rPr>
        <w:t xml:space="preserve">final </w:t>
      </w:r>
      <w:r w:rsidRPr="00EB59BC">
        <w:rPr>
          <w:rFonts w:ascii="Verdana" w:hAnsi="Verdana" w:cs="Arial"/>
          <w:sz w:val="18"/>
          <w:szCs w:val="18"/>
          <w:lang w:val="en-GB"/>
        </w:rPr>
        <w:t>report</w:t>
      </w:r>
      <w:r w:rsidR="00FE443C" w:rsidRPr="00EB59BC">
        <w:rPr>
          <w:rFonts w:ascii="Verdana" w:hAnsi="Verdana" w:cs="Arial"/>
          <w:sz w:val="18"/>
          <w:szCs w:val="18"/>
          <w:lang w:val="en-GB"/>
        </w:rPr>
        <w:t>;</w:t>
      </w:r>
    </w:p>
    <w:p w14:paraId="7501A79B" w14:textId="396EFA59" w:rsidR="0019672A" w:rsidRPr="00EB59BC" w:rsidRDefault="0019672A" w:rsidP="0019672A">
      <w:pPr>
        <w:pStyle w:val="Lijstalinea"/>
        <w:numPr>
          <w:ilvl w:val="0"/>
          <w:numId w:val="21"/>
        </w:numPr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FBK team will plan a </w:t>
      </w:r>
      <w:r w:rsidR="00885CC3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meeting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to discuss </w:t>
      </w:r>
      <w:r w:rsidR="00110D40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local impact assessment </w:t>
      </w:r>
      <w:r w:rsidR="00804FE9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outcomes </w:t>
      </w:r>
      <w:r w:rsidR="00110D40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and the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measures </w:t>
      </w:r>
      <w:r w:rsidR="00BF239A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you intend to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take in Project B</w:t>
      </w:r>
      <w:r w:rsidR="00B4004D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. </w:t>
      </w:r>
      <w:r w:rsidR="005631F0">
        <w:rPr>
          <w:rFonts w:ascii="Verdana" w:eastAsia="Times New Roman" w:hAnsi="Verdana" w:cs="Arial"/>
          <w:sz w:val="18"/>
          <w:szCs w:val="18"/>
          <w:lang w:val="en-GB" w:eastAsia="nl-NL"/>
        </w:rPr>
        <w:t>These measures are to tackle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the </w:t>
      </w:r>
      <w:r w:rsidR="00BF239A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identified </w:t>
      </w:r>
      <w:r w:rsidR="004B676C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underlying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causes</w:t>
      </w:r>
      <w:r w:rsidR="00BF239A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.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This discussion supports you in drafting </w:t>
      </w:r>
      <w:r w:rsidR="00B76D7F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your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project B proposal.</w:t>
      </w:r>
    </w:p>
    <w:p w14:paraId="1B5896BC" w14:textId="51BAB98F" w:rsidR="00761940" w:rsidRPr="00FF7516" w:rsidRDefault="00761940" w:rsidP="00FF7516">
      <w:pPr>
        <w:pStyle w:val="Kop1"/>
        <w:numPr>
          <w:ilvl w:val="0"/>
          <w:numId w:val="49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237"/>
      </w:tblGrid>
      <w:tr w:rsidR="00761940" w:rsidRPr="00EB59BC" w14:paraId="43E60411" w14:textId="77777777" w:rsidTr="00EF039A">
        <w:tc>
          <w:tcPr>
            <w:tcW w:w="3369" w:type="dxa"/>
            <w:shd w:val="clear" w:color="auto" w:fill="007BC7"/>
            <w:vAlign w:val="center"/>
          </w:tcPr>
          <w:p w14:paraId="309B5BE7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6237" w:type="dxa"/>
            <w:vAlign w:val="center"/>
          </w:tcPr>
          <w:p w14:paraId="532169D5" w14:textId="500DC77C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66A6A4A5" w14:textId="77777777" w:rsidTr="00EF039A">
        <w:tc>
          <w:tcPr>
            <w:tcW w:w="3369" w:type="dxa"/>
            <w:shd w:val="clear" w:color="auto" w:fill="007BC7"/>
            <w:vAlign w:val="center"/>
          </w:tcPr>
          <w:p w14:paraId="6A36EB65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6237" w:type="dxa"/>
            <w:vAlign w:val="center"/>
          </w:tcPr>
          <w:p w14:paraId="57F17F1F" w14:textId="387DE02C" w:rsidR="00761940" w:rsidRPr="00EB59BC" w:rsidRDefault="00761940" w:rsidP="00B23BCE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 xml:space="preserve">FBK    </w:t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49A35D00" w14:textId="77777777" w:rsidTr="00EF039A">
        <w:tc>
          <w:tcPr>
            <w:tcW w:w="3369" w:type="dxa"/>
            <w:shd w:val="clear" w:color="auto" w:fill="007BC7"/>
            <w:vAlign w:val="center"/>
          </w:tcPr>
          <w:p w14:paraId="22074CB9" w14:textId="77777777" w:rsidR="00761940" w:rsidRPr="00EB59BC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2A6094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lead party</w:t>
            </w:r>
          </w:p>
        </w:tc>
        <w:tc>
          <w:tcPr>
            <w:tcW w:w="6237" w:type="dxa"/>
            <w:vAlign w:val="center"/>
          </w:tcPr>
          <w:p w14:paraId="0D171593" w14:textId="2377322F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761940" w:rsidRPr="00EB59BC" w14:paraId="5E118209" w14:textId="77777777" w:rsidTr="00EF039A">
        <w:tc>
          <w:tcPr>
            <w:tcW w:w="3369" w:type="dxa"/>
            <w:shd w:val="clear" w:color="auto" w:fill="007BC7"/>
            <w:vAlign w:val="center"/>
          </w:tcPr>
          <w:p w14:paraId="1B33B679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Name project partner(s) </w:t>
            </w:r>
          </w:p>
        </w:tc>
        <w:tc>
          <w:tcPr>
            <w:tcW w:w="6237" w:type="dxa"/>
            <w:vAlign w:val="center"/>
          </w:tcPr>
          <w:p w14:paraId="29EC01E5" w14:textId="2F3E3A93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558A1389" w14:textId="77777777" w:rsidTr="00EF039A">
        <w:tc>
          <w:tcPr>
            <w:tcW w:w="3369" w:type="dxa"/>
            <w:shd w:val="clear" w:color="auto" w:fill="007BC7"/>
            <w:vAlign w:val="center"/>
          </w:tcPr>
          <w:p w14:paraId="60B676EC" w14:textId="0ADDDD7B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Project </w:t>
            </w:r>
            <w:r w:rsidR="007829DC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country/countries</w:t>
            </w:r>
          </w:p>
        </w:tc>
        <w:tc>
          <w:tcPr>
            <w:tcW w:w="6237" w:type="dxa"/>
            <w:vAlign w:val="center"/>
          </w:tcPr>
          <w:p w14:paraId="52FD2BE7" w14:textId="51180B41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2FBBC4AC" w14:textId="77777777" w:rsidTr="00EF039A">
        <w:tc>
          <w:tcPr>
            <w:tcW w:w="3369" w:type="dxa"/>
            <w:shd w:val="clear" w:color="auto" w:fill="007BC7"/>
            <w:vAlign w:val="center"/>
          </w:tcPr>
          <w:p w14:paraId="2D1C47B6" w14:textId="28A21467" w:rsidR="00761940" w:rsidRPr="00EB59BC" w:rsidRDefault="001622E7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St</w:t>
            </w:r>
            <w:r w:rsidR="00761940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art date </w:t>
            </w:r>
            <w:r w:rsidR="000134B5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of </w:t>
            </w:r>
            <w:r w:rsidR="00804FE9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the </w:t>
            </w:r>
            <w:r w:rsidR="00761940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6237" w:type="dxa"/>
            <w:vAlign w:val="center"/>
          </w:tcPr>
          <w:p w14:paraId="30F7DBE6" w14:textId="62A4218D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27FC28D5" w14:textId="77777777" w:rsidTr="00EF039A">
        <w:tc>
          <w:tcPr>
            <w:tcW w:w="3369" w:type="dxa"/>
            <w:shd w:val="clear" w:color="auto" w:fill="007BC7"/>
            <w:vAlign w:val="center"/>
          </w:tcPr>
          <w:p w14:paraId="52A7DDA0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237" w:type="dxa"/>
            <w:vAlign w:val="center"/>
          </w:tcPr>
          <w:p w14:paraId="0CEE2B34" w14:textId="5FFEEF1C" w:rsidR="00761940" w:rsidRPr="00EB59BC" w:rsidRDefault="003D0856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6128408" w14:textId="355760F5" w:rsidR="003E110A" w:rsidRPr="00FF7516" w:rsidRDefault="003E110A" w:rsidP="00FF7516">
      <w:pPr>
        <w:pStyle w:val="Kop1"/>
        <w:numPr>
          <w:ilvl w:val="0"/>
          <w:numId w:val="49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t>Progress of project and result(s) achieved</w:t>
      </w:r>
    </w:p>
    <w:p w14:paraId="1353F828" w14:textId="72FEB9CA" w:rsidR="00C2370C" w:rsidRPr="00EB59BC" w:rsidRDefault="00C2370C" w:rsidP="00C2370C">
      <w:pPr>
        <w:rPr>
          <w:rFonts w:ascii="Verdana" w:hAnsi="Verdana"/>
          <w:i/>
          <w:sz w:val="18"/>
          <w:szCs w:val="18"/>
          <w:lang w:val="en-US"/>
        </w:rPr>
      </w:pPr>
      <w:r w:rsidRPr="00EB59BC">
        <w:rPr>
          <w:rFonts w:ascii="Verdana" w:hAnsi="Verdana"/>
          <w:i/>
          <w:sz w:val="18"/>
          <w:szCs w:val="18"/>
          <w:lang w:val="en-US"/>
        </w:rPr>
        <w:t>Progress of project</w:t>
      </w:r>
    </w:p>
    <w:p w14:paraId="51F45519" w14:textId="3FE54E4B" w:rsidR="00C2370C" w:rsidRPr="00EB59BC" w:rsidRDefault="00C2370C" w:rsidP="00C2370C">
      <w:pPr>
        <w:rPr>
          <w:rFonts w:ascii="Verdana" w:hAnsi="Verdana"/>
          <w:sz w:val="18"/>
          <w:szCs w:val="18"/>
          <w:lang w:val="en-US"/>
        </w:rPr>
      </w:pPr>
      <w:r w:rsidRPr="00EB59BC">
        <w:rPr>
          <w:rFonts w:ascii="Verdana" w:hAnsi="Verdana"/>
          <w:sz w:val="18"/>
          <w:szCs w:val="18"/>
          <w:lang w:val="en-US"/>
        </w:rPr>
        <w:t xml:space="preserve">Please </w:t>
      </w:r>
      <w:r w:rsidR="00574316" w:rsidRPr="00EB59BC">
        <w:rPr>
          <w:rFonts w:ascii="Verdana" w:hAnsi="Verdana"/>
          <w:sz w:val="18"/>
          <w:szCs w:val="18"/>
          <w:lang w:val="en-US"/>
        </w:rPr>
        <w:t xml:space="preserve">complete </w:t>
      </w:r>
      <w:r w:rsidRPr="00EB59BC">
        <w:rPr>
          <w:rFonts w:ascii="Verdana" w:hAnsi="Verdana"/>
          <w:sz w:val="18"/>
          <w:szCs w:val="18"/>
          <w:lang w:val="en-US"/>
        </w:rPr>
        <w:t xml:space="preserve">the </w:t>
      </w:r>
      <w:r w:rsidR="00BF2BA9" w:rsidRPr="00EB59BC">
        <w:rPr>
          <w:rFonts w:ascii="Verdana" w:hAnsi="Verdana"/>
          <w:b/>
          <w:sz w:val="18"/>
          <w:szCs w:val="18"/>
          <w:lang w:val="en-US"/>
        </w:rPr>
        <w:t>Result</w:t>
      </w:r>
      <w:r w:rsidR="00580184" w:rsidRPr="00EB59BC">
        <w:rPr>
          <w:rFonts w:ascii="Verdana" w:hAnsi="Verdana"/>
          <w:b/>
          <w:sz w:val="18"/>
          <w:szCs w:val="18"/>
          <w:lang w:val="en-US"/>
        </w:rPr>
        <w:t>s</w:t>
      </w:r>
      <w:r w:rsidRPr="00EB59BC">
        <w:rPr>
          <w:rFonts w:ascii="Verdana" w:hAnsi="Verdana"/>
          <w:b/>
          <w:sz w:val="18"/>
          <w:szCs w:val="18"/>
          <w:lang w:val="en-US"/>
        </w:rPr>
        <w:t xml:space="preserve"> sheet</w:t>
      </w:r>
      <w:r w:rsidRPr="00EB59BC">
        <w:rPr>
          <w:rFonts w:ascii="Verdana" w:hAnsi="Verdana"/>
          <w:sz w:val="18"/>
          <w:szCs w:val="18"/>
          <w:lang w:val="en-US"/>
        </w:rPr>
        <w:t xml:space="preserve"> (section </w:t>
      </w:r>
      <w:r w:rsidRPr="00EB59BC">
        <w:rPr>
          <w:rFonts w:ascii="Verdana" w:hAnsi="Verdana"/>
          <w:i/>
          <w:sz w:val="18"/>
          <w:szCs w:val="18"/>
          <w:lang w:val="en-US"/>
        </w:rPr>
        <w:t>FBK Results Project A</w:t>
      </w:r>
      <w:r w:rsidRPr="00EB59BC">
        <w:rPr>
          <w:rFonts w:ascii="Verdana" w:hAnsi="Verdana"/>
          <w:sz w:val="18"/>
          <w:szCs w:val="18"/>
          <w:lang w:val="en-US"/>
        </w:rPr>
        <w:t xml:space="preserve">) to report on </w:t>
      </w:r>
      <w:r w:rsidR="00351856" w:rsidRPr="00EB59BC">
        <w:rPr>
          <w:rFonts w:ascii="Verdana" w:hAnsi="Verdana"/>
          <w:sz w:val="18"/>
          <w:szCs w:val="18"/>
          <w:lang w:val="en-US"/>
        </w:rPr>
        <w:t>Project A's</w:t>
      </w:r>
      <w:r w:rsidRPr="00EB59BC">
        <w:rPr>
          <w:rFonts w:ascii="Verdana" w:hAnsi="Verdana"/>
          <w:sz w:val="18"/>
          <w:szCs w:val="18"/>
          <w:lang w:val="en-US"/>
        </w:rPr>
        <w:t xml:space="preserve"> progress and project results. </w:t>
      </w:r>
    </w:p>
    <w:p w14:paraId="145455C4" w14:textId="77777777" w:rsidR="00C2370C" w:rsidRPr="00EB59BC" w:rsidRDefault="00C2370C" w:rsidP="00C2370C">
      <w:pPr>
        <w:rPr>
          <w:rFonts w:ascii="Verdana" w:hAnsi="Verdana"/>
          <w:sz w:val="18"/>
          <w:szCs w:val="18"/>
          <w:lang w:val="en-US"/>
        </w:rPr>
      </w:pPr>
    </w:p>
    <w:p w14:paraId="76B2FE13" w14:textId="2B50B31E" w:rsidR="00C2370C" w:rsidRPr="00EB59BC" w:rsidRDefault="00C2370C" w:rsidP="00C2370C">
      <w:pPr>
        <w:rPr>
          <w:rFonts w:ascii="Verdana" w:hAnsi="Verdana"/>
          <w:i/>
          <w:sz w:val="18"/>
          <w:szCs w:val="18"/>
          <w:lang w:val="en-US"/>
        </w:rPr>
      </w:pPr>
      <w:r w:rsidRPr="00EB59BC">
        <w:rPr>
          <w:rFonts w:ascii="Verdana" w:hAnsi="Verdana"/>
          <w:i/>
          <w:sz w:val="18"/>
          <w:szCs w:val="18"/>
          <w:lang w:val="en-US"/>
        </w:rPr>
        <w:t>Indicators</w:t>
      </w:r>
    </w:p>
    <w:p w14:paraId="256A3C09" w14:textId="05D38145" w:rsidR="00C2370C" w:rsidRPr="00EB59BC" w:rsidRDefault="00C2370C" w:rsidP="00C2370C">
      <w:pPr>
        <w:rPr>
          <w:rFonts w:ascii="Verdana" w:hAnsi="Verdana"/>
          <w:sz w:val="18"/>
          <w:szCs w:val="18"/>
          <w:lang w:val="en-US"/>
        </w:rPr>
      </w:pPr>
      <w:r w:rsidRPr="00EB59BC">
        <w:rPr>
          <w:rFonts w:ascii="Verdana" w:hAnsi="Verdana"/>
          <w:sz w:val="18"/>
          <w:szCs w:val="18"/>
          <w:lang w:val="en-US"/>
        </w:rPr>
        <w:t>Please report on the mandatory FBK indicators</w:t>
      </w:r>
      <w:r w:rsidRPr="00EB59BC">
        <w:rPr>
          <w:rStyle w:val="Voetnootmarkering"/>
          <w:rFonts w:ascii="Verdana" w:hAnsi="Verdana"/>
          <w:sz w:val="18"/>
          <w:szCs w:val="18"/>
          <w:lang w:val="en-US"/>
        </w:rPr>
        <w:footnoteReference w:id="1"/>
      </w:r>
      <w:r w:rsidRPr="00EB59BC">
        <w:rPr>
          <w:rFonts w:ascii="Verdana" w:hAnsi="Verdana"/>
          <w:sz w:val="18"/>
          <w:szCs w:val="18"/>
          <w:lang w:val="en-US"/>
        </w:rPr>
        <w:t xml:space="preserve"> and, if applicable, your project</w:t>
      </w:r>
      <w:r w:rsidR="003A55E2" w:rsidRPr="00EB59BC">
        <w:rPr>
          <w:rFonts w:ascii="Verdana" w:hAnsi="Verdana"/>
          <w:sz w:val="18"/>
          <w:szCs w:val="18"/>
          <w:lang w:val="en-US"/>
        </w:rPr>
        <w:t>-</w:t>
      </w:r>
      <w:r w:rsidRPr="00EB59BC">
        <w:rPr>
          <w:rFonts w:ascii="Verdana" w:hAnsi="Verdana"/>
          <w:sz w:val="18"/>
          <w:szCs w:val="18"/>
          <w:lang w:val="en-US"/>
        </w:rPr>
        <w:t xml:space="preserve">specific indicators in the </w:t>
      </w:r>
      <w:r w:rsidR="00BF2BA9" w:rsidRPr="00EB59BC">
        <w:rPr>
          <w:rFonts w:ascii="Verdana" w:hAnsi="Verdana"/>
          <w:b/>
          <w:sz w:val="18"/>
          <w:szCs w:val="18"/>
          <w:lang w:val="en-US"/>
        </w:rPr>
        <w:t>Result</w:t>
      </w:r>
      <w:r w:rsidR="00580184" w:rsidRPr="00EB59BC">
        <w:rPr>
          <w:rFonts w:ascii="Verdana" w:hAnsi="Verdana"/>
          <w:b/>
          <w:sz w:val="18"/>
          <w:szCs w:val="18"/>
          <w:lang w:val="en-US"/>
        </w:rPr>
        <w:t>s</w:t>
      </w:r>
      <w:r w:rsidRPr="00EB59BC">
        <w:rPr>
          <w:rFonts w:ascii="Verdana" w:hAnsi="Verdana"/>
          <w:b/>
          <w:sz w:val="18"/>
          <w:szCs w:val="18"/>
          <w:lang w:val="en-US"/>
        </w:rPr>
        <w:t xml:space="preserve"> sheet</w:t>
      </w:r>
      <w:r w:rsidRPr="00EB59BC">
        <w:rPr>
          <w:rFonts w:ascii="Verdana" w:hAnsi="Verdana"/>
          <w:sz w:val="18"/>
          <w:szCs w:val="18"/>
          <w:lang w:val="en-US"/>
        </w:rPr>
        <w:t xml:space="preserve"> (section </w:t>
      </w:r>
      <w:r w:rsidRPr="00EB59BC">
        <w:rPr>
          <w:rFonts w:ascii="Verdana" w:hAnsi="Verdana"/>
          <w:i/>
          <w:sz w:val="18"/>
          <w:szCs w:val="18"/>
          <w:lang w:val="en-US"/>
        </w:rPr>
        <w:t>FBK indicators</w:t>
      </w:r>
      <w:r w:rsidRPr="00EB59BC">
        <w:rPr>
          <w:rFonts w:ascii="Verdana" w:hAnsi="Verdana"/>
          <w:sz w:val="18"/>
          <w:szCs w:val="18"/>
          <w:lang w:val="en-US"/>
        </w:rPr>
        <w:t>). During Project A</w:t>
      </w:r>
      <w:r w:rsidR="005748DA" w:rsidRPr="00EB59BC">
        <w:rPr>
          <w:rFonts w:ascii="Verdana" w:hAnsi="Verdana"/>
          <w:sz w:val="18"/>
          <w:szCs w:val="18"/>
          <w:lang w:val="en-US"/>
        </w:rPr>
        <w:t>,</w:t>
      </w:r>
      <w:r w:rsidRPr="00EB59BC">
        <w:rPr>
          <w:rFonts w:ascii="Verdana" w:hAnsi="Verdana"/>
          <w:sz w:val="18"/>
          <w:szCs w:val="18"/>
          <w:lang w:val="en-US"/>
        </w:rPr>
        <w:t xml:space="preserve"> you have established the baselines. During Project B</w:t>
      </w:r>
      <w:r w:rsidR="005748DA" w:rsidRPr="00EB59BC">
        <w:rPr>
          <w:rFonts w:ascii="Verdana" w:hAnsi="Verdana"/>
          <w:sz w:val="18"/>
          <w:szCs w:val="18"/>
          <w:lang w:val="en-US"/>
        </w:rPr>
        <w:t>,</w:t>
      </w:r>
      <w:r w:rsidRPr="00EB59BC">
        <w:rPr>
          <w:rFonts w:ascii="Verdana" w:hAnsi="Verdana"/>
          <w:sz w:val="18"/>
          <w:szCs w:val="18"/>
          <w:lang w:val="en-US"/>
        </w:rPr>
        <w:t xml:space="preserve"> </w:t>
      </w:r>
      <w:r w:rsidR="0076366E" w:rsidRPr="00EB59BC">
        <w:rPr>
          <w:rFonts w:ascii="Verdana" w:hAnsi="Verdana"/>
          <w:sz w:val="18"/>
          <w:szCs w:val="18"/>
          <w:lang w:val="en-US"/>
        </w:rPr>
        <w:t xml:space="preserve">we will ask you to </w:t>
      </w:r>
      <w:r w:rsidRPr="00EB59BC">
        <w:rPr>
          <w:rFonts w:ascii="Verdana" w:hAnsi="Verdana"/>
          <w:sz w:val="18"/>
          <w:szCs w:val="18"/>
          <w:lang w:val="en-US"/>
        </w:rPr>
        <w:t>report on these indicators to track progress.</w:t>
      </w:r>
    </w:p>
    <w:p w14:paraId="4C584534" w14:textId="17A308EB" w:rsidR="00A36307" w:rsidRPr="00FF7516" w:rsidRDefault="00936320" w:rsidP="00FF7516">
      <w:pPr>
        <w:pStyle w:val="Kop1"/>
        <w:numPr>
          <w:ilvl w:val="0"/>
          <w:numId w:val="49"/>
        </w:numPr>
        <w:spacing w:after="120" w:line="240" w:lineRule="exact"/>
        <w:ind w:left="714" w:hanging="357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lastRenderedPageBreak/>
        <w:t>Findings</w:t>
      </w:r>
      <w:r w:rsidR="003E110A" w:rsidRPr="00FF7516">
        <w:rPr>
          <w:sz w:val="22"/>
          <w:szCs w:val="22"/>
          <w:lang w:val="en-GB"/>
        </w:rPr>
        <w:t xml:space="preserve"> l</w:t>
      </w:r>
      <w:r w:rsidR="00A36307" w:rsidRPr="00FF7516">
        <w:rPr>
          <w:sz w:val="22"/>
          <w:szCs w:val="22"/>
          <w:lang w:val="en-GB"/>
        </w:rPr>
        <w:t>ocal impact assessment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791"/>
      </w:tblGrid>
      <w:tr w:rsidR="00224CBD" w:rsidRPr="00EB59BC" w14:paraId="5314123F" w14:textId="77777777" w:rsidTr="00EF039A">
        <w:tc>
          <w:tcPr>
            <w:tcW w:w="1696" w:type="dxa"/>
            <w:shd w:val="clear" w:color="auto" w:fill="007BC7"/>
          </w:tcPr>
          <w:p w14:paraId="4B9F74D7" w14:textId="6B62DE8C" w:rsidR="00224CBD" w:rsidRPr="00EB59BC" w:rsidRDefault="00224CB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Summary</w:t>
            </w:r>
          </w:p>
        </w:tc>
        <w:tc>
          <w:tcPr>
            <w:tcW w:w="7791" w:type="dxa"/>
          </w:tcPr>
          <w:p w14:paraId="2D9F8606" w14:textId="1E12F508" w:rsidR="00224CBD" w:rsidRPr="00EB59BC" w:rsidRDefault="00224CBD" w:rsidP="00224CB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Please provide a summary of the main findings of the local impact assessment. </w:t>
            </w:r>
          </w:p>
          <w:p w14:paraId="585B7002" w14:textId="68D56C54" w:rsidR="00224CBD" w:rsidRPr="00EB59BC" w:rsidRDefault="00224CBD" w:rsidP="00224CB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Please attach the local impact assessment </w:t>
            </w:r>
            <w:r w:rsidR="00824EA3"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report </w:t>
            </w: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(as part of the agreed MOVs).</w:t>
            </w:r>
          </w:p>
          <w:p w14:paraId="01F183CF" w14:textId="720F6432" w:rsidR="00224CBD" w:rsidRPr="00EB59BC" w:rsidRDefault="00DE4D0C" w:rsidP="00224CBD">
            <w:pPr>
              <w:rPr>
                <w:rFonts w:ascii="Verdana" w:hAnsi="Verdana" w:cs="Arial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3F524B00" w14:textId="1E56C5DD" w:rsidR="00224CBD" w:rsidRPr="00EB59BC" w:rsidRDefault="00224CBD" w:rsidP="00224CBD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3E110A" w:rsidRPr="00EB59BC" w14:paraId="2ACCFFB5" w14:textId="77777777" w:rsidTr="00EF039A">
        <w:tc>
          <w:tcPr>
            <w:tcW w:w="1696" w:type="dxa"/>
            <w:shd w:val="clear" w:color="auto" w:fill="007BC7"/>
          </w:tcPr>
          <w:p w14:paraId="0CDEFC8A" w14:textId="7C09F410" w:rsidR="003E110A" w:rsidRPr="00EB59BC" w:rsidRDefault="00DC310B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Child labour</w:t>
            </w:r>
          </w:p>
        </w:tc>
        <w:tc>
          <w:tcPr>
            <w:tcW w:w="7791" w:type="dxa"/>
          </w:tcPr>
          <w:p w14:paraId="5EADCF28" w14:textId="3C8A08E3" w:rsidR="002960EF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Did you encounter child labour in your supply chain?</w:t>
            </w:r>
          </w:p>
          <w:p w14:paraId="7D70CF7B" w14:textId="1C00B60C" w:rsidR="002960EF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What type of work do the children perform?</w:t>
            </w:r>
          </w:p>
          <w:p w14:paraId="53EF3A44" w14:textId="77777777" w:rsidR="002960EF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Is there a division in work between boys and girls?</w:t>
            </w:r>
          </w:p>
          <w:p w14:paraId="42BC3D6A" w14:textId="6254BB48" w:rsidR="003E110A" w:rsidRPr="00EB59BC" w:rsidRDefault="002960EF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How old</w:t>
            </w:r>
            <w:r w:rsidR="00DC310B"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 are the children?</w:t>
            </w:r>
          </w:p>
          <w:p w14:paraId="1AA074FF" w14:textId="1D488E0A" w:rsidR="00DC310B" w:rsidRPr="00EB59BC" w:rsidRDefault="00DE4D0C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618AF45A" w14:textId="4A8CE7AB" w:rsidR="00DC310B" w:rsidRPr="00EB59BC" w:rsidRDefault="00DC310B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3E110A" w:rsidRPr="00EB59BC" w14:paraId="1E65C645" w14:textId="77777777" w:rsidTr="00EF039A">
        <w:tc>
          <w:tcPr>
            <w:tcW w:w="1696" w:type="dxa"/>
            <w:shd w:val="clear" w:color="auto" w:fill="007BC7"/>
          </w:tcPr>
          <w:p w14:paraId="157A8285" w14:textId="0CEE1E69" w:rsidR="003E110A" w:rsidRPr="00EB59BC" w:rsidRDefault="00937628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Main (r</w:t>
            </w:r>
            <w:r w:rsidR="00DC310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oot</w:t>
            </w: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  <w:r w:rsidR="00DC310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causes</w:t>
            </w:r>
          </w:p>
        </w:tc>
        <w:tc>
          <w:tcPr>
            <w:tcW w:w="7791" w:type="dxa"/>
          </w:tcPr>
          <w:p w14:paraId="1524889E" w14:textId="30E3B299" w:rsidR="003E110A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What are the </w:t>
            </w:r>
            <w:r w:rsidR="00277C47"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leading </w:t>
            </w:r>
            <w:r w:rsidR="00937628" w:rsidRPr="00EB59BC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5651F8" w:rsidRPr="00EB59BC">
              <w:rPr>
                <w:rFonts w:ascii="Verdana" w:hAnsi="Verdana"/>
                <w:sz w:val="18"/>
                <w:szCs w:val="18"/>
                <w:lang w:val="en-GB"/>
              </w:rPr>
              <w:t>underlying</w:t>
            </w:r>
            <w:r w:rsidR="00937628" w:rsidRPr="00EB59BC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 causes of child labour in your supply chain?</w:t>
            </w:r>
          </w:p>
          <w:p w14:paraId="68CFFEA1" w14:textId="6A8E1CC9" w:rsidR="00DC310B" w:rsidRPr="00EB59BC" w:rsidRDefault="00DE4D0C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17EDF1E6" w14:textId="0E685A41" w:rsidR="00DC310B" w:rsidRPr="00EB59BC" w:rsidRDefault="00DC310B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6D6582" w:rsidRPr="00EF039A" w14:paraId="3CC5D403" w14:textId="77777777" w:rsidTr="00EF039A">
        <w:tc>
          <w:tcPr>
            <w:tcW w:w="1696" w:type="dxa"/>
            <w:shd w:val="clear" w:color="auto" w:fill="007BC7"/>
          </w:tcPr>
          <w:p w14:paraId="5365C89E" w14:textId="0B4BCD03" w:rsidR="006D6582" w:rsidRPr="00EB59BC" w:rsidRDefault="006D6582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Due diligence</w:t>
            </w:r>
          </w:p>
        </w:tc>
        <w:tc>
          <w:tcPr>
            <w:tcW w:w="7791" w:type="dxa"/>
          </w:tcPr>
          <w:p w14:paraId="43CA9857" w14:textId="77777777" w:rsidR="006D6582" w:rsidRDefault="005631F0" w:rsidP="003E110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31F0">
              <w:rPr>
                <w:rFonts w:ascii="Verdana" w:hAnsi="Verdana"/>
                <w:sz w:val="18"/>
                <w:szCs w:val="18"/>
                <w:lang w:val="en-GB"/>
              </w:rPr>
              <w:t>Does your local impact assessment show measures your company can take to reduce the risk of child labour?</w:t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02CE3B4E" w14:textId="3C2A74AB" w:rsidR="005631F0" w:rsidRPr="00EB59BC" w:rsidRDefault="005631F0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F673540" w14:textId="02573007" w:rsidR="00321F18" w:rsidRPr="00FF7516" w:rsidRDefault="00321F18" w:rsidP="00FF7516">
      <w:pPr>
        <w:pStyle w:val="Kop1"/>
        <w:numPr>
          <w:ilvl w:val="0"/>
          <w:numId w:val="49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t>Preparation for project B</w:t>
      </w:r>
    </w:p>
    <w:p w14:paraId="1572C4E6" w14:textId="5B98B132" w:rsidR="00321F18" w:rsidRPr="00EB59BC" w:rsidRDefault="00321F18" w:rsidP="00CE497E">
      <w:pPr>
        <w:spacing w:after="60" w:line="240" w:lineRule="exact"/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During Project A</w:t>
      </w:r>
      <w:r w:rsidR="00E65211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,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you have </w:t>
      </w:r>
      <w:r w:rsidR="00391178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realised </w:t>
      </w:r>
      <w:r w:rsidR="00475CEB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a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local impact assessment. </w:t>
      </w:r>
      <w:r w:rsidR="00475CEB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Informed by the findings of this assessment, what are your initial thoughts on the measures you intend to take in Project B?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791"/>
      </w:tblGrid>
      <w:tr w:rsidR="00321F18" w:rsidRPr="00EB59BC" w14:paraId="30B941C6" w14:textId="77777777" w:rsidTr="00EF039A">
        <w:tc>
          <w:tcPr>
            <w:tcW w:w="1696" w:type="dxa"/>
            <w:shd w:val="clear" w:color="auto" w:fill="007BC7"/>
          </w:tcPr>
          <w:p w14:paraId="6EF86D90" w14:textId="0BD2A8D4" w:rsidR="00321F18" w:rsidRPr="00EB59BC" w:rsidRDefault="00C325EC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Activities</w:t>
            </w:r>
            <w:r w:rsidR="00475CE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and </w:t>
            </w:r>
            <w:r w:rsidR="004F2F5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underlying </w:t>
            </w:r>
            <w:r w:rsidR="00475CE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causes</w:t>
            </w:r>
          </w:p>
          <w:p w14:paraId="4B902E7D" w14:textId="77777777" w:rsidR="00321F18" w:rsidRPr="00EB59BC" w:rsidRDefault="00321F18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791" w:type="dxa"/>
          </w:tcPr>
          <w:p w14:paraId="3EB21E18" w14:textId="125B5356" w:rsidR="00321F18" w:rsidRPr="00EB59BC" w:rsidRDefault="00475CEB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Which </w:t>
            </w:r>
            <w:r w:rsidR="00D54913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underlying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causes identified in the local impact assessment do you want to </w:t>
            </w:r>
            <w:r w:rsidR="0023049F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carry out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?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br/>
              <w:t xml:space="preserve">Which activities do you want to </w:t>
            </w:r>
            <w:r w:rsidR="00391178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carry out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in project B to address these causes? </w:t>
            </w:r>
          </w:p>
          <w:p w14:paraId="523951F7" w14:textId="5498C728" w:rsidR="00321F18" w:rsidRPr="00EB59BC" w:rsidRDefault="003549C1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7C0A4300" w14:textId="77777777" w:rsidR="00321F18" w:rsidRPr="00EB59BC" w:rsidRDefault="00321F18" w:rsidP="00C325EC">
            <w:pPr>
              <w:rPr>
                <w:rFonts w:ascii="Verdana" w:hAnsi="Verdana" w:cs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C325EC" w:rsidRPr="00EB59BC" w14:paraId="47B8BCAD" w14:textId="77777777" w:rsidTr="00EF039A">
        <w:tc>
          <w:tcPr>
            <w:tcW w:w="1696" w:type="dxa"/>
            <w:shd w:val="clear" w:color="auto" w:fill="007BC7"/>
          </w:tcPr>
          <w:p w14:paraId="124B77A0" w14:textId="61623E26" w:rsidR="00C325EC" w:rsidRPr="00EB59BC" w:rsidRDefault="00C325EC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Target group</w:t>
            </w:r>
          </w:p>
        </w:tc>
        <w:tc>
          <w:tcPr>
            <w:tcW w:w="7791" w:type="dxa"/>
          </w:tcPr>
          <w:p w14:paraId="56A0D8DB" w14:textId="041D3D39" w:rsidR="00391178" w:rsidRPr="00EB59BC" w:rsidRDefault="00C325EC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Which group will </w:t>
            </w:r>
            <w:r w:rsidR="00391178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you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target</w:t>
            </w:r>
            <w:r w:rsidR="00391178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?</w:t>
            </w:r>
          </w:p>
          <w:p w14:paraId="67B4F2A1" w14:textId="6F9829BD" w:rsidR="00C325EC" w:rsidRPr="00EB59BC" w:rsidRDefault="00391178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</w:t>
            </w:r>
            <w:r w:rsidR="00C325EC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ow will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your target group </w:t>
            </w:r>
            <w:r w:rsidR="00C325EC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benefit from these proposed activities?</w:t>
            </w:r>
          </w:p>
          <w:p w14:paraId="0B26B2CE" w14:textId="27816661" w:rsidR="006554D6" w:rsidRPr="00EB59BC" w:rsidRDefault="006554D6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</w:t>
            </w:r>
            <w:r w:rsidR="0023049F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ve you consulted or will you consult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target group on the proposed activities?</w:t>
            </w:r>
          </w:p>
          <w:p w14:paraId="51D39F92" w14:textId="2A415654" w:rsidR="00C325EC" w:rsidRPr="00EB59BC" w:rsidRDefault="003549C1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7438F26A" w14:textId="1E77744A" w:rsidR="00C325EC" w:rsidRPr="00EB59BC" w:rsidRDefault="00C325EC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A07012" w:rsidRPr="00EB59BC" w14:paraId="63990931" w14:textId="77777777" w:rsidTr="00EF039A">
        <w:tc>
          <w:tcPr>
            <w:tcW w:w="1696" w:type="dxa"/>
            <w:shd w:val="clear" w:color="auto" w:fill="007BC7"/>
          </w:tcPr>
          <w:p w14:paraId="5007FF72" w14:textId="2799AC1C" w:rsidR="00A07012" w:rsidRPr="00EB59BC" w:rsidRDefault="00A07012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Project </w:t>
            </w:r>
            <w:r w:rsidR="004F2F5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realisation</w:t>
            </w:r>
          </w:p>
        </w:tc>
        <w:tc>
          <w:tcPr>
            <w:tcW w:w="7791" w:type="dxa"/>
          </w:tcPr>
          <w:p w14:paraId="305C640E" w14:textId="4D6C6E9C" w:rsidR="00A07012" w:rsidRPr="00EB59BC" w:rsidRDefault="00A07012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How do you propose </w:t>
            </w:r>
            <w:r w:rsidR="006554D6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to divide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project responsibilities between the project partners?</w:t>
            </w:r>
          </w:p>
          <w:p w14:paraId="5DDF8909" w14:textId="53DC389A" w:rsidR="00A07012" w:rsidRPr="00EB59BC" w:rsidRDefault="003549C1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5C1E931" w14:textId="37A8CC09" w:rsidR="000E764D" w:rsidRPr="00FF7516" w:rsidRDefault="004F18C9" w:rsidP="00FF7516">
      <w:pPr>
        <w:pStyle w:val="Kop1"/>
        <w:numPr>
          <w:ilvl w:val="0"/>
          <w:numId w:val="49"/>
        </w:numPr>
        <w:spacing w:before="360" w:after="120" w:line="240" w:lineRule="exact"/>
        <w:ind w:left="714" w:hanging="357"/>
        <w:rPr>
          <w:sz w:val="22"/>
          <w:szCs w:val="22"/>
          <w:lang w:val="en-US"/>
        </w:rPr>
      </w:pPr>
      <w:r w:rsidRPr="00FF7516">
        <w:rPr>
          <w:sz w:val="22"/>
          <w:szCs w:val="22"/>
          <w:lang w:val="en-US"/>
        </w:rPr>
        <w:t>Challenges and risks</w:t>
      </w:r>
      <w:r w:rsidR="00863D16" w:rsidRPr="00FF7516">
        <w:rPr>
          <w:sz w:val="22"/>
          <w:szCs w:val="22"/>
          <w:lang w:val="en-US"/>
        </w:rPr>
        <w:t xml:space="preserve"> </w:t>
      </w:r>
      <w:r w:rsidR="0010198F" w:rsidRPr="00FF7516">
        <w:rPr>
          <w:sz w:val="22"/>
          <w:szCs w:val="22"/>
          <w:lang w:val="en-US"/>
        </w:rPr>
        <w:t>encountered in</w:t>
      </w:r>
      <w:r w:rsidR="00863D16" w:rsidRPr="00FF7516">
        <w:rPr>
          <w:sz w:val="22"/>
          <w:szCs w:val="22"/>
          <w:lang w:val="en-US"/>
        </w:rPr>
        <w:t xml:space="preserve"> project</w:t>
      </w:r>
      <w:r w:rsidR="0010198F" w:rsidRPr="00FF7516">
        <w:rPr>
          <w:sz w:val="22"/>
          <w:szCs w:val="22"/>
          <w:lang w:val="en-US"/>
        </w:rPr>
        <w:t xml:space="preserve"> </w:t>
      </w:r>
      <w:r w:rsidR="009D61D0" w:rsidRPr="00FF7516">
        <w:rPr>
          <w:sz w:val="22"/>
          <w:szCs w:val="22"/>
          <w:lang w:val="en-US"/>
        </w:rPr>
        <w:t>A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791"/>
      </w:tblGrid>
      <w:tr w:rsidR="000E764D" w:rsidRPr="00EB59BC" w14:paraId="2E4F1EC0" w14:textId="77777777" w:rsidTr="00EF039A">
        <w:tc>
          <w:tcPr>
            <w:tcW w:w="1696" w:type="dxa"/>
            <w:shd w:val="clear" w:color="auto" w:fill="007BC7"/>
          </w:tcPr>
          <w:p w14:paraId="6D8D9C6A" w14:textId="4A9D0094" w:rsidR="000E764D" w:rsidRPr="00EB59BC" w:rsidRDefault="000E764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Challenges</w:t>
            </w:r>
          </w:p>
        </w:tc>
        <w:tc>
          <w:tcPr>
            <w:tcW w:w="7791" w:type="dxa"/>
          </w:tcPr>
          <w:p w14:paraId="0F0AD326" w14:textId="134CC22D" w:rsidR="00567B52" w:rsidRPr="00EB59BC" w:rsidRDefault="000E764D" w:rsidP="000E764D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Please describe any challenges you encountered while </w:t>
            </w:r>
            <w:r w:rsidR="004C71CE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carrying out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local impact assessment. For example, cooperation with your project partners, lack of cooperation from your supplier</w:t>
            </w:r>
            <w:r w:rsidR="00567B52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suppliers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/smallholders, hostile other stakeholders, poor governance, poor public services, safety issues, cultural challenges, </w:t>
            </w:r>
            <w:r w:rsidR="002960EF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and so on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.</w:t>
            </w:r>
          </w:p>
          <w:p w14:paraId="391C9437" w14:textId="5A715E8F" w:rsidR="000E764D" w:rsidRPr="00EB59BC" w:rsidRDefault="000E764D" w:rsidP="000E764D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How did you deal with these challenges?</w:t>
            </w:r>
          </w:p>
          <w:p w14:paraId="537D1E79" w14:textId="0EB4EE27" w:rsidR="000E764D" w:rsidRPr="00EB59BC" w:rsidRDefault="00DE4D0C" w:rsidP="000E764D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6CB67263" w14:textId="77777777" w:rsidR="000E764D" w:rsidRPr="00EB59BC" w:rsidRDefault="000E764D" w:rsidP="003E110A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  <w:tr w:rsidR="004F18C9" w:rsidRPr="00EB59BC" w14:paraId="7F5CCF1E" w14:textId="77777777" w:rsidTr="00EF039A">
        <w:tc>
          <w:tcPr>
            <w:tcW w:w="1696" w:type="dxa"/>
            <w:shd w:val="clear" w:color="auto" w:fill="007BC7"/>
          </w:tcPr>
          <w:p w14:paraId="2226AE9B" w14:textId="4B07052E" w:rsidR="004F18C9" w:rsidRPr="00EB59BC" w:rsidRDefault="004F18C9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CSR risks</w:t>
            </w:r>
          </w:p>
        </w:tc>
        <w:tc>
          <w:tcPr>
            <w:tcW w:w="7791" w:type="dxa"/>
          </w:tcPr>
          <w:p w14:paraId="7C36725D" w14:textId="038B5C10" w:rsidR="004231FB" w:rsidRPr="00EB59BC" w:rsidRDefault="004A1269" w:rsidP="004F18C9">
            <w:pPr>
              <w:pStyle w:val="Tekstopmerking"/>
              <w:rPr>
                <w:rFonts w:ascii="Verdana" w:hAnsi="Verdana"/>
                <w:sz w:val="18"/>
                <w:lang w:val="en-US"/>
              </w:rPr>
            </w:pPr>
            <w:r w:rsidRPr="00EB59BC">
              <w:rPr>
                <w:rFonts w:ascii="Verdana" w:hAnsi="Verdana"/>
                <w:sz w:val="18"/>
                <w:lang w:val="en-US"/>
              </w:rPr>
              <w:t>In the project proposal</w:t>
            </w:r>
            <w:r w:rsidR="004C71CE" w:rsidRPr="00EB59BC">
              <w:rPr>
                <w:rFonts w:ascii="Verdana" w:hAnsi="Verdana"/>
                <w:sz w:val="18"/>
                <w:lang w:val="en-US"/>
              </w:rPr>
              <w:t>,</w:t>
            </w:r>
            <w:r w:rsidRPr="00EB59BC">
              <w:rPr>
                <w:rFonts w:ascii="Verdana" w:hAnsi="Verdana"/>
                <w:sz w:val="18"/>
                <w:lang w:val="en-US"/>
              </w:rPr>
              <w:t xml:space="preserve"> you identified CSR risks</w:t>
            </w:r>
            <w:r w:rsidR="004231FB" w:rsidRPr="00EB59BC">
              <w:rPr>
                <w:rFonts w:ascii="Verdana" w:hAnsi="Verdana"/>
                <w:sz w:val="18"/>
                <w:lang w:val="en-US"/>
              </w:rPr>
              <w:t xml:space="preserve"> other than child labour.</w:t>
            </w:r>
            <w:r w:rsidRPr="00EB59BC">
              <w:rPr>
                <w:rFonts w:ascii="Verdana" w:hAnsi="Verdana"/>
                <w:sz w:val="18"/>
                <w:lang w:val="en-US"/>
              </w:rPr>
              <w:t xml:space="preserve"> Did you gain more insight into the other CSR risks during project A? If so, please </w:t>
            </w:r>
            <w:r w:rsidR="004C71CE" w:rsidRPr="00EB59BC">
              <w:rPr>
                <w:rFonts w:ascii="Verdana" w:hAnsi="Verdana"/>
                <w:sz w:val="18"/>
                <w:lang w:val="en-US"/>
              </w:rPr>
              <w:t>explain</w:t>
            </w:r>
            <w:r w:rsidRPr="00EB59BC">
              <w:rPr>
                <w:rFonts w:ascii="Verdana" w:hAnsi="Verdana"/>
                <w:sz w:val="18"/>
                <w:lang w:val="en-US"/>
              </w:rPr>
              <w:t>.</w:t>
            </w:r>
          </w:p>
          <w:p w14:paraId="6C0503BA" w14:textId="03DFB19C" w:rsidR="001E2F3B" w:rsidRPr="00EB59BC" w:rsidRDefault="00DE4D0C" w:rsidP="004F18C9">
            <w:pPr>
              <w:pStyle w:val="Tekstopmerking"/>
              <w:rPr>
                <w:rFonts w:ascii="Verdana" w:hAnsi="Verdana"/>
                <w:sz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41053205" w14:textId="7B15A9C5" w:rsidR="004F18C9" w:rsidRPr="00EB59BC" w:rsidRDefault="004F18C9" w:rsidP="004F18C9">
            <w:pPr>
              <w:pStyle w:val="Tekstopmerking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</w:tbl>
    <w:p w14:paraId="2C030738" w14:textId="77777777" w:rsidR="003E110A" w:rsidRDefault="003E110A" w:rsidP="003E110A">
      <w:pPr>
        <w:rPr>
          <w:rFonts w:ascii="Verdana" w:hAnsi="Verdana"/>
          <w:b/>
          <w:szCs w:val="18"/>
          <w:lang w:val="en-GB"/>
        </w:rPr>
      </w:pPr>
    </w:p>
    <w:p w14:paraId="59572B3C" w14:textId="77777777" w:rsidR="00AB360F" w:rsidRDefault="00AB360F" w:rsidP="003E110A">
      <w:pPr>
        <w:rPr>
          <w:rFonts w:ascii="Verdana" w:hAnsi="Verdana"/>
          <w:b/>
          <w:szCs w:val="18"/>
          <w:lang w:val="en-GB"/>
        </w:rPr>
      </w:pPr>
    </w:p>
    <w:p w14:paraId="3BB700ED" w14:textId="77777777" w:rsidR="00911CA5" w:rsidRPr="00EB59BC" w:rsidRDefault="00911CA5" w:rsidP="003E110A">
      <w:pPr>
        <w:rPr>
          <w:rFonts w:ascii="Verdana" w:hAnsi="Verdana"/>
          <w:b/>
          <w:szCs w:val="18"/>
          <w:lang w:val="en-GB"/>
        </w:rPr>
      </w:pPr>
    </w:p>
    <w:p w14:paraId="6AE90F91" w14:textId="30CB5CAB" w:rsidR="00631B6B" w:rsidRPr="00FF7516" w:rsidRDefault="00A36307" w:rsidP="00FF7516">
      <w:pPr>
        <w:pStyle w:val="Kop1"/>
        <w:numPr>
          <w:ilvl w:val="0"/>
          <w:numId w:val="49"/>
        </w:numPr>
        <w:spacing w:before="0" w:after="120" w:line="240" w:lineRule="exact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lastRenderedPageBreak/>
        <w:t>Company measures</w:t>
      </w:r>
      <w:r w:rsidR="00631B6B" w:rsidRPr="00FF7516">
        <w:rPr>
          <w:sz w:val="22"/>
          <w:szCs w:val="22"/>
          <w:lang w:val="en-GB"/>
        </w:rPr>
        <w:t xml:space="preserve"> – due diligence process</w:t>
      </w:r>
    </w:p>
    <w:p w14:paraId="1A388B19" w14:textId="14577A80" w:rsidR="004F18C9" w:rsidRPr="00EB59BC" w:rsidRDefault="002960EF" w:rsidP="00CE497E">
      <w:pPr>
        <w:spacing w:after="60" w:line="240" w:lineRule="exact"/>
        <w:rPr>
          <w:rFonts w:ascii="Verdana" w:hAnsi="Verdana"/>
          <w:strike/>
          <w:sz w:val="18"/>
          <w:szCs w:val="18"/>
          <w:lang w:val="en-GB"/>
        </w:rPr>
      </w:pPr>
      <w:bookmarkStart w:id="4" w:name="_Hlk19176269"/>
      <w:bookmarkStart w:id="5" w:name="_Hlk11413618"/>
      <w:r w:rsidRPr="00EB59BC">
        <w:rPr>
          <w:rFonts w:ascii="Verdana" w:hAnsi="Verdana"/>
          <w:sz w:val="18"/>
          <w:szCs w:val="18"/>
          <w:lang w:val="en-GB"/>
        </w:rPr>
        <w:t xml:space="preserve">We </w:t>
      </w:r>
      <w:r w:rsidR="0090357D" w:rsidRPr="00EB59BC">
        <w:rPr>
          <w:rFonts w:ascii="Verdana" w:hAnsi="Verdana"/>
          <w:sz w:val="18"/>
          <w:szCs w:val="18"/>
          <w:lang w:val="en-GB"/>
        </w:rPr>
        <w:t xml:space="preserve">believe it is </w:t>
      </w:r>
      <w:r w:rsidR="00E65211" w:rsidRPr="00EB59BC">
        <w:rPr>
          <w:rFonts w:ascii="Verdana" w:hAnsi="Verdana"/>
          <w:sz w:val="18"/>
          <w:szCs w:val="18"/>
          <w:lang w:val="en-GB"/>
        </w:rPr>
        <w:t>e</w:t>
      </w:r>
      <w:r w:rsidR="00755AA2" w:rsidRPr="00EB59BC">
        <w:rPr>
          <w:rFonts w:ascii="Verdana" w:hAnsi="Verdana"/>
          <w:sz w:val="18"/>
          <w:szCs w:val="18"/>
          <w:lang w:val="en-GB"/>
        </w:rPr>
        <w:t>ssential</w:t>
      </w:r>
      <w:r w:rsidR="00E65211" w:rsidRPr="00EB59BC">
        <w:rPr>
          <w:rFonts w:ascii="Verdana" w:hAnsi="Verdana"/>
          <w:sz w:val="18"/>
          <w:szCs w:val="18"/>
          <w:lang w:val="en-GB"/>
        </w:rPr>
        <w:t xml:space="preserve"> </w:t>
      </w:r>
      <w:r w:rsidR="004F18C9" w:rsidRPr="00EB59BC">
        <w:rPr>
          <w:rFonts w:ascii="Verdana" w:hAnsi="Verdana"/>
          <w:sz w:val="18"/>
          <w:szCs w:val="18"/>
          <w:lang w:val="en-GB"/>
        </w:rPr>
        <w:t xml:space="preserve">that your company contributes to </w:t>
      </w:r>
      <w:r w:rsidR="009C2EA7" w:rsidRPr="00EB59BC">
        <w:rPr>
          <w:rFonts w:ascii="Verdana" w:hAnsi="Verdana"/>
          <w:sz w:val="18"/>
          <w:szCs w:val="18"/>
          <w:lang w:val="en-GB"/>
        </w:rPr>
        <w:t>ending</w:t>
      </w:r>
      <w:r w:rsidR="004F18C9" w:rsidRPr="00EB59BC">
        <w:rPr>
          <w:rFonts w:ascii="Verdana" w:hAnsi="Verdana"/>
          <w:sz w:val="18"/>
          <w:szCs w:val="18"/>
          <w:lang w:val="en-GB"/>
        </w:rPr>
        <w:t xml:space="preserve"> child labour through a sustainable integration of the </w:t>
      </w:r>
      <w:r w:rsidR="000B3C5C" w:rsidRPr="00EB59BC">
        <w:rPr>
          <w:rStyle w:val="Hyperlink"/>
          <w:rFonts w:ascii="Verdana" w:hAnsi="Verdana"/>
          <w:color w:val="auto"/>
          <w:sz w:val="18"/>
          <w:szCs w:val="18"/>
          <w:u w:val="none"/>
          <w:lang w:val="en-GB"/>
        </w:rPr>
        <w:t xml:space="preserve">6 </w:t>
      </w:r>
      <w:r w:rsidR="004F18C9" w:rsidRPr="00EB59BC">
        <w:rPr>
          <w:rStyle w:val="Hyperlink"/>
          <w:rFonts w:ascii="Verdana" w:hAnsi="Verdana"/>
          <w:color w:val="auto"/>
          <w:sz w:val="18"/>
          <w:szCs w:val="18"/>
          <w:u w:val="none"/>
          <w:lang w:val="en-GB"/>
        </w:rPr>
        <w:t>steps of due diligence</w:t>
      </w:r>
      <w:r w:rsidR="004F18C9" w:rsidRPr="00EB59BC">
        <w:rPr>
          <w:rFonts w:ascii="Verdana" w:hAnsi="Verdana"/>
          <w:sz w:val="18"/>
          <w:szCs w:val="18"/>
          <w:lang w:val="en-GB"/>
        </w:rPr>
        <w:t xml:space="preserve"> in your company</w:t>
      </w:r>
      <w:r w:rsidR="00F97FDE" w:rsidRPr="00EB59BC">
        <w:rPr>
          <w:rFonts w:ascii="Verdana" w:hAnsi="Verdana"/>
          <w:sz w:val="18"/>
          <w:szCs w:val="18"/>
          <w:lang w:val="en-GB"/>
        </w:rPr>
        <w:t xml:space="preserve"> (see </w:t>
      </w:r>
      <w:r w:rsidR="004A4BE3" w:rsidRPr="00EB59BC">
        <w:rPr>
          <w:rFonts w:ascii="Verdana" w:hAnsi="Verdana"/>
          <w:sz w:val="18"/>
          <w:szCs w:val="18"/>
          <w:lang w:val="en-GB"/>
        </w:rPr>
        <w:t>“</w:t>
      </w:r>
      <w:r w:rsidR="00F97FDE" w:rsidRPr="00EB59BC">
        <w:rPr>
          <w:rFonts w:ascii="Verdana" w:hAnsi="Verdana"/>
          <w:sz w:val="18"/>
          <w:szCs w:val="18"/>
          <w:lang w:val="en-GB"/>
        </w:rPr>
        <w:t>FBK Lessons Learned</w:t>
      </w:r>
      <w:r w:rsidR="004A4BE3" w:rsidRPr="00EB59BC">
        <w:rPr>
          <w:rFonts w:ascii="Verdana" w:hAnsi="Verdana"/>
          <w:sz w:val="18"/>
          <w:szCs w:val="18"/>
          <w:lang w:val="en-GB"/>
        </w:rPr>
        <w:t xml:space="preserve"> -</w:t>
      </w:r>
      <w:r w:rsidR="00F97FDE" w:rsidRPr="00EB59BC">
        <w:rPr>
          <w:rFonts w:ascii="Verdana" w:hAnsi="Verdana"/>
          <w:sz w:val="18"/>
          <w:szCs w:val="18"/>
          <w:lang w:val="en-GB"/>
        </w:rPr>
        <w:t xml:space="preserve"> Practical steps for due diligence and remediation by companies</w:t>
      </w:r>
      <w:r w:rsidR="004A4BE3" w:rsidRPr="00EB59BC">
        <w:rPr>
          <w:rFonts w:ascii="Verdana" w:hAnsi="Verdana"/>
          <w:sz w:val="18"/>
          <w:szCs w:val="18"/>
          <w:lang w:val="en-GB"/>
        </w:rPr>
        <w:t xml:space="preserve">” on </w:t>
      </w:r>
      <w:hyperlink r:id="rId9" w:history="1">
        <w:r w:rsidR="004A4BE3" w:rsidRPr="00EB59BC">
          <w:rPr>
            <w:rStyle w:val="Hyperlink"/>
            <w:rFonts w:ascii="Verdana" w:hAnsi="Verdana"/>
            <w:sz w:val="18"/>
            <w:szCs w:val="18"/>
            <w:lang w:val="en-GB"/>
          </w:rPr>
          <w:t>https://english.rvo.nl/fbk</w:t>
        </w:r>
      </w:hyperlink>
      <w:r w:rsidR="004A4BE3" w:rsidRPr="00EB59BC">
        <w:rPr>
          <w:rFonts w:ascii="Verdana" w:hAnsi="Verdana"/>
          <w:sz w:val="18"/>
          <w:szCs w:val="18"/>
          <w:lang w:val="en-GB"/>
        </w:rPr>
        <w:t>)</w:t>
      </w:r>
      <w:r w:rsidR="00F97FDE" w:rsidRPr="00EB59BC">
        <w:rPr>
          <w:rFonts w:ascii="Verdana" w:hAnsi="Verdana"/>
          <w:sz w:val="18"/>
          <w:szCs w:val="18"/>
          <w:lang w:val="en-GB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8833"/>
      </w:tblGrid>
      <w:tr w:rsidR="004F18C9" w:rsidRPr="00EB59BC" w14:paraId="74B5D514" w14:textId="77777777" w:rsidTr="00EF039A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bookmarkEnd w:id="4"/>
          <w:p w14:paraId="6DD4AC8C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Due diligence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B7306E9" w14:textId="47920B08" w:rsidR="000523AF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To what extent have </w:t>
            </w:r>
            <w:r w:rsidR="000523AF" w:rsidRPr="00EB59BC">
              <w:rPr>
                <w:rFonts w:ascii="Verdana" w:hAnsi="Verdana" w:cs="Arial"/>
                <w:sz w:val="18"/>
                <w:szCs w:val="18"/>
              </w:rPr>
              <w:t xml:space="preserve">you integrated </w:t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0B3C5C"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6 </w:t>
            </w:r>
            <w:r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steps of </w:t>
            </w:r>
            <w:r w:rsidR="000523AF"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due </w:t>
            </w:r>
            <w:r w:rsidR="003A797B" w:rsidRPr="00EB59BC">
              <w:rPr>
                <w:rStyle w:val="Hyperlink"/>
                <w:rFonts w:cs="Arial"/>
                <w:color w:val="auto"/>
                <w:sz w:val="18"/>
                <w:u w:val="none"/>
              </w:rPr>
              <w:t>d</w:t>
            </w:r>
            <w:r w:rsidR="000523AF"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>iligence</w:t>
            </w:r>
            <w:r w:rsidR="000523AF" w:rsidRPr="00EB59B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231FB" w:rsidRPr="00EB59BC">
              <w:rPr>
                <w:rFonts w:ascii="Verdana" w:hAnsi="Verdana" w:cs="Arial"/>
                <w:sz w:val="18"/>
                <w:szCs w:val="18"/>
              </w:rPr>
              <w:t xml:space="preserve">in </w:t>
            </w:r>
            <w:r w:rsidRPr="00EB59BC">
              <w:rPr>
                <w:rFonts w:ascii="Verdana" w:hAnsi="Verdana" w:cs="Arial"/>
                <w:sz w:val="18"/>
                <w:szCs w:val="18"/>
              </w:rPr>
              <w:t>your company?</w:t>
            </w:r>
          </w:p>
          <w:p w14:paraId="6E75264C" w14:textId="77777777" w:rsidR="000523AF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>Which steps do you still have to take</w:t>
            </w:r>
            <w:r w:rsidR="000523AF" w:rsidRPr="00EB59BC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6AD44A6C" w14:textId="045EB7D2" w:rsidR="000523AF" w:rsidRPr="00EB59BC" w:rsidRDefault="000523AF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>H</w:t>
            </w:r>
            <w:r w:rsidR="004F18C9" w:rsidRPr="00EB59BC">
              <w:rPr>
                <w:rFonts w:ascii="Verdana" w:hAnsi="Verdana" w:cs="Arial"/>
                <w:sz w:val="18"/>
                <w:szCs w:val="18"/>
              </w:rPr>
              <w:t xml:space="preserve">ow do you plan </w:t>
            </w:r>
            <w:r w:rsidR="007D4D3A" w:rsidRPr="00EB59BC">
              <w:rPr>
                <w:rFonts w:ascii="Verdana" w:hAnsi="Verdana" w:cs="Arial"/>
                <w:sz w:val="18"/>
                <w:szCs w:val="18"/>
              </w:rPr>
              <w:t>to do this</w:t>
            </w:r>
            <w:r w:rsidR="004F18C9" w:rsidRPr="00EB59BC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12EC5E0A" w14:textId="76350380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>What challenges do you face in this integration?</w:t>
            </w:r>
          </w:p>
          <w:p w14:paraId="10E05DC2" w14:textId="6F2FC70F" w:rsidR="004F18C9" w:rsidRPr="00EB59BC" w:rsidRDefault="00DE4D0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A7990D4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F18C9" w:rsidRPr="00EB59BC" w14:paraId="24820C62" w14:textId="77777777" w:rsidTr="00EF039A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7EBC45B7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Business case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FFE4467" w14:textId="16E9AFFD" w:rsidR="007A46A2" w:rsidRPr="00EB59BC" w:rsidRDefault="004F18C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To what extent have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due d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iligence and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ending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child labour become an integral part of your business case and your cost price?</w:t>
            </w:r>
          </w:p>
          <w:p w14:paraId="17CB7B96" w14:textId="120DBF9F" w:rsidR="004F18C9" w:rsidRPr="00EB59BC" w:rsidRDefault="004F18C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How does your company ensure </w:t>
            </w:r>
            <w:r w:rsidR="00755A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(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or tries to ensure</w:t>
            </w:r>
            <w:r w:rsidR="00755A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)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</w:t>
            </w:r>
            <w:r w:rsidR="00E8677F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the 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economic sustainability of business activities while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minimising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the risk of child labour?</w:t>
            </w:r>
          </w:p>
          <w:p w14:paraId="7450F7F0" w14:textId="7A1FDB80" w:rsidR="004F18C9" w:rsidRPr="00EB59BC" w:rsidRDefault="00DE4D0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144B935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bookmarkEnd w:id="5"/>
    <w:p w14:paraId="3BB2BA8A" w14:textId="3A09C40B" w:rsidR="001F312A" w:rsidRPr="00FF7516" w:rsidRDefault="001F312A" w:rsidP="00FF7516">
      <w:pPr>
        <w:pStyle w:val="Kop1"/>
        <w:numPr>
          <w:ilvl w:val="0"/>
          <w:numId w:val="49"/>
        </w:numPr>
        <w:spacing w:before="360" w:after="120" w:line="240" w:lineRule="exact"/>
        <w:rPr>
          <w:sz w:val="22"/>
          <w:szCs w:val="22"/>
          <w:lang w:val="en-GB"/>
        </w:rPr>
      </w:pPr>
      <w:r w:rsidRPr="00FF7516">
        <w:rPr>
          <w:sz w:val="22"/>
          <w:szCs w:val="22"/>
          <w:lang w:val="en-GB"/>
        </w:rPr>
        <w:t>Financial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8833"/>
      </w:tblGrid>
      <w:tr w:rsidR="006C5608" w:rsidRPr="00EF039A" w14:paraId="7DE22089" w14:textId="77777777" w:rsidTr="00EF039A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6D91DD10" w14:textId="7AE4C524" w:rsidR="006C5608" w:rsidRPr="00EB59BC" w:rsidRDefault="003A797B" w:rsidP="00B736C7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6" w:name="_Hlk19176488"/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</w:t>
            </w:r>
            <w:r w:rsidR="006C5608"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osts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DE08A41" w14:textId="32C3B533" w:rsidR="00567B52" w:rsidRPr="00EB59BC" w:rsidRDefault="006C5608" w:rsidP="00F21E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Please </w:t>
            </w:r>
            <w:r w:rsidR="00B33CAD" w:rsidRPr="00EB59BC">
              <w:rPr>
                <w:rFonts w:ascii="Verdana" w:hAnsi="Verdana" w:cs="Arial"/>
                <w:sz w:val="18"/>
                <w:szCs w:val="18"/>
              </w:rPr>
              <w:t>complete</w:t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 the costs per result in the </w:t>
            </w:r>
            <w:r w:rsidR="00DC679A" w:rsidRPr="00EB59BC">
              <w:rPr>
                <w:rFonts w:ascii="Verdana" w:hAnsi="Verdana" w:cs="Arial"/>
                <w:b/>
                <w:sz w:val="18"/>
                <w:szCs w:val="18"/>
              </w:rPr>
              <w:t>F</w:t>
            </w:r>
            <w:r w:rsidRPr="00EB59BC">
              <w:rPr>
                <w:rFonts w:ascii="Verdana" w:hAnsi="Verdana" w:cs="Arial"/>
                <w:b/>
                <w:sz w:val="18"/>
                <w:szCs w:val="18"/>
              </w:rPr>
              <w:t xml:space="preserve">inancial </w:t>
            </w:r>
            <w:r w:rsidR="005444C7" w:rsidRPr="00EB59BC">
              <w:rPr>
                <w:rFonts w:ascii="Verdana" w:hAnsi="Verdana" w:cs="Arial"/>
                <w:b/>
                <w:sz w:val="18"/>
                <w:szCs w:val="18"/>
              </w:rPr>
              <w:t>budget</w:t>
            </w:r>
            <w:r w:rsidRPr="00EB59BC">
              <w:rPr>
                <w:rFonts w:ascii="Verdana" w:hAnsi="Verdana" w:cs="Arial"/>
                <w:b/>
                <w:sz w:val="18"/>
                <w:szCs w:val="18"/>
              </w:rPr>
              <w:t xml:space="preserve"> tool</w:t>
            </w:r>
            <w:r w:rsidRPr="00EB59BC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0497A35" w14:textId="21A19FF3" w:rsidR="006C5608" w:rsidRPr="00EB59BC" w:rsidRDefault="006C5608" w:rsidP="00F21E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Please attach the reporting tool to this final report. The costs must correspond with the results and budget </w:t>
            </w:r>
            <w:r w:rsidR="00B13200" w:rsidRPr="00EB59BC">
              <w:rPr>
                <w:rFonts w:ascii="Verdana" w:hAnsi="Verdana" w:cs="Arial"/>
                <w:sz w:val="18"/>
                <w:szCs w:val="18"/>
              </w:rPr>
              <w:t xml:space="preserve">following </w:t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the (amended) </w:t>
            </w:r>
            <w:r w:rsidR="000D6AEF" w:rsidRPr="00EB59BC">
              <w:rPr>
                <w:rFonts w:ascii="Verdana" w:hAnsi="Verdana" w:cs="Arial"/>
                <w:sz w:val="18"/>
                <w:szCs w:val="18"/>
              </w:rPr>
              <w:t>grant decision</w:t>
            </w:r>
            <w:r w:rsidRPr="00EB59B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6C5608" w:rsidRPr="00EB59BC" w14:paraId="55BE89EB" w14:textId="77777777" w:rsidTr="00EF039A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67072D71" w14:textId="46B27286" w:rsidR="006C5608" w:rsidRPr="00EB59BC" w:rsidRDefault="00295CA5" w:rsidP="00B736C7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Differences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25FB7D7" w14:textId="698F18FC" w:rsidR="005F5D6E" w:rsidRPr="00EB59BC" w:rsidRDefault="0033618D" w:rsidP="00B736C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Please explain the difference if the total costs differ from the approved budget in the grant decision by:</w:t>
            </w:r>
          </w:p>
          <w:p w14:paraId="78843DB2" w14:textId="1DBEF081" w:rsidR="0033618D" w:rsidRPr="00EB59BC" w:rsidRDefault="0033618D" w:rsidP="0033618D">
            <w:pPr>
              <w:pStyle w:val="Standaard12ptinterlinie"/>
              <w:numPr>
                <w:ilvl w:val="0"/>
                <w:numId w:val="48"/>
              </w:numPr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25%, and</w:t>
            </w:r>
          </w:p>
          <w:p w14:paraId="411D3C9C" w14:textId="17A6DA2E" w:rsidR="0033618D" w:rsidRPr="00EB59BC" w:rsidRDefault="0033618D" w:rsidP="00CC1059">
            <w:pPr>
              <w:pStyle w:val="Standaard12ptinterlinie"/>
              <w:numPr>
                <w:ilvl w:val="0"/>
                <w:numId w:val="48"/>
              </w:numPr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this change is more than €2,000 per budget line per result.</w:t>
            </w:r>
          </w:p>
          <w:p w14:paraId="0D3ADBDD" w14:textId="31BE5D08" w:rsidR="005F5D6E" w:rsidRPr="00EB59BC" w:rsidRDefault="005F5D6E" w:rsidP="00B736C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Also</w:t>
            </w:r>
            <w:r w:rsidR="007F5965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,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</w:t>
            </w:r>
            <w:r w:rsidR="00F96333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explain 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how 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this </w:t>
            </w:r>
            <w:r w:rsidR="00D345E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has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influence</w:t>
            </w:r>
            <w:r w:rsidR="00D345E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d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the project</w:t>
            </w:r>
            <w:r w:rsidR="00D345E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.</w:t>
            </w:r>
          </w:p>
          <w:p w14:paraId="24D0F666" w14:textId="1B047503" w:rsidR="006C5608" w:rsidRPr="00EB59BC" w:rsidRDefault="00D345EA" w:rsidP="00B736C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If necessary,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submit a budget change request for </w:t>
            </w:r>
            <w:r w:rsidR="005F5D6E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our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approval.</w:t>
            </w:r>
          </w:p>
          <w:p w14:paraId="125D3C30" w14:textId="293788F0" w:rsidR="006C5608" w:rsidRPr="00EB59BC" w:rsidRDefault="00DE4D0C" w:rsidP="00B736C7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F896A43" w14:textId="77777777" w:rsidR="006C5608" w:rsidRPr="00EB59BC" w:rsidRDefault="006C5608" w:rsidP="00B736C7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bookmarkEnd w:id="6"/>
    <w:p w14:paraId="5EC56BA3" w14:textId="3FD3E602" w:rsidR="00761940" w:rsidRPr="001C12E4" w:rsidRDefault="0070670B" w:rsidP="001C12E4">
      <w:pPr>
        <w:pStyle w:val="Kop1"/>
        <w:numPr>
          <w:ilvl w:val="0"/>
          <w:numId w:val="49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1C12E4">
        <w:rPr>
          <w:sz w:val="22"/>
          <w:szCs w:val="22"/>
          <w:lang w:val="en-GB"/>
        </w:rPr>
        <w:t>Communication and o</w:t>
      </w:r>
      <w:r w:rsidR="00761940" w:rsidRPr="001C12E4">
        <w:rPr>
          <w:sz w:val="22"/>
          <w:szCs w:val="22"/>
          <w:lang w:val="en-GB"/>
        </w:rPr>
        <w:t>ther remarks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45"/>
        <w:gridCol w:w="7879"/>
      </w:tblGrid>
      <w:tr w:rsidR="004F18C9" w:rsidRPr="00EB59BC" w14:paraId="35B1E7C3" w14:textId="77777777" w:rsidTr="00EF039A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762955B4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7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AC9D008" w14:textId="48780B0B" w:rsidR="004F18C9" w:rsidRPr="00EB59BC" w:rsidRDefault="000326E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sz w:val="18"/>
                <w:szCs w:val="18"/>
                <w:lang w:val="en-US"/>
              </w:rPr>
              <w:t>We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96333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ask 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you </w:t>
            </w:r>
            <w:r w:rsidR="00567B52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to </w:t>
            </w:r>
            <w:r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communicate 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regularly </w:t>
            </w:r>
            <w:r w:rsidR="00CE07F6" w:rsidRPr="00EB59BC">
              <w:rPr>
                <w:rFonts w:ascii="Verdana" w:hAnsi="Verdana"/>
                <w:sz w:val="18"/>
                <w:szCs w:val="18"/>
                <w:lang w:val="en-US"/>
              </w:rPr>
              <w:t>with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 external stakeholders on the project activities. Please submit any links to news articles, videos, social media or other forms of communication you have published.</w:t>
            </w:r>
          </w:p>
          <w:p w14:paraId="41D44154" w14:textId="7436CA31" w:rsidR="004F18C9" w:rsidRPr="00EB59BC" w:rsidRDefault="00DE4D0C" w:rsidP="00F21E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758D360" w14:textId="2BF3C4DE" w:rsidR="00F21EC9" w:rsidRPr="00EB59BC" w:rsidRDefault="00F21EC9" w:rsidP="00F21EC9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F18C9" w:rsidRPr="00EB59BC" w14:paraId="697B4606" w14:textId="77777777" w:rsidTr="00EF039A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0514EE2C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7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F01C8A8" w14:textId="404C8282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If you have any other remarks </w:t>
            </w:r>
            <w:r w:rsidR="00F96333" w:rsidRPr="00EB59BC">
              <w:rPr>
                <w:rFonts w:ascii="Verdana" w:hAnsi="Verdana" w:cs="Arial"/>
                <w:sz w:val="18"/>
                <w:szCs w:val="18"/>
              </w:rPr>
              <w:t xml:space="preserve">about </w:t>
            </w:r>
            <w:r w:rsidRPr="00EB59BC">
              <w:rPr>
                <w:rFonts w:ascii="Verdana" w:hAnsi="Verdana" w:cs="Arial"/>
                <w:sz w:val="18"/>
                <w:szCs w:val="18"/>
              </w:rPr>
              <w:t>the project, please state them here.</w:t>
            </w:r>
          </w:p>
          <w:p w14:paraId="59045978" w14:textId="317CEF51" w:rsidR="004F18C9" w:rsidRPr="00EB59BC" w:rsidRDefault="00DE4D0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7B911F" w14:textId="7EF35B59" w:rsidR="006C5608" w:rsidRPr="00EB59BC" w:rsidRDefault="006C5608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04ACEF93" w14:textId="77777777" w:rsidR="006C5608" w:rsidRDefault="006C5608" w:rsidP="00761940">
      <w:pPr>
        <w:rPr>
          <w:rFonts w:ascii="Verdana" w:hAnsi="Verdana"/>
          <w:b/>
          <w:szCs w:val="18"/>
          <w:lang w:val="en-US"/>
        </w:rPr>
      </w:pPr>
    </w:p>
    <w:p w14:paraId="4EB7FAB4" w14:textId="77777777" w:rsidR="00AB360F" w:rsidRDefault="00AB360F" w:rsidP="00761940">
      <w:pPr>
        <w:rPr>
          <w:rFonts w:ascii="Verdana" w:hAnsi="Verdana"/>
          <w:b/>
          <w:szCs w:val="18"/>
          <w:lang w:val="en-US"/>
        </w:rPr>
      </w:pPr>
    </w:p>
    <w:p w14:paraId="0A26B722" w14:textId="77777777" w:rsidR="00AB360F" w:rsidRPr="00EB59BC" w:rsidRDefault="00AB360F" w:rsidP="00761940">
      <w:pPr>
        <w:rPr>
          <w:rFonts w:ascii="Verdana" w:hAnsi="Verdana"/>
          <w:b/>
          <w:szCs w:val="18"/>
          <w:lang w:val="en-US"/>
        </w:rPr>
      </w:pPr>
    </w:p>
    <w:p w14:paraId="7968A4BB" w14:textId="43A49BDA" w:rsidR="0010198F" w:rsidRDefault="0010198F" w:rsidP="0010198F">
      <w:pPr>
        <w:rPr>
          <w:rFonts w:ascii="Verdana" w:hAnsi="Verdana"/>
          <w:b/>
          <w:szCs w:val="18"/>
          <w:lang w:val="en-GB"/>
        </w:rPr>
      </w:pPr>
    </w:p>
    <w:p w14:paraId="7818196A" w14:textId="77777777" w:rsidR="001C12E4" w:rsidRPr="00EB59BC" w:rsidRDefault="001C12E4" w:rsidP="0010198F">
      <w:pPr>
        <w:rPr>
          <w:rFonts w:ascii="Verdana" w:hAnsi="Verdana"/>
          <w:b/>
          <w:szCs w:val="18"/>
          <w:lang w:val="en-GB"/>
        </w:rPr>
      </w:pPr>
    </w:p>
    <w:p w14:paraId="76964940" w14:textId="688F01D6" w:rsidR="00761940" w:rsidRPr="001C12E4" w:rsidRDefault="00761940" w:rsidP="001D4C18">
      <w:pPr>
        <w:pStyle w:val="Kop1"/>
        <w:numPr>
          <w:ilvl w:val="0"/>
          <w:numId w:val="49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1C12E4">
        <w:rPr>
          <w:sz w:val="22"/>
          <w:szCs w:val="22"/>
          <w:lang w:val="en-GB"/>
        </w:rPr>
        <w:lastRenderedPageBreak/>
        <w:t>Declaration and signature</w:t>
      </w:r>
    </w:p>
    <w:p w14:paraId="7E852165" w14:textId="78595789" w:rsidR="002E6349" w:rsidRPr="00EB59BC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>By signing this report</w:t>
      </w:r>
      <w:r w:rsidR="001873EE" w:rsidRPr="00EB59BC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EB59BC">
        <w:rPr>
          <w:rFonts w:ascii="Verdana" w:hAnsi="Verdana" w:cs="Arial"/>
          <w:sz w:val="18"/>
          <w:szCs w:val="18"/>
          <w:lang w:val="en-GB"/>
        </w:rPr>
        <w:t>l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EB59BC">
        <w:rPr>
          <w:rFonts w:ascii="Verdana" w:hAnsi="Verdana" w:cs="Arial"/>
          <w:sz w:val="18"/>
          <w:szCs w:val="18"/>
          <w:lang w:val="en-GB"/>
        </w:rPr>
        <w:t>p</w:t>
      </w:r>
      <w:r w:rsidRPr="00EB59BC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EB59BC">
        <w:rPr>
          <w:rFonts w:ascii="Verdana" w:hAnsi="Verdana" w:cs="Arial"/>
          <w:sz w:val="18"/>
          <w:szCs w:val="18"/>
          <w:lang w:val="en-GB"/>
        </w:rPr>
        <w:t>r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eport and its annexes </w:t>
      </w:r>
      <w:r w:rsidR="004B4F0E" w:rsidRPr="00EB59BC">
        <w:rPr>
          <w:rFonts w:ascii="Verdana" w:hAnsi="Verdana" w:cs="Arial"/>
          <w:sz w:val="18"/>
          <w:szCs w:val="18"/>
          <w:lang w:val="en-GB"/>
        </w:rPr>
        <w:t xml:space="preserve">are </w:t>
      </w:r>
      <w:r w:rsidRPr="00EB59BC">
        <w:rPr>
          <w:rFonts w:ascii="Verdana" w:hAnsi="Verdana" w:cs="Arial"/>
          <w:sz w:val="18"/>
          <w:szCs w:val="18"/>
          <w:lang w:val="en-GB"/>
        </w:rPr>
        <w:t>accurate and complete</w:t>
      </w:r>
      <w:r w:rsidR="00755AA2" w:rsidRPr="00EB59BC">
        <w:rPr>
          <w:rFonts w:ascii="Verdana" w:hAnsi="Verdana" w:cs="Arial"/>
          <w:sz w:val="18"/>
          <w:szCs w:val="18"/>
          <w:lang w:val="en-GB"/>
        </w:rPr>
        <w:t xml:space="preserve">. The lead party also agrees that this report </w:t>
      </w:r>
      <w:r w:rsidRPr="00EB59BC">
        <w:rPr>
          <w:rFonts w:ascii="Verdana" w:hAnsi="Verdana" w:cs="Arial"/>
          <w:sz w:val="18"/>
          <w:szCs w:val="18"/>
          <w:lang w:val="en-GB"/>
        </w:rPr>
        <w:t>fulfils the conditions agreed in the</w:t>
      </w:r>
      <w:r w:rsidR="002050AC" w:rsidRPr="00EB59BC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EB59BC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4B4F0E" w:rsidRPr="00EB59BC">
        <w:rPr>
          <w:rFonts w:ascii="Verdana" w:hAnsi="Verdana" w:cs="Arial"/>
          <w:sz w:val="18"/>
          <w:szCs w:val="18"/>
          <w:lang w:val="en-GB"/>
        </w:rPr>
        <w:t>grant decision</w:t>
      </w:r>
      <w:r w:rsidRPr="00EB59BC">
        <w:rPr>
          <w:rFonts w:ascii="Verdana" w:hAnsi="Verdana" w:cs="Arial"/>
          <w:sz w:val="18"/>
          <w:szCs w:val="18"/>
          <w:lang w:val="en-GB"/>
        </w:rPr>
        <w:t>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48"/>
      </w:tblGrid>
      <w:tr w:rsidR="002E6349" w:rsidRPr="00EB59BC" w14:paraId="78936102" w14:textId="77777777" w:rsidTr="00EF039A">
        <w:tc>
          <w:tcPr>
            <w:tcW w:w="2381" w:type="dxa"/>
            <w:shd w:val="clear" w:color="auto" w:fill="007BC7"/>
          </w:tcPr>
          <w:p w14:paraId="545F175A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248" w:type="dxa"/>
          </w:tcPr>
          <w:p w14:paraId="5F0FB4AE" w14:textId="026C351A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EB59BC" w14:paraId="709893E9" w14:textId="77777777" w:rsidTr="00EF039A">
        <w:tc>
          <w:tcPr>
            <w:tcW w:w="2381" w:type="dxa"/>
            <w:shd w:val="clear" w:color="auto" w:fill="007BC7"/>
          </w:tcPr>
          <w:p w14:paraId="48FD75D9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48" w:type="dxa"/>
          </w:tcPr>
          <w:p w14:paraId="3E9EE3DE" w14:textId="5ECC5A5D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EB59BC" w14:paraId="0AB91AA8" w14:textId="77777777" w:rsidTr="00EF039A">
        <w:tc>
          <w:tcPr>
            <w:tcW w:w="2381" w:type="dxa"/>
            <w:shd w:val="clear" w:color="auto" w:fill="007BC7"/>
          </w:tcPr>
          <w:p w14:paraId="286F50CD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48" w:type="dxa"/>
          </w:tcPr>
          <w:p w14:paraId="517B8563" w14:textId="287A9FBF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EB59BC" w14:paraId="580D45BA" w14:textId="77777777" w:rsidTr="00EF039A">
        <w:tc>
          <w:tcPr>
            <w:tcW w:w="2381" w:type="dxa"/>
            <w:shd w:val="clear" w:color="auto" w:fill="007BC7"/>
          </w:tcPr>
          <w:p w14:paraId="7A4063E3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248" w:type="dxa"/>
          </w:tcPr>
          <w:p w14:paraId="1344F8E6" w14:textId="2C2555F2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7E60D4" w14:paraId="64AE4C0B" w14:textId="77777777" w:rsidTr="00EF039A">
        <w:trPr>
          <w:trHeight w:val="893"/>
        </w:trPr>
        <w:tc>
          <w:tcPr>
            <w:tcW w:w="2381" w:type="dxa"/>
            <w:shd w:val="clear" w:color="auto" w:fill="007BC7"/>
          </w:tcPr>
          <w:p w14:paraId="1038D6ED" w14:textId="77777777" w:rsidR="002E6349" w:rsidRPr="00EB59BC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6F99FA37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14:paraId="0121120F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48" w:type="dxa"/>
          </w:tcPr>
          <w:p w14:paraId="6CBE8983" w14:textId="77777777"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DA82521" w14:textId="77777777" w:rsidR="002E6349" w:rsidRDefault="002E6349" w:rsidP="00061127">
      <w:pPr>
        <w:rPr>
          <w:rFonts w:ascii="Verdana" w:hAnsi="Verdana" w:cs="Arial"/>
          <w:sz w:val="18"/>
          <w:szCs w:val="18"/>
          <w:lang w:val="en-GB"/>
        </w:rPr>
      </w:pPr>
    </w:p>
    <w:p w14:paraId="06A52262" w14:textId="77777777" w:rsidR="00543616" w:rsidRDefault="00543616" w:rsidP="00543616">
      <w:pPr>
        <w:rPr>
          <w:rFonts w:ascii="Verdana" w:hAnsi="Verdana" w:cs="Arial"/>
          <w:b/>
          <w:sz w:val="20"/>
          <w:lang w:val="en-GB"/>
        </w:rPr>
      </w:pPr>
    </w:p>
    <w:p w14:paraId="0824B058" w14:textId="77777777" w:rsidR="004B7F61" w:rsidRPr="007E60D4" w:rsidRDefault="004B7F61" w:rsidP="00061127">
      <w:pPr>
        <w:rPr>
          <w:rFonts w:ascii="Verdana" w:hAnsi="Verdana" w:cs="Arial"/>
          <w:sz w:val="18"/>
          <w:szCs w:val="18"/>
          <w:lang w:val="en-GB"/>
        </w:rPr>
      </w:pPr>
    </w:p>
    <w:sectPr w:rsidR="004B7F61" w:rsidRPr="007E60D4" w:rsidSect="00F92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98" w:right="1133" w:bottom="1135" w:left="1276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D150" w14:textId="77777777" w:rsidR="00321679" w:rsidRDefault="00321679">
      <w:r>
        <w:separator/>
      </w:r>
    </w:p>
    <w:p w14:paraId="0C19C3D5" w14:textId="77777777" w:rsidR="00321679" w:rsidRDefault="00321679"/>
  </w:endnote>
  <w:endnote w:type="continuationSeparator" w:id="0">
    <w:p w14:paraId="19C37E5B" w14:textId="77777777" w:rsidR="00321679" w:rsidRDefault="00321679">
      <w:r>
        <w:continuationSeparator/>
      </w:r>
    </w:p>
    <w:p w14:paraId="7BD336E8" w14:textId="77777777" w:rsidR="00321679" w:rsidRDefault="00321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77777777" w:rsidR="00321679" w:rsidRDefault="00321679">
    <w:pPr>
      <w:pStyle w:val="Voettekst"/>
    </w:pPr>
  </w:p>
  <w:p w14:paraId="6AF4B6F0" w14:textId="77777777" w:rsidR="00321679" w:rsidRDefault="0032167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21679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321679" w:rsidRDefault="00321679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321679" w:rsidRDefault="00321679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EF039A">
            <w:fldChar w:fldCharType="begin"/>
          </w:r>
          <w:r w:rsidR="00EF039A">
            <w:instrText xml:space="preserve"> NUMPAGES   \* MERGEFORMAT </w:instrText>
          </w:r>
          <w:r w:rsidR="00EF039A">
            <w:fldChar w:fldCharType="separate"/>
          </w:r>
          <w:r>
            <w:t>7</w:t>
          </w:r>
          <w:r w:rsidR="00EF039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300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2B39" w14:textId="3A6E59F5" w:rsidR="00CE497E" w:rsidRDefault="00CE497E" w:rsidP="00CE497E">
            <w:pPr>
              <w:pStyle w:val="Voettekst"/>
            </w:pPr>
            <w:r w:rsidRPr="00CE497E">
              <w:rPr>
                <w:sz w:val="16"/>
                <w:szCs w:val="16"/>
              </w:rPr>
              <w:t>Version 24-06-2024</w:t>
            </w:r>
            <w:r w:rsidRPr="00CE497E">
              <w:rPr>
                <w:sz w:val="16"/>
                <w:szCs w:val="16"/>
              </w:rPr>
              <w:tab/>
            </w:r>
            <w:r w:rsidRPr="00CE497E">
              <w:rPr>
                <w:sz w:val="16"/>
                <w:szCs w:val="16"/>
              </w:rPr>
              <w:tab/>
              <w:t xml:space="preserve">Page </w:t>
            </w:r>
            <w:r w:rsidRPr="00CE497E">
              <w:rPr>
                <w:b/>
                <w:bCs/>
                <w:sz w:val="16"/>
                <w:szCs w:val="16"/>
              </w:rPr>
              <w:fldChar w:fldCharType="begin"/>
            </w:r>
            <w:r w:rsidRPr="00CE497E">
              <w:rPr>
                <w:b/>
                <w:bCs/>
                <w:sz w:val="16"/>
                <w:szCs w:val="16"/>
              </w:rPr>
              <w:instrText>PAGE</w:instrText>
            </w:r>
            <w:r w:rsidRPr="00CE497E">
              <w:rPr>
                <w:b/>
                <w:bCs/>
                <w:sz w:val="16"/>
                <w:szCs w:val="16"/>
              </w:rPr>
              <w:fldChar w:fldCharType="separate"/>
            </w:r>
            <w:r w:rsidRPr="00CE497E">
              <w:rPr>
                <w:b/>
                <w:bCs/>
                <w:sz w:val="16"/>
                <w:szCs w:val="16"/>
              </w:rPr>
              <w:t>2</w:t>
            </w:r>
            <w:r w:rsidRPr="00CE497E">
              <w:rPr>
                <w:b/>
                <w:bCs/>
                <w:sz w:val="16"/>
                <w:szCs w:val="16"/>
              </w:rPr>
              <w:fldChar w:fldCharType="end"/>
            </w:r>
            <w:r w:rsidRPr="00CE497E">
              <w:rPr>
                <w:sz w:val="16"/>
                <w:szCs w:val="16"/>
              </w:rPr>
              <w:t xml:space="preserve"> of </w:t>
            </w:r>
            <w:r w:rsidRPr="00CE497E">
              <w:rPr>
                <w:b/>
                <w:bCs/>
                <w:sz w:val="16"/>
                <w:szCs w:val="16"/>
              </w:rPr>
              <w:fldChar w:fldCharType="begin"/>
            </w:r>
            <w:r w:rsidRPr="00CE497E">
              <w:rPr>
                <w:b/>
                <w:bCs/>
                <w:sz w:val="16"/>
                <w:szCs w:val="16"/>
              </w:rPr>
              <w:instrText>NUMPAGES</w:instrText>
            </w:r>
            <w:r w:rsidRPr="00CE497E">
              <w:rPr>
                <w:b/>
                <w:bCs/>
                <w:sz w:val="16"/>
                <w:szCs w:val="16"/>
              </w:rPr>
              <w:fldChar w:fldCharType="separate"/>
            </w:r>
            <w:r w:rsidRPr="00CE497E">
              <w:rPr>
                <w:b/>
                <w:bCs/>
                <w:sz w:val="16"/>
                <w:szCs w:val="16"/>
              </w:rPr>
              <w:t>2</w:t>
            </w:r>
            <w:r w:rsidRPr="00CE497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CA4945" w14:textId="77777777" w:rsidR="00321679" w:rsidRPr="00DC5642" w:rsidRDefault="00321679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1AA2" w14:textId="203B8EFB" w:rsidR="00CE497E" w:rsidRPr="00CE497E" w:rsidRDefault="00CE497E" w:rsidP="00CE497E">
    <w:pPr>
      <w:pStyle w:val="Voettekst"/>
      <w:rPr>
        <w:sz w:val="16"/>
        <w:szCs w:val="16"/>
      </w:rPr>
    </w:pPr>
    <w:r w:rsidRPr="00CE497E">
      <w:rPr>
        <w:sz w:val="16"/>
        <w:szCs w:val="16"/>
      </w:rPr>
      <w:t>Version 24-06-2024</w:t>
    </w:r>
    <w:r w:rsidRPr="00CE497E">
      <w:rPr>
        <w:sz w:val="16"/>
        <w:szCs w:val="16"/>
      </w:rPr>
      <w:tab/>
    </w:r>
    <w:r w:rsidRPr="00CE497E">
      <w:rPr>
        <w:sz w:val="16"/>
        <w:szCs w:val="16"/>
      </w:rPr>
      <w:tab/>
    </w:r>
    <w:sdt>
      <w:sdtPr>
        <w:rPr>
          <w:sz w:val="16"/>
          <w:szCs w:val="16"/>
        </w:rPr>
        <w:id w:val="-8656643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050762838"/>
            <w:docPartObj>
              <w:docPartGallery w:val="Page Numbers (Top of Page)"/>
              <w:docPartUnique/>
            </w:docPartObj>
          </w:sdtPr>
          <w:sdtEndPr/>
          <w:sdtContent>
            <w:r w:rsidRPr="00CE497E">
              <w:rPr>
                <w:sz w:val="16"/>
                <w:szCs w:val="16"/>
              </w:rPr>
              <w:t>Pag</w:t>
            </w:r>
            <w:r>
              <w:rPr>
                <w:sz w:val="16"/>
                <w:szCs w:val="16"/>
              </w:rPr>
              <w:t>e</w:t>
            </w:r>
            <w:r w:rsidRPr="00CE497E">
              <w:rPr>
                <w:sz w:val="16"/>
                <w:szCs w:val="16"/>
              </w:rPr>
              <w:t xml:space="preserve"> </w:t>
            </w:r>
            <w:r w:rsidRPr="00CE497E">
              <w:rPr>
                <w:b/>
                <w:bCs/>
                <w:sz w:val="16"/>
                <w:szCs w:val="16"/>
              </w:rPr>
              <w:fldChar w:fldCharType="begin"/>
            </w:r>
            <w:r w:rsidRPr="00CE497E">
              <w:rPr>
                <w:b/>
                <w:bCs/>
                <w:sz w:val="16"/>
                <w:szCs w:val="16"/>
              </w:rPr>
              <w:instrText>PAGE</w:instrText>
            </w:r>
            <w:r w:rsidRPr="00CE497E">
              <w:rPr>
                <w:b/>
                <w:bCs/>
                <w:sz w:val="16"/>
                <w:szCs w:val="16"/>
              </w:rPr>
              <w:fldChar w:fldCharType="separate"/>
            </w:r>
            <w:r w:rsidRPr="00CE497E">
              <w:rPr>
                <w:b/>
                <w:bCs/>
                <w:sz w:val="16"/>
                <w:szCs w:val="16"/>
              </w:rPr>
              <w:t>2</w:t>
            </w:r>
            <w:r w:rsidRPr="00CE497E">
              <w:rPr>
                <w:b/>
                <w:bCs/>
                <w:sz w:val="16"/>
                <w:szCs w:val="16"/>
              </w:rPr>
              <w:fldChar w:fldCharType="end"/>
            </w:r>
            <w:r w:rsidRPr="00CE49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 w:rsidRPr="00CE497E">
              <w:rPr>
                <w:sz w:val="16"/>
                <w:szCs w:val="16"/>
              </w:rPr>
              <w:t xml:space="preserve"> </w:t>
            </w:r>
            <w:r w:rsidRPr="00CE497E">
              <w:rPr>
                <w:b/>
                <w:bCs/>
                <w:sz w:val="16"/>
                <w:szCs w:val="16"/>
              </w:rPr>
              <w:fldChar w:fldCharType="begin"/>
            </w:r>
            <w:r w:rsidRPr="00CE497E">
              <w:rPr>
                <w:b/>
                <w:bCs/>
                <w:sz w:val="16"/>
                <w:szCs w:val="16"/>
              </w:rPr>
              <w:instrText>NUMPAGES</w:instrText>
            </w:r>
            <w:r w:rsidRPr="00CE497E">
              <w:rPr>
                <w:b/>
                <w:bCs/>
                <w:sz w:val="16"/>
                <w:szCs w:val="16"/>
              </w:rPr>
              <w:fldChar w:fldCharType="separate"/>
            </w:r>
            <w:r w:rsidRPr="00CE497E">
              <w:rPr>
                <w:b/>
                <w:bCs/>
                <w:sz w:val="16"/>
                <w:szCs w:val="16"/>
              </w:rPr>
              <w:t>2</w:t>
            </w:r>
            <w:r w:rsidRPr="00CE497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AB1DD66" w14:textId="77777777" w:rsidR="00321679" w:rsidRPr="00BC3B53" w:rsidRDefault="0032167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1E00" w14:textId="77777777" w:rsidR="00321679" w:rsidRDefault="00321679">
      <w:r>
        <w:separator/>
      </w:r>
    </w:p>
    <w:p w14:paraId="6511BF8A" w14:textId="77777777" w:rsidR="00321679" w:rsidRDefault="00321679"/>
  </w:footnote>
  <w:footnote w:type="continuationSeparator" w:id="0">
    <w:p w14:paraId="66B5401E" w14:textId="77777777" w:rsidR="00321679" w:rsidRDefault="00321679">
      <w:r>
        <w:continuationSeparator/>
      </w:r>
    </w:p>
    <w:p w14:paraId="5269B210" w14:textId="77777777" w:rsidR="00321679" w:rsidRDefault="00321679"/>
  </w:footnote>
  <w:footnote w:id="1">
    <w:p w14:paraId="778DF092" w14:textId="77777777" w:rsidR="00321679" w:rsidRDefault="00321679" w:rsidP="00C2370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621FD5">
        <w:rPr>
          <w:lang w:val="en-US"/>
        </w:rPr>
        <w:t xml:space="preserve"> </w:t>
      </w:r>
      <w:bookmarkStart w:id="3" w:name="_Hlk19177341"/>
      <w:r>
        <w:rPr>
          <w:lang w:val="en-US"/>
        </w:rPr>
        <w:t xml:space="preserve">The mandatory FBK indicators are: </w:t>
      </w:r>
    </w:p>
    <w:p w14:paraId="52449F9E" w14:textId="183E28C9" w:rsidR="00321679" w:rsidRPr="00295CA5" w:rsidRDefault="00321679" w:rsidP="00C2370C">
      <w:pPr>
        <w:pStyle w:val="Voetnoottekst"/>
        <w:numPr>
          <w:ilvl w:val="0"/>
          <w:numId w:val="46"/>
        </w:numPr>
        <w:rPr>
          <w:lang w:val="en-US"/>
        </w:rPr>
      </w:pPr>
      <w:r w:rsidRPr="00295CA5">
        <w:rPr>
          <w:lang w:val="en-US"/>
        </w:rPr>
        <w:t xml:space="preserve"># and % of children aged 5 until 17 engaged in child labour within geographical unit of the project (factory/community/region), by gender and age; </w:t>
      </w:r>
    </w:p>
    <w:p w14:paraId="2F804FD0" w14:textId="23AF5FAB" w:rsidR="00321679" w:rsidRPr="00295CA5" w:rsidRDefault="00321679" w:rsidP="00C2370C">
      <w:pPr>
        <w:pStyle w:val="Voetnoottekst"/>
        <w:numPr>
          <w:ilvl w:val="0"/>
          <w:numId w:val="46"/>
        </w:numPr>
        <w:rPr>
          <w:lang w:val="en-US"/>
        </w:rPr>
      </w:pPr>
      <w:r w:rsidRPr="00295CA5">
        <w:rPr>
          <w:lang w:val="en-US"/>
        </w:rPr>
        <w:t># and % of children that face a high risk of child labour within the geographical unit of the project, by gender and age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321679" w:rsidRDefault="00321679">
    <w:pPr>
      <w:pStyle w:val="Koptekst"/>
    </w:pPr>
  </w:p>
  <w:p w14:paraId="0DE0D2E8" w14:textId="77777777" w:rsidR="00321679" w:rsidRDefault="00321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42F" w14:textId="11858E92" w:rsidR="00321679" w:rsidRPr="00DC5642" w:rsidRDefault="00321679" w:rsidP="004F44C2">
    <w:pPr>
      <w:pStyle w:val="Koptekst"/>
      <w:rPr>
        <w:rFonts w:cs="Verdana-Bold"/>
        <w:b/>
        <w:bCs/>
        <w:smallCaps/>
        <w:szCs w:val="18"/>
      </w:rPr>
    </w:pPr>
  </w:p>
  <w:p w14:paraId="5A528FB4" w14:textId="77777777" w:rsidR="00321679" w:rsidRPr="00DC5642" w:rsidRDefault="00321679" w:rsidP="00EF5FB8">
    <w:pPr>
      <w:spacing w:line="360" w:lineRule="atLeast"/>
    </w:pPr>
  </w:p>
  <w:p w14:paraId="2C5FC1CF" w14:textId="77777777" w:rsidR="00321679" w:rsidRPr="00DC5642" w:rsidRDefault="00321679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9E7" w14:textId="77777777" w:rsidR="00321679" w:rsidRDefault="00321679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4FE5C60" wp14:editId="75496CC1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9AF1B" w14:textId="77777777" w:rsidR="00321679" w:rsidRPr="00BC4AE3" w:rsidRDefault="00321679" w:rsidP="00254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3F20AE"/>
    <w:multiLevelType w:val="hybridMultilevel"/>
    <w:tmpl w:val="D114667A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C3944"/>
    <w:multiLevelType w:val="hybridMultilevel"/>
    <w:tmpl w:val="1FA20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81E6D"/>
    <w:multiLevelType w:val="hybridMultilevel"/>
    <w:tmpl w:val="3EBE8518"/>
    <w:lvl w:ilvl="0" w:tplc="0413000F">
      <w:start w:val="1"/>
      <w:numFmt w:val="decimal"/>
      <w:lvlText w:val="%1."/>
      <w:lvlJc w:val="left"/>
      <w:pPr>
        <w:ind w:left="947" w:hanging="360"/>
      </w:p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24CD75D5"/>
    <w:multiLevelType w:val="hybridMultilevel"/>
    <w:tmpl w:val="BFA849CC"/>
    <w:lvl w:ilvl="0" w:tplc="13A895D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9735915"/>
    <w:multiLevelType w:val="hybridMultilevel"/>
    <w:tmpl w:val="957430DA"/>
    <w:lvl w:ilvl="0" w:tplc="13A89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2A4098"/>
    <w:multiLevelType w:val="hybridMultilevel"/>
    <w:tmpl w:val="0DB67AF8"/>
    <w:lvl w:ilvl="0" w:tplc="28A0E5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B0019"/>
    <w:multiLevelType w:val="hybridMultilevel"/>
    <w:tmpl w:val="23A00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10564"/>
    <w:multiLevelType w:val="hybridMultilevel"/>
    <w:tmpl w:val="9B22CE00"/>
    <w:lvl w:ilvl="0" w:tplc="79BC82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772173">
    <w:abstractNumId w:val="12"/>
  </w:num>
  <w:num w:numId="2" w16cid:durableId="1709062312">
    <w:abstractNumId w:val="7"/>
  </w:num>
  <w:num w:numId="3" w16cid:durableId="2126464903">
    <w:abstractNumId w:val="6"/>
  </w:num>
  <w:num w:numId="4" w16cid:durableId="1005668752">
    <w:abstractNumId w:val="5"/>
  </w:num>
  <w:num w:numId="5" w16cid:durableId="1128010210">
    <w:abstractNumId w:val="4"/>
  </w:num>
  <w:num w:numId="6" w16cid:durableId="1219249539">
    <w:abstractNumId w:val="8"/>
  </w:num>
  <w:num w:numId="7" w16cid:durableId="973949013">
    <w:abstractNumId w:val="3"/>
  </w:num>
  <w:num w:numId="8" w16cid:durableId="1448160406">
    <w:abstractNumId w:val="2"/>
  </w:num>
  <w:num w:numId="9" w16cid:durableId="2013528215">
    <w:abstractNumId w:val="1"/>
  </w:num>
  <w:num w:numId="10" w16cid:durableId="1415126394">
    <w:abstractNumId w:val="0"/>
  </w:num>
  <w:num w:numId="11" w16cid:durableId="541524918">
    <w:abstractNumId w:val="11"/>
  </w:num>
  <w:num w:numId="12" w16cid:durableId="1057120707">
    <w:abstractNumId w:val="16"/>
  </w:num>
  <w:num w:numId="13" w16cid:durableId="172688318">
    <w:abstractNumId w:val="41"/>
  </w:num>
  <w:num w:numId="14" w16cid:durableId="1567060356">
    <w:abstractNumId w:val="20"/>
  </w:num>
  <w:num w:numId="15" w16cid:durableId="750153475">
    <w:abstractNumId w:val="36"/>
  </w:num>
  <w:num w:numId="16" w16cid:durableId="1435252398">
    <w:abstractNumId w:val="26"/>
  </w:num>
  <w:num w:numId="17" w16cid:durableId="1598516474">
    <w:abstractNumId w:val="13"/>
  </w:num>
  <w:num w:numId="18" w16cid:durableId="66659203">
    <w:abstractNumId w:val="27"/>
  </w:num>
  <w:num w:numId="19" w16cid:durableId="842164519">
    <w:abstractNumId w:val="33"/>
  </w:num>
  <w:num w:numId="20" w16cid:durableId="389427975">
    <w:abstractNumId w:val="40"/>
  </w:num>
  <w:num w:numId="21" w16cid:durableId="1110122490">
    <w:abstractNumId w:val="9"/>
  </w:num>
  <w:num w:numId="22" w16cid:durableId="607666105">
    <w:abstractNumId w:val="28"/>
  </w:num>
  <w:num w:numId="23" w16cid:durableId="1770155390">
    <w:abstractNumId w:val="22"/>
  </w:num>
  <w:num w:numId="24" w16cid:durableId="1873030771">
    <w:abstractNumId w:val="32"/>
  </w:num>
  <w:num w:numId="25" w16cid:durableId="8993651">
    <w:abstractNumId w:val="43"/>
  </w:num>
  <w:num w:numId="26" w16cid:durableId="898786183">
    <w:abstractNumId w:val="45"/>
  </w:num>
  <w:num w:numId="27" w16cid:durableId="564026696">
    <w:abstractNumId w:val="15"/>
  </w:num>
  <w:num w:numId="28" w16cid:durableId="1428647460">
    <w:abstractNumId w:val="31"/>
  </w:num>
  <w:num w:numId="29" w16cid:durableId="191114648">
    <w:abstractNumId w:val="29"/>
  </w:num>
  <w:num w:numId="30" w16cid:durableId="1520657278">
    <w:abstractNumId w:val="37"/>
  </w:num>
  <w:num w:numId="31" w16cid:durableId="1970041294">
    <w:abstractNumId w:val="42"/>
  </w:num>
  <w:num w:numId="32" w16cid:durableId="1402169984">
    <w:abstractNumId w:val="14"/>
  </w:num>
  <w:num w:numId="33" w16cid:durableId="719787493">
    <w:abstractNumId w:val="21"/>
  </w:num>
  <w:num w:numId="34" w16cid:durableId="945649504">
    <w:abstractNumId w:val="46"/>
  </w:num>
  <w:num w:numId="35" w16cid:durableId="1498955139">
    <w:abstractNumId w:val="18"/>
  </w:num>
  <w:num w:numId="36" w16cid:durableId="1383142029">
    <w:abstractNumId w:val="19"/>
  </w:num>
  <w:num w:numId="37" w16cid:durableId="1466779195">
    <w:abstractNumId w:val="48"/>
  </w:num>
  <w:num w:numId="38" w16cid:durableId="1496342656">
    <w:abstractNumId w:val="47"/>
  </w:num>
  <w:num w:numId="39" w16cid:durableId="404037231">
    <w:abstractNumId w:val="30"/>
  </w:num>
  <w:num w:numId="40" w16cid:durableId="1251356656">
    <w:abstractNumId w:val="38"/>
  </w:num>
  <w:num w:numId="41" w16cid:durableId="15009944">
    <w:abstractNumId w:val="34"/>
  </w:num>
  <w:num w:numId="42" w16cid:durableId="2111119051">
    <w:abstractNumId w:val="39"/>
  </w:num>
  <w:num w:numId="43" w16cid:durableId="205064974">
    <w:abstractNumId w:val="44"/>
  </w:num>
  <w:num w:numId="44" w16cid:durableId="2067147593">
    <w:abstractNumId w:val="17"/>
  </w:num>
  <w:num w:numId="45" w16cid:durableId="2120683784">
    <w:abstractNumId w:val="24"/>
  </w:num>
  <w:num w:numId="46" w16cid:durableId="846868849">
    <w:abstractNumId w:val="25"/>
  </w:num>
  <w:num w:numId="47" w16cid:durableId="270864293">
    <w:abstractNumId w:val="23"/>
  </w:num>
  <w:num w:numId="48" w16cid:durableId="926812652">
    <w:abstractNumId w:val="10"/>
  </w:num>
  <w:num w:numId="49" w16cid:durableId="208136447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39DA"/>
    <w:rsid w:val="000104B2"/>
    <w:rsid w:val="00011B51"/>
    <w:rsid w:val="000134B5"/>
    <w:rsid w:val="00013862"/>
    <w:rsid w:val="00020035"/>
    <w:rsid w:val="00020189"/>
    <w:rsid w:val="00020EE4"/>
    <w:rsid w:val="000234AF"/>
    <w:rsid w:val="00023E9A"/>
    <w:rsid w:val="00030FA7"/>
    <w:rsid w:val="000326E2"/>
    <w:rsid w:val="00032EA5"/>
    <w:rsid w:val="00034A84"/>
    <w:rsid w:val="00035E67"/>
    <w:rsid w:val="00037EA4"/>
    <w:rsid w:val="0004071B"/>
    <w:rsid w:val="00044EDA"/>
    <w:rsid w:val="00046A80"/>
    <w:rsid w:val="000514D9"/>
    <w:rsid w:val="000523AF"/>
    <w:rsid w:val="00052512"/>
    <w:rsid w:val="0005690E"/>
    <w:rsid w:val="0005799D"/>
    <w:rsid w:val="00057CBB"/>
    <w:rsid w:val="00061127"/>
    <w:rsid w:val="00063B55"/>
    <w:rsid w:val="00063C6C"/>
    <w:rsid w:val="0006464E"/>
    <w:rsid w:val="00067F63"/>
    <w:rsid w:val="00071F28"/>
    <w:rsid w:val="00075906"/>
    <w:rsid w:val="00076470"/>
    <w:rsid w:val="00082EA7"/>
    <w:rsid w:val="0008558B"/>
    <w:rsid w:val="00085E86"/>
    <w:rsid w:val="00092799"/>
    <w:rsid w:val="00092C5F"/>
    <w:rsid w:val="000959C5"/>
    <w:rsid w:val="00096680"/>
    <w:rsid w:val="000A14CF"/>
    <w:rsid w:val="000A174A"/>
    <w:rsid w:val="000A65AC"/>
    <w:rsid w:val="000A6766"/>
    <w:rsid w:val="000B25DC"/>
    <w:rsid w:val="000B3C5C"/>
    <w:rsid w:val="000B7281"/>
    <w:rsid w:val="000B7FAB"/>
    <w:rsid w:val="000C0AAC"/>
    <w:rsid w:val="000C390C"/>
    <w:rsid w:val="000C3EA9"/>
    <w:rsid w:val="000C4ABD"/>
    <w:rsid w:val="000C7229"/>
    <w:rsid w:val="000D598D"/>
    <w:rsid w:val="000D6AEF"/>
    <w:rsid w:val="000D6F83"/>
    <w:rsid w:val="000E30EE"/>
    <w:rsid w:val="000E764D"/>
    <w:rsid w:val="000E7692"/>
    <w:rsid w:val="000F17EA"/>
    <w:rsid w:val="000F17F9"/>
    <w:rsid w:val="000F1CCB"/>
    <w:rsid w:val="000F4C06"/>
    <w:rsid w:val="000F4D9F"/>
    <w:rsid w:val="000F7FBC"/>
    <w:rsid w:val="0010198F"/>
    <w:rsid w:val="001022B1"/>
    <w:rsid w:val="00103C20"/>
    <w:rsid w:val="0010642A"/>
    <w:rsid w:val="00106B38"/>
    <w:rsid w:val="00110D40"/>
    <w:rsid w:val="0011462D"/>
    <w:rsid w:val="00114BAB"/>
    <w:rsid w:val="00114F77"/>
    <w:rsid w:val="00120295"/>
    <w:rsid w:val="00123704"/>
    <w:rsid w:val="001270C7"/>
    <w:rsid w:val="00127AA1"/>
    <w:rsid w:val="0013457B"/>
    <w:rsid w:val="0013585A"/>
    <w:rsid w:val="001363BF"/>
    <w:rsid w:val="001433CD"/>
    <w:rsid w:val="00145829"/>
    <w:rsid w:val="00147551"/>
    <w:rsid w:val="0014786A"/>
    <w:rsid w:val="001516A4"/>
    <w:rsid w:val="00151E5F"/>
    <w:rsid w:val="00151FE4"/>
    <w:rsid w:val="001569AB"/>
    <w:rsid w:val="00157F47"/>
    <w:rsid w:val="001622E7"/>
    <w:rsid w:val="001653EB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95249"/>
    <w:rsid w:val="0019672A"/>
    <w:rsid w:val="001A031F"/>
    <w:rsid w:val="001A203F"/>
    <w:rsid w:val="001A2BEA"/>
    <w:rsid w:val="001A319D"/>
    <w:rsid w:val="001A645F"/>
    <w:rsid w:val="001A6D93"/>
    <w:rsid w:val="001B026C"/>
    <w:rsid w:val="001B3BC3"/>
    <w:rsid w:val="001B76DB"/>
    <w:rsid w:val="001C12E4"/>
    <w:rsid w:val="001C1B3F"/>
    <w:rsid w:val="001C3839"/>
    <w:rsid w:val="001D232D"/>
    <w:rsid w:val="001D2C8C"/>
    <w:rsid w:val="001D3B70"/>
    <w:rsid w:val="001D4C18"/>
    <w:rsid w:val="001D70DC"/>
    <w:rsid w:val="001E2F3B"/>
    <w:rsid w:val="001E34C6"/>
    <w:rsid w:val="001E4111"/>
    <w:rsid w:val="001E4865"/>
    <w:rsid w:val="001E5581"/>
    <w:rsid w:val="001F312A"/>
    <w:rsid w:val="001F3C70"/>
    <w:rsid w:val="0020044D"/>
    <w:rsid w:val="00200BF7"/>
    <w:rsid w:val="002013DE"/>
    <w:rsid w:val="00204210"/>
    <w:rsid w:val="002050AC"/>
    <w:rsid w:val="002138CB"/>
    <w:rsid w:val="00214F2B"/>
    <w:rsid w:val="00223AC3"/>
    <w:rsid w:val="0022477F"/>
    <w:rsid w:val="00224CBD"/>
    <w:rsid w:val="002274AD"/>
    <w:rsid w:val="0023049F"/>
    <w:rsid w:val="00232665"/>
    <w:rsid w:val="00233499"/>
    <w:rsid w:val="002368C8"/>
    <w:rsid w:val="0024032A"/>
    <w:rsid w:val="002428E3"/>
    <w:rsid w:val="00246433"/>
    <w:rsid w:val="00251616"/>
    <w:rsid w:val="00252507"/>
    <w:rsid w:val="002548ED"/>
    <w:rsid w:val="00254DF8"/>
    <w:rsid w:val="0025598B"/>
    <w:rsid w:val="002571CB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77C47"/>
    <w:rsid w:val="0028078B"/>
    <w:rsid w:val="00280F74"/>
    <w:rsid w:val="002817EB"/>
    <w:rsid w:val="00283836"/>
    <w:rsid w:val="00286397"/>
    <w:rsid w:val="00286998"/>
    <w:rsid w:val="00290A63"/>
    <w:rsid w:val="00291AB7"/>
    <w:rsid w:val="00295A7F"/>
    <w:rsid w:val="00295CA5"/>
    <w:rsid w:val="002960EF"/>
    <w:rsid w:val="00297033"/>
    <w:rsid w:val="002A3622"/>
    <w:rsid w:val="002A6094"/>
    <w:rsid w:val="002B0991"/>
    <w:rsid w:val="002B0CF0"/>
    <w:rsid w:val="002B153C"/>
    <w:rsid w:val="002B2C13"/>
    <w:rsid w:val="002B69C7"/>
    <w:rsid w:val="002C2DA8"/>
    <w:rsid w:val="002C6851"/>
    <w:rsid w:val="002C6D90"/>
    <w:rsid w:val="002D242A"/>
    <w:rsid w:val="002D24BF"/>
    <w:rsid w:val="002D317B"/>
    <w:rsid w:val="002D360B"/>
    <w:rsid w:val="002D502D"/>
    <w:rsid w:val="002E0F69"/>
    <w:rsid w:val="002E1628"/>
    <w:rsid w:val="002E6349"/>
    <w:rsid w:val="002F08E7"/>
    <w:rsid w:val="002F5EBF"/>
    <w:rsid w:val="002F7580"/>
    <w:rsid w:val="002F7C30"/>
    <w:rsid w:val="003076CC"/>
    <w:rsid w:val="0031145B"/>
    <w:rsid w:val="00312597"/>
    <w:rsid w:val="00312F00"/>
    <w:rsid w:val="00321679"/>
    <w:rsid w:val="00321F18"/>
    <w:rsid w:val="00323C8C"/>
    <w:rsid w:val="00324F02"/>
    <w:rsid w:val="00325191"/>
    <w:rsid w:val="0032525F"/>
    <w:rsid w:val="003279E5"/>
    <w:rsid w:val="0033034E"/>
    <w:rsid w:val="00332AA9"/>
    <w:rsid w:val="003344D9"/>
    <w:rsid w:val="0033618D"/>
    <w:rsid w:val="00341FA0"/>
    <w:rsid w:val="0034432C"/>
    <w:rsid w:val="00347B7C"/>
    <w:rsid w:val="00351856"/>
    <w:rsid w:val="00353932"/>
    <w:rsid w:val="003549C1"/>
    <w:rsid w:val="00355AA6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2C14"/>
    <w:rsid w:val="00383DA1"/>
    <w:rsid w:val="00390EDD"/>
    <w:rsid w:val="00391178"/>
    <w:rsid w:val="00395575"/>
    <w:rsid w:val="003A06C8"/>
    <w:rsid w:val="003A0D7C"/>
    <w:rsid w:val="003A209A"/>
    <w:rsid w:val="003A2DA1"/>
    <w:rsid w:val="003A31B8"/>
    <w:rsid w:val="003A354D"/>
    <w:rsid w:val="003A53ED"/>
    <w:rsid w:val="003A55E2"/>
    <w:rsid w:val="003A6F65"/>
    <w:rsid w:val="003A797B"/>
    <w:rsid w:val="003A7992"/>
    <w:rsid w:val="003B5AF9"/>
    <w:rsid w:val="003B7EE7"/>
    <w:rsid w:val="003C4610"/>
    <w:rsid w:val="003C4B17"/>
    <w:rsid w:val="003C5FEC"/>
    <w:rsid w:val="003D0856"/>
    <w:rsid w:val="003D0B49"/>
    <w:rsid w:val="003D29C5"/>
    <w:rsid w:val="003D39EC"/>
    <w:rsid w:val="003D6C30"/>
    <w:rsid w:val="003E110A"/>
    <w:rsid w:val="003E3DD5"/>
    <w:rsid w:val="003E54E1"/>
    <w:rsid w:val="003E5ECA"/>
    <w:rsid w:val="003E650F"/>
    <w:rsid w:val="003E71E8"/>
    <w:rsid w:val="003F07C6"/>
    <w:rsid w:val="003F1A9B"/>
    <w:rsid w:val="003F31A1"/>
    <w:rsid w:val="003F44B7"/>
    <w:rsid w:val="003F4F6E"/>
    <w:rsid w:val="003F5F3B"/>
    <w:rsid w:val="003F7F3F"/>
    <w:rsid w:val="00401EFC"/>
    <w:rsid w:val="004116B3"/>
    <w:rsid w:val="00413D23"/>
    <w:rsid w:val="00413D48"/>
    <w:rsid w:val="00422E2A"/>
    <w:rsid w:val="004231FB"/>
    <w:rsid w:val="00423AD3"/>
    <w:rsid w:val="004248EB"/>
    <w:rsid w:val="004265E6"/>
    <w:rsid w:val="004270ED"/>
    <w:rsid w:val="00436D4F"/>
    <w:rsid w:val="004374C1"/>
    <w:rsid w:val="004406C7"/>
    <w:rsid w:val="004408F2"/>
    <w:rsid w:val="0044105E"/>
    <w:rsid w:val="0044110B"/>
    <w:rsid w:val="00441AC2"/>
    <w:rsid w:val="0044249B"/>
    <w:rsid w:val="00442E4A"/>
    <w:rsid w:val="0044462C"/>
    <w:rsid w:val="00444CAC"/>
    <w:rsid w:val="00451A5B"/>
    <w:rsid w:val="00452BCD"/>
    <w:rsid w:val="00452CEA"/>
    <w:rsid w:val="0045657C"/>
    <w:rsid w:val="00457AD0"/>
    <w:rsid w:val="0046122A"/>
    <w:rsid w:val="00461EC2"/>
    <w:rsid w:val="00462740"/>
    <w:rsid w:val="00462A8F"/>
    <w:rsid w:val="0046344A"/>
    <w:rsid w:val="00465B52"/>
    <w:rsid w:val="00467DD7"/>
    <w:rsid w:val="00474B75"/>
    <w:rsid w:val="00475CEB"/>
    <w:rsid w:val="00477153"/>
    <w:rsid w:val="004826AD"/>
    <w:rsid w:val="00483F0B"/>
    <w:rsid w:val="004844A4"/>
    <w:rsid w:val="0048454B"/>
    <w:rsid w:val="00487D20"/>
    <w:rsid w:val="00490605"/>
    <w:rsid w:val="00495B70"/>
    <w:rsid w:val="00496319"/>
    <w:rsid w:val="004A00A0"/>
    <w:rsid w:val="004A1269"/>
    <w:rsid w:val="004A20D6"/>
    <w:rsid w:val="004A32FB"/>
    <w:rsid w:val="004A4BE3"/>
    <w:rsid w:val="004A6060"/>
    <w:rsid w:val="004A6D82"/>
    <w:rsid w:val="004A7261"/>
    <w:rsid w:val="004B0744"/>
    <w:rsid w:val="004B32B9"/>
    <w:rsid w:val="004B3E2A"/>
    <w:rsid w:val="004B494E"/>
    <w:rsid w:val="004B4F0E"/>
    <w:rsid w:val="004B5465"/>
    <w:rsid w:val="004B676C"/>
    <w:rsid w:val="004B7F61"/>
    <w:rsid w:val="004C263E"/>
    <w:rsid w:val="004C71CE"/>
    <w:rsid w:val="004D4AFF"/>
    <w:rsid w:val="004D4F1D"/>
    <w:rsid w:val="004D72CA"/>
    <w:rsid w:val="004E17F2"/>
    <w:rsid w:val="004E654A"/>
    <w:rsid w:val="004E68D0"/>
    <w:rsid w:val="004F18C9"/>
    <w:rsid w:val="004F2F5B"/>
    <w:rsid w:val="004F44C2"/>
    <w:rsid w:val="004F4AB4"/>
    <w:rsid w:val="004F7306"/>
    <w:rsid w:val="00500F4E"/>
    <w:rsid w:val="00504E26"/>
    <w:rsid w:val="00505F38"/>
    <w:rsid w:val="00511503"/>
    <w:rsid w:val="00516022"/>
    <w:rsid w:val="0051687B"/>
    <w:rsid w:val="00516B4A"/>
    <w:rsid w:val="00521CEE"/>
    <w:rsid w:val="005249CA"/>
    <w:rsid w:val="00531E98"/>
    <w:rsid w:val="00532560"/>
    <w:rsid w:val="00532D2E"/>
    <w:rsid w:val="0053344F"/>
    <w:rsid w:val="00533ABB"/>
    <w:rsid w:val="00534C60"/>
    <w:rsid w:val="00541239"/>
    <w:rsid w:val="005429DC"/>
    <w:rsid w:val="00543616"/>
    <w:rsid w:val="005444C7"/>
    <w:rsid w:val="00544773"/>
    <w:rsid w:val="00550DC2"/>
    <w:rsid w:val="005577C8"/>
    <w:rsid w:val="005605E9"/>
    <w:rsid w:val="005631F0"/>
    <w:rsid w:val="005651F8"/>
    <w:rsid w:val="00566A88"/>
    <w:rsid w:val="00567B52"/>
    <w:rsid w:val="00571ADD"/>
    <w:rsid w:val="00573041"/>
    <w:rsid w:val="00574316"/>
    <w:rsid w:val="005748DA"/>
    <w:rsid w:val="00574C1B"/>
    <w:rsid w:val="00575646"/>
    <w:rsid w:val="00575B80"/>
    <w:rsid w:val="0058012E"/>
    <w:rsid w:val="00580184"/>
    <w:rsid w:val="00580E08"/>
    <w:rsid w:val="005849F4"/>
    <w:rsid w:val="0058534E"/>
    <w:rsid w:val="00585D66"/>
    <w:rsid w:val="00586D0F"/>
    <w:rsid w:val="00590230"/>
    <w:rsid w:val="00591D93"/>
    <w:rsid w:val="00595154"/>
    <w:rsid w:val="00596166"/>
    <w:rsid w:val="005962B8"/>
    <w:rsid w:val="005A710D"/>
    <w:rsid w:val="005B04A1"/>
    <w:rsid w:val="005B0E1A"/>
    <w:rsid w:val="005B3EA6"/>
    <w:rsid w:val="005B5661"/>
    <w:rsid w:val="005B5C88"/>
    <w:rsid w:val="005B6052"/>
    <w:rsid w:val="005B63EA"/>
    <w:rsid w:val="005B6D33"/>
    <w:rsid w:val="005C3FE0"/>
    <w:rsid w:val="005C430A"/>
    <w:rsid w:val="005C740C"/>
    <w:rsid w:val="005D184C"/>
    <w:rsid w:val="005D5035"/>
    <w:rsid w:val="005D5146"/>
    <w:rsid w:val="005D6AAD"/>
    <w:rsid w:val="005D6C36"/>
    <w:rsid w:val="005D74FE"/>
    <w:rsid w:val="005E0021"/>
    <w:rsid w:val="005E18F2"/>
    <w:rsid w:val="005E1AA8"/>
    <w:rsid w:val="005E5EEE"/>
    <w:rsid w:val="005E6BDE"/>
    <w:rsid w:val="005F15EB"/>
    <w:rsid w:val="005F5938"/>
    <w:rsid w:val="005F5D6E"/>
    <w:rsid w:val="005F734B"/>
    <w:rsid w:val="00600CF0"/>
    <w:rsid w:val="006048F4"/>
    <w:rsid w:val="0060660A"/>
    <w:rsid w:val="00607A23"/>
    <w:rsid w:val="0061205D"/>
    <w:rsid w:val="00612700"/>
    <w:rsid w:val="006137B3"/>
    <w:rsid w:val="00613917"/>
    <w:rsid w:val="00613E22"/>
    <w:rsid w:val="006152AA"/>
    <w:rsid w:val="00617A44"/>
    <w:rsid w:val="00617AA2"/>
    <w:rsid w:val="00620D15"/>
    <w:rsid w:val="006212E4"/>
    <w:rsid w:val="00621FD5"/>
    <w:rsid w:val="00624542"/>
    <w:rsid w:val="00624BB2"/>
    <w:rsid w:val="00624F6F"/>
    <w:rsid w:val="00625CD0"/>
    <w:rsid w:val="00631B6B"/>
    <w:rsid w:val="00633B5C"/>
    <w:rsid w:val="0064065E"/>
    <w:rsid w:val="00640C94"/>
    <w:rsid w:val="00644214"/>
    <w:rsid w:val="00647980"/>
    <w:rsid w:val="00650335"/>
    <w:rsid w:val="00653606"/>
    <w:rsid w:val="00653B0A"/>
    <w:rsid w:val="00653F83"/>
    <w:rsid w:val="006554D6"/>
    <w:rsid w:val="006603DD"/>
    <w:rsid w:val="00660A9A"/>
    <w:rsid w:val="00661591"/>
    <w:rsid w:val="00662DD8"/>
    <w:rsid w:val="0066632F"/>
    <w:rsid w:val="00682FD3"/>
    <w:rsid w:val="00685C33"/>
    <w:rsid w:val="00691082"/>
    <w:rsid w:val="00692863"/>
    <w:rsid w:val="00694574"/>
    <w:rsid w:val="006966F8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C5608"/>
    <w:rsid w:val="006D123A"/>
    <w:rsid w:val="006D21A4"/>
    <w:rsid w:val="006D47F2"/>
    <w:rsid w:val="006D6582"/>
    <w:rsid w:val="006D70B6"/>
    <w:rsid w:val="006E0228"/>
    <w:rsid w:val="006E28A6"/>
    <w:rsid w:val="006E3546"/>
    <w:rsid w:val="006E4454"/>
    <w:rsid w:val="006E7D82"/>
    <w:rsid w:val="006F0F93"/>
    <w:rsid w:val="006F31F2"/>
    <w:rsid w:val="006F40EB"/>
    <w:rsid w:val="006F591A"/>
    <w:rsid w:val="006F6A21"/>
    <w:rsid w:val="006F6A58"/>
    <w:rsid w:val="006F7048"/>
    <w:rsid w:val="0070670B"/>
    <w:rsid w:val="00714DC5"/>
    <w:rsid w:val="00715237"/>
    <w:rsid w:val="0071598B"/>
    <w:rsid w:val="007254A5"/>
    <w:rsid w:val="00725748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55AA2"/>
    <w:rsid w:val="00761940"/>
    <w:rsid w:val="00762A83"/>
    <w:rsid w:val="0076366E"/>
    <w:rsid w:val="00763AEC"/>
    <w:rsid w:val="007666EB"/>
    <w:rsid w:val="0077389F"/>
    <w:rsid w:val="00773B0F"/>
    <w:rsid w:val="00774921"/>
    <w:rsid w:val="00777105"/>
    <w:rsid w:val="00777A6E"/>
    <w:rsid w:val="007829DC"/>
    <w:rsid w:val="00783559"/>
    <w:rsid w:val="00784181"/>
    <w:rsid w:val="00785199"/>
    <w:rsid w:val="00790CD7"/>
    <w:rsid w:val="0079220A"/>
    <w:rsid w:val="00792794"/>
    <w:rsid w:val="007970E0"/>
    <w:rsid w:val="00797AA5"/>
    <w:rsid w:val="007A2097"/>
    <w:rsid w:val="007A2566"/>
    <w:rsid w:val="007A3526"/>
    <w:rsid w:val="007A4105"/>
    <w:rsid w:val="007A46A2"/>
    <w:rsid w:val="007A79FE"/>
    <w:rsid w:val="007B4503"/>
    <w:rsid w:val="007B725F"/>
    <w:rsid w:val="007C0195"/>
    <w:rsid w:val="007C406E"/>
    <w:rsid w:val="007C5183"/>
    <w:rsid w:val="007D1351"/>
    <w:rsid w:val="007D1A69"/>
    <w:rsid w:val="007D44D9"/>
    <w:rsid w:val="007D4D3A"/>
    <w:rsid w:val="007D4F13"/>
    <w:rsid w:val="007E3566"/>
    <w:rsid w:val="007E5D84"/>
    <w:rsid w:val="007E60D4"/>
    <w:rsid w:val="007F1C05"/>
    <w:rsid w:val="007F5965"/>
    <w:rsid w:val="00800CCA"/>
    <w:rsid w:val="0080249D"/>
    <w:rsid w:val="0080328E"/>
    <w:rsid w:val="00804A5A"/>
    <w:rsid w:val="00804FE9"/>
    <w:rsid w:val="00805185"/>
    <w:rsid w:val="00806031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24EA3"/>
    <w:rsid w:val="0083178B"/>
    <w:rsid w:val="008318CB"/>
    <w:rsid w:val="00833658"/>
    <w:rsid w:val="00833695"/>
    <w:rsid w:val="008336B7"/>
    <w:rsid w:val="00836DDD"/>
    <w:rsid w:val="00837D27"/>
    <w:rsid w:val="00841DA9"/>
    <w:rsid w:val="0084266E"/>
    <w:rsid w:val="00842CD8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3E"/>
    <w:rsid w:val="00860DED"/>
    <w:rsid w:val="00863D16"/>
    <w:rsid w:val="008645BF"/>
    <w:rsid w:val="00865C86"/>
    <w:rsid w:val="00872271"/>
    <w:rsid w:val="0087784B"/>
    <w:rsid w:val="00881FD3"/>
    <w:rsid w:val="00882C75"/>
    <w:rsid w:val="00885CC3"/>
    <w:rsid w:val="00887C39"/>
    <w:rsid w:val="00887E61"/>
    <w:rsid w:val="008927A7"/>
    <w:rsid w:val="00895621"/>
    <w:rsid w:val="00896455"/>
    <w:rsid w:val="008B049B"/>
    <w:rsid w:val="008B1937"/>
    <w:rsid w:val="008B3929"/>
    <w:rsid w:val="008B4CB3"/>
    <w:rsid w:val="008C1B08"/>
    <w:rsid w:val="008D2B85"/>
    <w:rsid w:val="008E4281"/>
    <w:rsid w:val="008E49AD"/>
    <w:rsid w:val="008F3246"/>
    <w:rsid w:val="008F3330"/>
    <w:rsid w:val="008F508C"/>
    <w:rsid w:val="00900DCA"/>
    <w:rsid w:val="0090357D"/>
    <w:rsid w:val="009042CA"/>
    <w:rsid w:val="00910642"/>
    <w:rsid w:val="00911CA5"/>
    <w:rsid w:val="00912669"/>
    <w:rsid w:val="00916F14"/>
    <w:rsid w:val="009311C8"/>
    <w:rsid w:val="00933376"/>
    <w:rsid w:val="00933A2F"/>
    <w:rsid w:val="00933C76"/>
    <w:rsid w:val="00936320"/>
    <w:rsid w:val="00936C8B"/>
    <w:rsid w:val="00937628"/>
    <w:rsid w:val="00940100"/>
    <w:rsid w:val="00940E4A"/>
    <w:rsid w:val="009507AA"/>
    <w:rsid w:val="009507BA"/>
    <w:rsid w:val="00952B63"/>
    <w:rsid w:val="0095441C"/>
    <w:rsid w:val="009570E1"/>
    <w:rsid w:val="009718F9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FDA"/>
    <w:rsid w:val="009951AC"/>
    <w:rsid w:val="009A3B71"/>
    <w:rsid w:val="009A457E"/>
    <w:rsid w:val="009A4728"/>
    <w:rsid w:val="009A61BC"/>
    <w:rsid w:val="009B32E6"/>
    <w:rsid w:val="009B710B"/>
    <w:rsid w:val="009C09AD"/>
    <w:rsid w:val="009C2EA7"/>
    <w:rsid w:val="009C3F20"/>
    <w:rsid w:val="009D3821"/>
    <w:rsid w:val="009D5D98"/>
    <w:rsid w:val="009D61D0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A00CAA"/>
    <w:rsid w:val="00A04D76"/>
    <w:rsid w:val="00A05D33"/>
    <w:rsid w:val="00A06873"/>
    <w:rsid w:val="00A07012"/>
    <w:rsid w:val="00A07229"/>
    <w:rsid w:val="00A1100E"/>
    <w:rsid w:val="00A115DF"/>
    <w:rsid w:val="00A1215D"/>
    <w:rsid w:val="00A13719"/>
    <w:rsid w:val="00A15BD9"/>
    <w:rsid w:val="00A21E76"/>
    <w:rsid w:val="00A22513"/>
    <w:rsid w:val="00A2327A"/>
    <w:rsid w:val="00A23B47"/>
    <w:rsid w:val="00A24127"/>
    <w:rsid w:val="00A25672"/>
    <w:rsid w:val="00A25B62"/>
    <w:rsid w:val="00A30E68"/>
    <w:rsid w:val="00A313C0"/>
    <w:rsid w:val="00A34AA0"/>
    <w:rsid w:val="00A355FA"/>
    <w:rsid w:val="00A36307"/>
    <w:rsid w:val="00A4303F"/>
    <w:rsid w:val="00A46D9D"/>
    <w:rsid w:val="00A50DC7"/>
    <w:rsid w:val="00A53E40"/>
    <w:rsid w:val="00A53E4B"/>
    <w:rsid w:val="00A56946"/>
    <w:rsid w:val="00A61B09"/>
    <w:rsid w:val="00A6223A"/>
    <w:rsid w:val="00A71EA0"/>
    <w:rsid w:val="00A75CE4"/>
    <w:rsid w:val="00A77043"/>
    <w:rsid w:val="00A831FD"/>
    <w:rsid w:val="00A90BB2"/>
    <w:rsid w:val="00A945FA"/>
    <w:rsid w:val="00A9541C"/>
    <w:rsid w:val="00A9547A"/>
    <w:rsid w:val="00A95EE3"/>
    <w:rsid w:val="00AA1161"/>
    <w:rsid w:val="00AA2F53"/>
    <w:rsid w:val="00AA3C86"/>
    <w:rsid w:val="00AB360F"/>
    <w:rsid w:val="00AB3750"/>
    <w:rsid w:val="00AB5770"/>
    <w:rsid w:val="00AB5933"/>
    <w:rsid w:val="00AC6101"/>
    <w:rsid w:val="00AE013D"/>
    <w:rsid w:val="00AE10E0"/>
    <w:rsid w:val="00AE11B7"/>
    <w:rsid w:val="00AE302F"/>
    <w:rsid w:val="00AE34E7"/>
    <w:rsid w:val="00AE453F"/>
    <w:rsid w:val="00AE49B8"/>
    <w:rsid w:val="00AE6C08"/>
    <w:rsid w:val="00AF7237"/>
    <w:rsid w:val="00B00D75"/>
    <w:rsid w:val="00B01172"/>
    <w:rsid w:val="00B05BDF"/>
    <w:rsid w:val="00B070CB"/>
    <w:rsid w:val="00B118C9"/>
    <w:rsid w:val="00B13200"/>
    <w:rsid w:val="00B202C0"/>
    <w:rsid w:val="00B22BD8"/>
    <w:rsid w:val="00B23A62"/>
    <w:rsid w:val="00B23BCE"/>
    <w:rsid w:val="00B26CCF"/>
    <w:rsid w:val="00B2780C"/>
    <w:rsid w:val="00B31587"/>
    <w:rsid w:val="00B32370"/>
    <w:rsid w:val="00B33CAD"/>
    <w:rsid w:val="00B34704"/>
    <w:rsid w:val="00B35AE0"/>
    <w:rsid w:val="00B36C04"/>
    <w:rsid w:val="00B4004D"/>
    <w:rsid w:val="00B425D9"/>
    <w:rsid w:val="00B42DFA"/>
    <w:rsid w:val="00B531DD"/>
    <w:rsid w:val="00B645A7"/>
    <w:rsid w:val="00B64CFA"/>
    <w:rsid w:val="00B65E30"/>
    <w:rsid w:val="00B71573"/>
    <w:rsid w:val="00B71DC2"/>
    <w:rsid w:val="00B736C7"/>
    <w:rsid w:val="00B7545B"/>
    <w:rsid w:val="00B76D7F"/>
    <w:rsid w:val="00B82E04"/>
    <w:rsid w:val="00B83901"/>
    <w:rsid w:val="00B860D6"/>
    <w:rsid w:val="00B871E9"/>
    <w:rsid w:val="00B878AF"/>
    <w:rsid w:val="00B90363"/>
    <w:rsid w:val="00B932A7"/>
    <w:rsid w:val="00B93893"/>
    <w:rsid w:val="00B973F9"/>
    <w:rsid w:val="00BB0255"/>
    <w:rsid w:val="00BB371C"/>
    <w:rsid w:val="00BB3BDE"/>
    <w:rsid w:val="00BC1D62"/>
    <w:rsid w:val="00BC306B"/>
    <w:rsid w:val="00BC39F5"/>
    <w:rsid w:val="00BC3B53"/>
    <w:rsid w:val="00BC3B96"/>
    <w:rsid w:val="00BC41EC"/>
    <w:rsid w:val="00BC4A08"/>
    <w:rsid w:val="00BC4AE3"/>
    <w:rsid w:val="00BD2A46"/>
    <w:rsid w:val="00BD3EAD"/>
    <w:rsid w:val="00BD6BC9"/>
    <w:rsid w:val="00BE1A23"/>
    <w:rsid w:val="00BE3F88"/>
    <w:rsid w:val="00BE4756"/>
    <w:rsid w:val="00BE512C"/>
    <w:rsid w:val="00BF155B"/>
    <w:rsid w:val="00BF239A"/>
    <w:rsid w:val="00BF2BA9"/>
    <w:rsid w:val="00BF512D"/>
    <w:rsid w:val="00BF5E6F"/>
    <w:rsid w:val="00C02DF0"/>
    <w:rsid w:val="00C12DE5"/>
    <w:rsid w:val="00C1353C"/>
    <w:rsid w:val="00C16A29"/>
    <w:rsid w:val="00C206F1"/>
    <w:rsid w:val="00C22585"/>
    <w:rsid w:val="00C22696"/>
    <w:rsid w:val="00C2333D"/>
    <w:rsid w:val="00C2370C"/>
    <w:rsid w:val="00C321B3"/>
    <w:rsid w:val="00C325EC"/>
    <w:rsid w:val="00C40C60"/>
    <w:rsid w:val="00C43349"/>
    <w:rsid w:val="00C469BD"/>
    <w:rsid w:val="00C47574"/>
    <w:rsid w:val="00C50320"/>
    <w:rsid w:val="00C50C89"/>
    <w:rsid w:val="00C51A9B"/>
    <w:rsid w:val="00C520C5"/>
    <w:rsid w:val="00C5258E"/>
    <w:rsid w:val="00C53CB0"/>
    <w:rsid w:val="00C553AE"/>
    <w:rsid w:val="00C64AB4"/>
    <w:rsid w:val="00C64DA2"/>
    <w:rsid w:val="00C66B51"/>
    <w:rsid w:val="00C67609"/>
    <w:rsid w:val="00C7465E"/>
    <w:rsid w:val="00C83A68"/>
    <w:rsid w:val="00C91B21"/>
    <w:rsid w:val="00C95A67"/>
    <w:rsid w:val="00C96530"/>
    <w:rsid w:val="00C96847"/>
    <w:rsid w:val="00C97C80"/>
    <w:rsid w:val="00CA048F"/>
    <w:rsid w:val="00CA3D07"/>
    <w:rsid w:val="00CA47D3"/>
    <w:rsid w:val="00CB01E8"/>
    <w:rsid w:val="00CB5B5F"/>
    <w:rsid w:val="00CB6249"/>
    <w:rsid w:val="00CC1059"/>
    <w:rsid w:val="00CC3861"/>
    <w:rsid w:val="00CC591D"/>
    <w:rsid w:val="00CC712A"/>
    <w:rsid w:val="00CD362D"/>
    <w:rsid w:val="00CD470A"/>
    <w:rsid w:val="00CD6031"/>
    <w:rsid w:val="00CD748A"/>
    <w:rsid w:val="00CE07F6"/>
    <w:rsid w:val="00CE2640"/>
    <w:rsid w:val="00CE497E"/>
    <w:rsid w:val="00CE58DB"/>
    <w:rsid w:val="00CF053F"/>
    <w:rsid w:val="00D00B2B"/>
    <w:rsid w:val="00D078E1"/>
    <w:rsid w:val="00D100E9"/>
    <w:rsid w:val="00D17FF9"/>
    <w:rsid w:val="00D21E4B"/>
    <w:rsid w:val="00D220A0"/>
    <w:rsid w:val="00D23522"/>
    <w:rsid w:val="00D24252"/>
    <w:rsid w:val="00D3150D"/>
    <w:rsid w:val="00D33405"/>
    <w:rsid w:val="00D345EA"/>
    <w:rsid w:val="00D41756"/>
    <w:rsid w:val="00D418B4"/>
    <w:rsid w:val="00D418E7"/>
    <w:rsid w:val="00D502D6"/>
    <w:rsid w:val="00D516BE"/>
    <w:rsid w:val="00D5423B"/>
    <w:rsid w:val="00D54913"/>
    <w:rsid w:val="00D54F4E"/>
    <w:rsid w:val="00D60BA4"/>
    <w:rsid w:val="00D62419"/>
    <w:rsid w:val="00D63F4F"/>
    <w:rsid w:val="00D76553"/>
    <w:rsid w:val="00D76679"/>
    <w:rsid w:val="00D77870"/>
    <w:rsid w:val="00D80CCE"/>
    <w:rsid w:val="00D841B1"/>
    <w:rsid w:val="00D86FBA"/>
    <w:rsid w:val="00D948FD"/>
    <w:rsid w:val="00D95C88"/>
    <w:rsid w:val="00D97B2E"/>
    <w:rsid w:val="00DB36F3"/>
    <w:rsid w:val="00DB36FE"/>
    <w:rsid w:val="00DB42F6"/>
    <w:rsid w:val="00DC310B"/>
    <w:rsid w:val="00DC4498"/>
    <w:rsid w:val="00DC5642"/>
    <w:rsid w:val="00DC5728"/>
    <w:rsid w:val="00DC679A"/>
    <w:rsid w:val="00DC7923"/>
    <w:rsid w:val="00DD4C2D"/>
    <w:rsid w:val="00DD4DED"/>
    <w:rsid w:val="00DE1BF1"/>
    <w:rsid w:val="00DE2E1D"/>
    <w:rsid w:val="00DE4D0C"/>
    <w:rsid w:val="00DE578A"/>
    <w:rsid w:val="00DF0472"/>
    <w:rsid w:val="00DF2583"/>
    <w:rsid w:val="00DF54D9"/>
    <w:rsid w:val="00DF5E73"/>
    <w:rsid w:val="00DF68AA"/>
    <w:rsid w:val="00E056F7"/>
    <w:rsid w:val="00E10DC6"/>
    <w:rsid w:val="00E11F8E"/>
    <w:rsid w:val="00E15576"/>
    <w:rsid w:val="00E213F6"/>
    <w:rsid w:val="00E2244E"/>
    <w:rsid w:val="00E2508C"/>
    <w:rsid w:val="00E25DF7"/>
    <w:rsid w:val="00E27EFE"/>
    <w:rsid w:val="00E35901"/>
    <w:rsid w:val="00E35BAD"/>
    <w:rsid w:val="00E35EF7"/>
    <w:rsid w:val="00E36D17"/>
    <w:rsid w:val="00E3731D"/>
    <w:rsid w:val="00E40AAD"/>
    <w:rsid w:val="00E4244C"/>
    <w:rsid w:val="00E43B86"/>
    <w:rsid w:val="00E4484A"/>
    <w:rsid w:val="00E45494"/>
    <w:rsid w:val="00E45D73"/>
    <w:rsid w:val="00E46AB9"/>
    <w:rsid w:val="00E50239"/>
    <w:rsid w:val="00E5114C"/>
    <w:rsid w:val="00E52EEB"/>
    <w:rsid w:val="00E61126"/>
    <w:rsid w:val="00E62E0D"/>
    <w:rsid w:val="00E634E3"/>
    <w:rsid w:val="00E651CA"/>
    <w:rsid w:val="00E65211"/>
    <w:rsid w:val="00E7153C"/>
    <w:rsid w:val="00E715C0"/>
    <w:rsid w:val="00E748A2"/>
    <w:rsid w:val="00E77F89"/>
    <w:rsid w:val="00E8677F"/>
    <w:rsid w:val="00E93034"/>
    <w:rsid w:val="00E9752B"/>
    <w:rsid w:val="00EA7C9B"/>
    <w:rsid w:val="00EB121A"/>
    <w:rsid w:val="00EB3C77"/>
    <w:rsid w:val="00EB5280"/>
    <w:rsid w:val="00EB59BC"/>
    <w:rsid w:val="00EB6ADB"/>
    <w:rsid w:val="00EB7D99"/>
    <w:rsid w:val="00EB7F4C"/>
    <w:rsid w:val="00EC0DFF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039A"/>
    <w:rsid w:val="00EF1B5A"/>
    <w:rsid w:val="00EF2CCA"/>
    <w:rsid w:val="00EF39EC"/>
    <w:rsid w:val="00EF4032"/>
    <w:rsid w:val="00EF5FB8"/>
    <w:rsid w:val="00EF5FFA"/>
    <w:rsid w:val="00EF6442"/>
    <w:rsid w:val="00F021FA"/>
    <w:rsid w:val="00F03963"/>
    <w:rsid w:val="00F03A58"/>
    <w:rsid w:val="00F05223"/>
    <w:rsid w:val="00F056ED"/>
    <w:rsid w:val="00F074BD"/>
    <w:rsid w:val="00F11D19"/>
    <w:rsid w:val="00F1256D"/>
    <w:rsid w:val="00F13484"/>
    <w:rsid w:val="00F13A4E"/>
    <w:rsid w:val="00F148BF"/>
    <w:rsid w:val="00F172BB"/>
    <w:rsid w:val="00F1796D"/>
    <w:rsid w:val="00F20213"/>
    <w:rsid w:val="00F21BEF"/>
    <w:rsid w:val="00F21EC9"/>
    <w:rsid w:val="00F26116"/>
    <w:rsid w:val="00F27FC7"/>
    <w:rsid w:val="00F32493"/>
    <w:rsid w:val="00F43E2F"/>
    <w:rsid w:val="00F50F86"/>
    <w:rsid w:val="00F53F91"/>
    <w:rsid w:val="00F61A72"/>
    <w:rsid w:val="00F6279D"/>
    <w:rsid w:val="00F66F13"/>
    <w:rsid w:val="00F72A12"/>
    <w:rsid w:val="00F72D3A"/>
    <w:rsid w:val="00F74073"/>
    <w:rsid w:val="00F77F6A"/>
    <w:rsid w:val="00F81C58"/>
    <w:rsid w:val="00F81E23"/>
    <w:rsid w:val="00F8227D"/>
    <w:rsid w:val="00F8329B"/>
    <w:rsid w:val="00F83BE4"/>
    <w:rsid w:val="00F8462E"/>
    <w:rsid w:val="00F86A65"/>
    <w:rsid w:val="00F8713B"/>
    <w:rsid w:val="00F90964"/>
    <w:rsid w:val="00F921B3"/>
    <w:rsid w:val="00F930FC"/>
    <w:rsid w:val="00F93F9E"/>
    <w:rsid w:val="00F96333"/>
    <w:rsid w:val="00F96C57"/>
    <w:rsid w:val="00F97FDE"/>
    <w:rsid w:val="00FB06ED"/>
    <w:rsid w:val="00FB137B"/>
    <w:rsid w:val="00FB2D18"/>
    <w:rsid w:val="00FB4553"/>
    <w:rsid w:val="00FB6184"/>
    <w:rsid w:val="00FB7445"/>
    <w:rsid w:val="00FC0C30"/>
    <w:rsid w:val="00FC36AB"/>
    <w:rsid w:val="00FD218E"/>
    <w:rsid w:val="00FD5AA9"/>
    <w:rsid w:val="00FE2D26"/>
    <w:rsid w:val="00FE443C"/>
    <w:rsid w:val="00FE4F08"/>
    <w:rsid w:val="00FF151D"/>
    <w:rsid w:val="00FF377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E2F3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A4BE3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FF751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F751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497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k@rvo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glish.rvo.nl/fb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3373-2E45-47BD-9F8B-8D16504B52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2</TotalTime>
  <Pages>4</Pages>
  <Words>919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FBK form final report Project A</vt:lpstr>
    </vt:vector>
  </TitlesOfParts>
  <Company>Ministerie van EZ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FBK form final report Project A</dc:title>
  <dc:creator>Rijksdienst voor Ondernemend Nederland</dc:creator>
  <cp:lastModifiedBy>Rijksdienst voor Ondernemend Nederland</cp:lastModifiedBy>
  <cp:revision>2</cp:revision>
  <cp:lastPrinted>2018-03-14T09:46:00Z</cp:lastPrinted>
  <dcterms:created xsi:type="dcterms:W3CDTF">2024-06-25T11:11:00Z</dcterms:created>
  <dcterms:modified xsi:type="dcterms:W3CDTF">2024-06-25T11:11:00Z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2023-01-10T11:50:02Z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92f06761-4526-4e15-8e18-bd2de27b2a78</vt:lpwstr>
  </property>
  <property fmtid="{D5CDD505-2E9C-101B-9397-08002B2CF9AE}" pid="11" name="MSIP_Label_4bde8109-f994-4a60-a1d3-5c95e2ff3620_ContentBits">
    <vt:lpwstr>0</vt:lpwstr>
  </property>
</Properties>
</file>