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D9EB" w14:textId="34D6255B" w:rsidR="003652A6" w:rsidRPr="00513B5B" w:rsidRDefault="000569A2" w:rsidP="004104F1">
      <w:pPr>
        <w:pStyle w:val="Titel"/>
        <w:spacing w:before="840"/>
        <w:ind w:left="2041" w:hanging="2041"/>
      </w:pPr>
      <w:r w:rsidRPr="00513B5B">
        <w:rPr>
          <w:noProof/>
        </w:rPr>
        <w:drawing>
          <wp:anchor distT="0" distB="0" distL="114300" distR="114300" simplePos="0" relativeHeight="251659264" behindDoc="0" locked="0" layoutInCell="0" allowOverlap="1" wp14:anchorId="1999C2A5" wp14:editId="3D546750">
            <wp:simplePos x="0" y="0"/>
            <wp:positionH relativeFrom="page">
              <wp:posOffset>3526049</wp:posOffset>
            </wp:positionH>
            <wp:positionV relativeFrom="page">
              <wp:posOffset>0</wp:posOffset>
            </wp:positionV>
            <wp:extent cx="2776220" cy="1559560"/>
            <wp:effectExtent l="0" t="0" r="0" b="0"/>
            <wp:wrapNone/>
            <wp:docPr id="4" name="Afbeelding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155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1D19" w:rsidRPr="00513B5B">
        <w:t xml:space="preserve">Final </w:t>
      </w:r>
      <w:r w:rsidR="00E61126" w:rsidRPr="00513B5B">
        <w:t>report</w:t>
      </w:r>
      <w:r w:rsidR="003652A6" w:rsidRPr="00513B5B">
        <w:t xml:space="preserve"> - phase A</w:t>
      </w:r>
      <w:r w:rsidR="00E61126" w:rsidRPr="00513B5B">
        <w:t xml:space="preserve"> </w:t>
      </w:r>
    </w:p>
    <w:p w14:paraId="64EDAFBC" w14:textId="4D100257" w:rsidR="00E61126" w:rsidRPr="00150A4F" w:rsidRDefault="004B05DF" w:rsidP="00513B5B">
      <w:pPr>
        <w:pStyle w:val="Titel"/>
      </w:pPr>
      <w:r w:rsidRPr="00150A4F">
        <w:t>Social Sustainability Fund (SSF)</w:t>
      </w:r>
    </w:p>
    <w:p w14:paraId="0D7BB6BC" w14:textId="77777777" w:rsidR="00E61126" w:rsidRPr="00513B5B" w:rsidRDefault="00E61126" w:rsidP="00761940">
      <w:pPr>
        <w:tabs>
          <w:tab w:val="left" w:pos="1843"/>
        </w:tabs>
        <w:rPr>
          <w:rFonts w:ascii="Verdana" w:hAnsi="Verdana" w:cs="Arial"/>
          <w:b/>
          <w:sz w:val="18"/>
          <w:szCs w:val="18"/>
          <w:lang w:val="en-GB"/>
        </w:rPr>
      </w:pPr>
    </w:p>
    <w:p w14:paraId="5E1E124D" w14:textId="77777777" w:rsidR="00F11D19" w:rsidRPr="00150A4F" w:rsidRDefault="00F11D19" w:rsidP="00F11D19">
      <w:pPr>
        <w:rPr>
          <w:rFonts w:ascii="Verdana" w:hAnsi="Verdana" w:cs="Arial"/>
          <w:b/>
          <w:sz w:val="20"/>
          <w:lang w:val="en-GB"/>
        </w:rPr>
      </w:pPr>
      <w:r w:rsidRPr="00150A4F">
        <w:rPr>
          <w:rFonts w:ascii="Verdana" w:hAnsi="Verdana" w:cs="Arial"/>
          <w:b/>
          <w:sz w:val="20"/>
          <w:lang w:val="en-GB"/>
        </w:rPr>
        <w:t>Instructions:</w:t>
      </w:r>
    </w:p>
    <w:p w14:paraId="4F29C0A3" w14:textId="5A6C4BC1" w:rsidR="00683240" w:rsidRDefault="00683240" w:rsidP="00E062BF">
      <w:pPr>
        <w:pStyle w:val="Lijstalinea"/>
        <w:numPr>
          <w:ilvl w:val="0"/>
          <w:numId w:val="22"/>
        </w:numPr>
        <w:spacing w:line="260" w:lineRule="atLeast"/>
        <w:rPr>
          <w:rFonts w:ascii="Verdana" w:hAnsi="Verdana" w:cs="Arial"/>
          <w:sz w:val="18"/>
          <w:szCs w:val="18"/>
          <w:lang w:val="en-GB"/>
        </w:rPr>
      </w:pPr>
      <w:bookmarkStart w:id="0" w:name="_Hlk19268025"/>
      <w:r>
        <w:rPr>
          <w:rFonts w:ascii="Verdana" w:hAnsi="Verdana" w:cs="Arial"/>
          <w:sz w:val="18"/>
          <w:szCs w:val="18"/>
          <w:lang w:val="en-GB"/>
        </w:rPr>
        <w:t xml:space="preserve">Please document </w:t>
      </w:r>
      <w:r w:rsidR="00B93D52">
        <w:rPr>
          <w:rFonts w:ascii="Verdana" w:hAnsi="Verdana" w:cs="Arial"/>
          <w:sz w:val="18"/>
          <w:szCs w:val="18"/>
          <w:lang w:val="en-GB"/>
        </w:rPr>
        <w:t xml:space="preserve">phase A's </w:t>
      </w:r>
      <w:r w:rsidRPr="00150A4F">
        <w:rPr>
          <w:rFonts w:ascii="Verdana" w:hAnsi="Verdana" w:cs="Arial"/>
          <w:sz w:val="18"/>
          <w:szCs w:val="18"/>
          <w:lang w:val="en-GB"/>
        </w:rPr>
        <w:t>results and costs</w:t>
      </w:r>
      <w:r w:rsidR="00B93D52">
        <w:rPr>
          <w:rFonts w:ascii="Verdana" w:hAnsi="Verdana" w:cs="Arial"/>
          <w:sz w:val="18"/>
          <w:szCs w:val="18"/>
          <w:lang w:val="en-GB"/>
        </w:rPr>
        <w:t xml:space="preserve"> in this document.</w:t>
      </w:r>
      <w:r w:rsidR="00E062BF" w:rsidRPr="00150A4F">
        <w:rPr>
          <w:rFonts w:ascii="Verdana" w:hAnsi="Verdana" w:cs="Arial"/>
          <w:sz w:val="18"/>
          <w:szCs w:val="18"/>
          <w:lang w:val="en-GB"/>
        </w:rPr>
        <w:t xml:space="preserve"> </w:t>
      </w:r>
      <w:r w:rsidR="00A84881">
        <w:rPr>
          <w:rFonts w:ascii="Verdana" w:hAnsi="Verdana" w:cs="Arial"/>
          <w:sz w:val="18"/>
          <w:szCs w:val="18"/>
          <w:lang w:val="en-GB"/>
        </w:rPr>
        <w:t xml:space="preserve"> </w:t>
      </w:r>
      <w:r>
        <w:rPr>
          <w:rFonts w:ascii="Verdana" w:hAnsi="Verdana" w:cs="Arial"/>
          <w:sz w:val="18"/>
          <w:szCs w:val="18"/>
          <w:lang w:val="en-GB"/>
        </w:rPr>
        <w:t xml:space="preserve">When you </w:t>
      </w:r>
      <w:r w:rsidR="00B93D52">
        <w:rPr>
          <w:rFonts w:ascii="Verdana" w:hAnsi="Verdana" w:cs="Arial"/>
          <w:sz w:val="18"/>
          <w:szCs w:val="18"/>
          <w:lang w:val="en-GB"/>
        </w:rPr>
        <w:t xml:space="preserve">have </w:t>
      </w:r>
      <w:r>
        <w:rPr>
          <w:rFonts w:ascii="Verdana" w:hAnsi="Verdana" w:cs="Arial"/>
          <w:sz w:val="18"/>
          <w:szCs w:val="18"/>
          <w:lang w:val="en-GB"/>
        </w:rPr>
        <w:t>complete</w:t>
      </w:r>
      <w:r w:rsidR="00B93D52">
        <w:rPr>
          <w:rFonts w:ascii="Verdana" w:hAnsi="Verdana" w:cs="Arial"/>
          <w:sz w:val="18"/>
          <w:szCs w:val="18"/>
          <w:lang w:val="en-GB"/>
        </w:rPr>
        <w:t>d</w:t>
      </w:r>
      <w:r w:rsidR="00E062BF" w:rsidRPr="00150A4F">
        <w:rPr>
          <w:rFonts w:ascii="Verdana" w:hAnsi="Verdana" w:cs="Arial"/>
          <w:sz w:val="18"/>
          <w:szCs w:val="18"/>
          <w:lang w:val="en-GB"/>
        </w:rPr>
        <w:t xml:space="preserve"> </w:t>
      </w:r>
      <w:r w:rsidR="004B05DF" w:rsidRPr="00150A4F">
        <w:rPr>
          <w:rFonts w:ascii="Verdana" w:hAnsi="Verdana" w:cs="Arial"/>
          <w:sz w:val="18"/>
          <w:szCs w:val="18"/>
          <w:lang w:val="en-GB"/>
        </w:rPr>
        <w:t>phase</w:t>
      </w:r>
      <w:r w:rsidR="00E062BF" w:rsidRPr="00150A4F">
        <w:rPr>
          <w:rFonts w:ascii="Verdana" w:hAnsi="Verdana" w:cs="Arial"/>
          <w:sz w:val="18"/>
          <w:szCs w:val="18"/>
          <w:lang w:val="en-GB"/>
        </w:rPr>
        <w:t xml:space="preserve"> A, </w:t>
      </w:r>
      <w:r>
        <w:rPr>
          <w:rFonts w:ascii="Verdana" w:hAnsi="Verdana" w:cs="Arial"/>
          <w:sz w:val="18"/>
          <w:szCs w:val="18"/>
          <w:lang w:val="en-GB"/>
        </w:rPr>
        <w:t xml:space="preserve">we will re-evaluate </w:t>
      </w:r>
      <w:r w:rsidR="00E062BF" w:rsidRPr="00150A4F">
        <w:rPr>
          <w:rFonts w:ascii="Verdana" w:hAnsi="Verdana" w:cs="Arial"/>
          <w:sz w:val="18"/>
          <w:szCs w:val="18"/>
          <w:lang w:val="en-GB"/>
        </w:rPr>
        <w:t xml:space="preserve">the budget for </w:t>
      </w:r>
      <w:r w:rsidR="004B05DF" w:rsidRPr="00150A4F">
        <w:rPr>
          <w:rFonts w:ascii="Verdana" w:hAnsi="Verdana" w:cs="Arial"/>
          <w:sz w:val="18"/>
          <w:szCs w:val="18"/>
          <w:lang w:val="en-GB"/>
        </w:rPr>
        <w:t>phase</w:t>
      </w:r>
      <w:r w:rsidR="00E062BF" w:rsidRPr="00150A4F">
        <w:rPr>
          <w:rFonts w:ascii="Verdana" w:hAnsi="Verdana" w:cs="Arial"/>
          <w:sz w:val="18"/>
          <w:szCs w:val="18"/>
          <w:lang w:val="en-GB"/>
        </w:rPr>
        <w:t xml:space="preserve"> B</w:t>
      </w:r>
      <w:r w:rsidR="00B93D52">
        <w:rPr>
          <w:rFonts w:ascii="Verdana" w:hAnsi="Verdana" w:cs="Arial"/>
          <w:sz w:val="18"/>
          <w:szCs w:val="18"/>
          <w:lang w:val="en-GB"/>
        </w:rPr>
        <w:t xml:space="preserve"> </w:t>
      </w:r>
      <w:r w:rsidR="00A84881">
        <w:rPr>
          <w:rFonts w:ascii="Verdana" w:hAnsi="Verdana" w:cs="Arial"/>
          <w:sz w:val="18"/>
          <w:szCs w:val="18"/>
          <w:lang w:val="en-GB"/>
        </w:rPr>
        <w:t>based on the following:</w:t>
      </w:r>
      <w:r w:rsidR="00B93D52">
        <w:rPr>
          <w:rFonts w:ascii="Verdana" w:hAnsi="Verdana" w:cs="Arial"/>
          <w:sz w:val="18"/>
          <w:szCs w:val="18"/>
          <w:lang w:val="en-GB"/>
        </w:rPr>
        <w:t xml:space="preserve"> </w:t>
      </w:r>
      <w:r>
        <w:rPr>
          <w:rFonts w:ascii="Verdana" w:hAnsi="Verdana" w:cs="Arial"/>
          <w:sz w:val="18"/>
          <w:szCs w:val="18"/>
          <w:lang w:val="en-GB"/>
        </w:rPr>
        <w:br/>
        <w:t>- T</w:t>
      </w:r>
      <w:r w:rsidR="00E062BF" w:rsidRPr="00150A4F">
        <w:rPr>
          <w:rFonts w:ascii="Verdana" w:hAnsi="Verdana" w:cs="Arial"/>
          <w:sz w:val="18"/>
          <w:szCs w:val="18"/>
          <w:lang w:val="en-GB"/>
        </w:rPr>
        <w:t xml:space="preserve">he </w:t>
      </w:r>
      <w:r>
        <w:rPr>
          <w:rFonts w:ascii="Verdana" w:hAnsi="Verdana" w:cs="Arial"/>
          <w:sz w:val="18"/>
          <w:szCs w:val="18"/>
          <w:lang w:val="en-GB"/>
        </w:rPr>
        <w:t xml:space="preserve">action </w:t>
      </w:r>
      <w:r w:rsidR="00E062BF" w:rsidRPr="00150A4F">
        <w:rPr>
          <w:rFonts w:ascii="Verdana" w:hAnsi="Verdana" w:cs="Arial"/>
          <w:sz w:val="18"/>
          <w:szCs w:val="18"/>
          <w:lang w:val="en-GB"/>
        </w:rPr>
        <w:t xml:space="preserve">plan </w:t>
      </w:r>
      <w:r>
        <w:rPr>
          <w:rFonts w:ascii="Verdana" w:hAnsi="Verdana" w:cs="Arial"/>
          <w:sz w:val="18"/>
          <w:szCs w:val="18"/>
          <w:lang w:val="en-GB"/>
        </w:rPr>
        <w:t>in your p</w:t>
      </w:r>
      <w:r w:rsidR="004B05DF" w:rsidRPr="00150A4F">
        <w:rPr>
          <w:rFonts w:ascii="Verdana" w:hAnsi="Verdana" w:cs="Arial"/>
          <w:sz w:val="18"/>
          <w:szCs w:val="18"/>
          <w:lang w:val="en-GB"/>
        </w:rPr>
        <w:t>hase</w:t>
      </w:r>
      <w:r w:rsidR="00E062BF" w:rsidRPr="00150A4F">
        <w:rPr>
          <w:rFonts w:ascii="Verdana" w:hAnsi="Verdana" w:cs="Arial"/>
          <w:sz w:val="18"/>
          <w:szCs w:val="18"/>
          <w:lang w:val="en-GB"/>
        </w:rPr>
        <w:t xml:space="preserve"> B</w:t>
      </w:r>
      <w:r>
        <w:rPr>
          <w:rFonts w:ascii="Verdana" w:hAnsi="Verdana" w:cs="Arial"/>
          <w:sz w:val="18"/>
          <w:szCs w:val="18"/>
          <w:lang w:val="en-GB"/>
        </w:rPr>
        <w:t xml:space="preserve"> proposal;</w:t>
      </w:r>
      <w:r w:rsidR="00E062BF" w:rsidRPr="00150A4F">
        <w:rPr>
          <w:rFonts w:ascii="Verdana" w:hAnsi="Verdana" w:cs="Arial"/>
          <w:sz w:val="18"/>
          <w:szCs w:val="18"/>
          <w:lang w:val="en-GB"/>
        </w:rPr>
        <w:t xml:space="preserve"> and </w:t>
      </w:r>
      <w:r>
        <w:rPr>
          <w:rFonts w:ascii="Verdana" w:hAnsi="Verdana" w:cs="Arial"/>
          <w:sz w:val="18"/>
          <w:szCs w:val="18"/>
          <w:lang w:val="en-GB"/>
        </w:rPr>
        <w:br/>
        <w:t>- T</w:t>
      </w:r>
      <w:r w:rsidR="00E062BF" w:rsidRPr="00150A4F">
        <w:rPr>
          <w:rFonts w:ascii="Verdana" w:hAnsi="Verdana" w:cs="Arial"/>
          <w:sz w:val="18"/>
          <w:szCs w:val="18"/>
          <w:lang w:val="en-GB"/>
        </w:rPr>
        <w:t>he actual cost</w:t>
      </w:r>
      <w:r>
        <w:rPr>
          <w:rFonts w:ascii="Verdana" w:hAnsi="Verdana" w:cs="Arial"/>
          <w:sz w:val="18"/>
          <w:szCs w:val="18"/>
          <w:lang w:val="en-GB"/>
        </w:rPr>
        <w:t>s you</w:t>
      </w:r>
      <w:r w:rsidR="00E062BF" w:rsidRPr="00150A4F">
        <w:rPr>
          <w:rFonts w:ascii="Verdana" w:hAnsi="Verdana" w:cs="Arial"/>
          <w:sz w:val="18"/>
          <w:szCs w:val="18"/>
          <w:lang w:val="en-GB"/>
        </w:rPr>
        <w:t xml:space="preserve"> made </w:t>
      </w:r>
      <w:r>
        <w:rPr>
          <w:rFonts w:ascii="Verdana" w:hAnsi="Verdana" w:cs="Arial"/>
          <w:sz w:val="18"/>
          <w:szCs w:val="18"/>
          <w:lang w:val="en-GB"/>
        </w:rPr>
        <w:t>during</w:t>
      </w:r>
      <w:r w:rsidRPr="00150A4F">
        <w:rPr>
          <w:rFonts w:ascii="Verdana" w:hAnsi="Verdana" w:cs="Arial"/>
          <w:sz w:val="18"/>
          <w:szCs w:val="18"/>
          <w:lang w:val="en-GB"/>
        </w:rPr>
        <w:t xml:space="preserve"> </w:t>
      </w:r>
      <w:r w:rsidR="004B05DF" w:rsidRPr="00150A4F">
        <w:rPr>
          <w:rFonts w:ascii="Verdana" w:hAnsi="Verdana" w:cs="Arial"/>
          <w:sz w:val="18"/>
          <w:szCs w:val="18"/>
          <w:lang w:val="en-GB"/>
        </w:rPr>
        <w:t>phase</w:t>
      </w:r>
      <w:r w:rsidR="00E062BF" w:rsidRPr="00150A4F">
        <w:rPr>
          <w:rFonts w:ascii="Verdana" w:hAnsi="Verdana" w:cs="Arial"/>
          <w:sz w:val="18"/>
          <w:szCs w:val="18"/>
          <w:lang w:val="en-GB"/>
        </w:rPr>
        <w:t xml:space="preserve"> A. </w:t>
      </w:r>
    </w:p>
    <w:p w14:paraId="6BDAA2B6" w14:textId="283B7FCC" w:rsidR="00E062BF" w:rsidRPr="00150A4F" w:rsidRDefault="00E062BF" w:rsidP="00A3182E">
      <w:pPr>
        <w:pStyle w:val="Lijstalinea"/>
        <w:spacing w:line="260" w:lineRule="atLeast"/>
        <w:ind w:left="227"/>
        <w:rPr>
          <w:rFonts w:ascii="Verdana" w:hAnsi="Verdana" w:cs="Arial"/>
          <w:sz w:val="18"/>
          <w:szCs w:val="18"/>
          <w:lang w:val="en-GB"/>
        </w:rPr>
      </w:pPr>
      <w:r w:rsidRPr="00150A4F">
        <w:rPr>
          <w:rFonts w:ascii="Verdana" w:hAnsi="Verdana" w:cs="Arial"/>
          <w:sz w:val="18"/>
          <w:szCs w:val="18"/>
          <w:lang w:val="en-GB"/>
        </w:rPr>
        <w:t xml:space="preserve">The total grant cannot </w:t>
      </w:r>
      <w:r w:rsidR="00683240">
        <w:rPr>
          <w:rFonts w:ascii="Verdana" w:hAnsi="Verdana" w:cs="Arial"/>
          <w:sz w:val="18"/>
          <w:szCs w:val="18"/>
          <w:lang w:val="en-GB"/>
        </w:rPr>
        <w:t>be more than</w:t>
      </w:r>
      <w:r w:rsidR="00683240" w:rsidRPr="00150A4F">
        <w:rPr>
          <w:rFonts w:ascii="Verdana" w:hAnsi="Verdana" w:cs="Arial"/>
          <w:sz w:val="18"/>
          <w:szCs w:val="18"/>
          <w:lang w:val="en-GB"/>
        </w:rPr>
        <w:t xml:space="preserve"> </w:t>
      </w:r>
      <w:r w:rsidRPr="00150A4F">
        <w:rPr>
          <w:rFonts w:ascii="Verdana" w:hAnsi="Verdana" w:cs="Arial"/>
          <w:sz w:val="18"/>
          <w:szCs w:val="18"/>
          <w:lang w:val="en-GB"/>
        </w:rPr>
        <w:t xml:space="preserve">the awarded grant for </w:t>
      </w:r>
      <w:r w:rsidR="00CD3B73" w:rsidRPr="00150A4F">
        <w:rPr>
          <w:rFonts w:ascii="Verdana" w:hAnsi="Verdana" w:cs="Arial"/>
          <w:sz w:val="18"/>
          <w:szCs w:val="18"/>
          <w:lang w:val="en-GB"/>
        </w:rPr>
        <w:t>phase</w:t>
      </w:r>
      <w:r w:rsidR="00683240">
        <w:rPr>
          <w:rFonts w:ascii="Verdana" w:hAnsi="Verdana" w:cs="Arial"/>
          <w:sz w:val="18"/>
          <w:szCs w:val="18"/>
          <w:lang w:val="en-GB"/>
        </w:rPr>
        <w:t>s</w:t>
      </w:r>
      <w:r w:rsidRPr="00150A4F">
        <w:rPr>
          <w:rFonts w:ascii="Verdana" w:hAnsi="Verdana" w:cs="Arial"/>
          <w:sz w:val="18"/>
          <w:szCs w:val="18"/>
          <w:lang w:val="en-GB"/>
        </w:rPr>
        <w:t xml:space="preserve"> A and B.</w:t>
      </w:r>
    </w:p>
    <w:p w14:paraId="5EDF4874" w14:textId="0FB1455A" w:rsidR="00E062BF" w:rsidRPr="00150A4F" w:rsidRDefault="00D34A82" w:rsidP="00E062BF">
      <w:pPr>
        <w:numPr>
          <w:ilvl w:val="0"/>
          <w:numId w:val="22"/>
        </w:numPr>
        <w:spacing w:line="260" w:lineRule="atLeast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Complete t</w:t>
      </w:r>
      <w:r w:rsidR="00E062BF" w:rsidRPr="00150A4F">
        <w:rPr>
          <w:rFonts w:ascii="Verdana" w:hAnsi="Verdana" w:cs="Arial"/>
          <w:sz w:val="18"/>
          <w:szCs w:val="18"/>
          <w:lang w:val="en-GB"/>
        </w:rPr>
        <w:t>h</w:t>
      </w:r>
      <w:r w:rsidR="00683240">
        <w:rPr>
          <w:rFonts w:ascii="Verdana" w:hAnsi="Verdana" w:cs="Arial"/>
          <w:sz w:val="18"/>
          <w:szCs w:val="18"/>
          <w:lang w:val="en-GB"/>
        </w:rPr>
        <w:t>e</w:t>
      </w:r>
      <w:r w:rsidR="00E062BF" w:rsidRPr="00150A4F">
        <w:rPr>
          <w:rFonts w:ascii="Verdana" w:hAnsi="Verdana" w:cs="Arial"/>
          <w:sz w:val="18"/>
          <w:szCs w:val="18"/>
          <w:lang w:val="en-GB"/>
        </w:rPr>
        <w:t xml:space="preserve"> final report and all </w:t>
      </w:r>
      <w:r>
        <w:rPr>
          <w:rFonts w:ascii="Verdana" w:hAnsi="Verdana" w:cs="Arial"/>
          <w:sz w:val="18"/>
          <w:szCs w:val="18"/>
          <w:lang w:val="en-GB"/>
        </w:rPr>
        <w:t>annexes</w:t>
      </w:r>
      <w:r w:rsidR="00E062BF" w:rsidRPr="00150A4F">
        <w:rPr>
          <w:rFonts w:ascii="Verdana" w:hAnsi="Verdana" w:cs="Arial"/>
          <w:sz w:val="18"/>
          <w:szCs w:val="18"/>
          <w:lang w:val="en-GB"/>
        </w:rPr>
        <w:t xml:space="preserve"> in English</w:t>
      </w:r>
      <w:r w:rsidR="00683240">
        <w:rPr>
          <w:rFonts w:ascii="Verdana" w:hAnsi="Verdana" w:cs="Arial"/>
          <w:sz w:val="18"/>
          <w:szCs w:val="18"/>
          <w:lang w:val="en-GB"/>
        </w:rPr>
        <w:t>.</w:t>
      </w:r>
    </w:p>
    <w:p w14:paraId="14E5B807" w14:textId="23D60A0A" w:rsidR="00F11D19" w:rsidRPr="00150A4F" w:rsidRDefault="00F11D19" w:rsidP="00F11D19">
      <w:pPr>
        <w:numPr>
          <w:ilvl w:val="0"/>
          <w:numId w:val="21"/>
        </w:numPr>
        <w:spacing w:line="260" w:lineRule="atLeast"/>
        <w:rPr>
          <w:rFonts w:ascii="Verdana" w:hAnsi="Verdana" w:cs="Arial"/>
          <w:sz w:val="18"/>
          <w:szCs w:val="18"/>
          <w:lang w:val="en-GB"/>
        </w:rPr>
      </w:pPr>
      <w:r w:rsidRPr="00150A4F">
        <w:rPr>
          <w:rFonts w:ascii="Verdana" w:hAnsi="Verdana" w:cs="Arial"/>
          <w:sz w:val="18"/>
          <w:szCs w:val="18"/>
          <w:lang w:val="en-GB"/>
        </w:rPr>
        <w:t xml:space="preserve">Please send this report with the relevant annexes to </w:t>
      </w:r>
      <w:hyperlink r:id="rId9" w:history="1">
        <w:r w:rsidR="004B05DF" w:rsidRPr="00150A4F">
          <w:rPr>
            <w:rStyle w:val="Hyperlink"/>
            <w:lang w:val="en-GB"/>
          </w:rPr>
          <w:t>ssf@rvo.nl</w:t>
        </w:r>
      </w:hyperlink>
      <w:r w:rsidR="00E062BF" w:rsidRPr="00150A4F">
        <w:rPr>
          <w:lang w:val="en-GB"/>
        </w:rPr>
        <w:t xml:space="preserve">; </w:t>
      </w:r>
    </w:p>
    <w:p w14:paraId="30E5EA35" w14:textId="29C838AA" w:rsidR="00E062BF" w:rsidRPr="00A3182E" w:rsidRDefault="00E062BF" w:rsidP="00E9752B">
      <w:pPr>
        <w:numPr>
          <w:ilvl w:val="1"/>
          <w:numId w:val="21"/>
        </w:numPr>
        <w:spacing w:line="260" w:lineRule="atLeast"/>
        <w:rPr>
          <w:rFonts w:ascii="Verdana" w:hAnsi="Verdana" w:cs="Arial"/>
          <w:bCs/>
          <w:sz w:val="18"/>
          <w:szCs w:val="18"/>
          <w:lang w:val="en-GB"/>
        </w:rPr>
      </w:pPr>
      <w:r w:rsidRPr="00A3182E">
        <w:rPr>
          <w:rFonts w:ascii="Verdana" w:hAnsi="Verdana" w:cs="Arial"/>
          <w:bCs/>
          <w:sz w:val="18"/>
          <w:szCs w:val="18"/>
          <w:lang w:val="en-GB"/>
        </w:rPr>
        <w:t xml:space="preserve">Results </w:t>
      </w:r>
      <w:r w:rsidR="004B05DF" w:rsidRPr="00A3182E">
        <w:rPr>
          <w:rFonts w:ascii="Verdana" w:hAnsi="Verdana" w:cs="Arial"/>
          <w:bCs/>
          <w:sz w:val="18"/>
          <w:szCs w:val="18"/>
          <w:lang w:val="en-GB"/>
        </w:rPr>
        <w:t>S</w:t>
      </w:r>
      <w:r w:rsidRPr="00A3182E">
        <w:rPr>
          <w:rFonts w:ascii="Verdana" w:hAnsi="Verdana" w:cs="Arial"/>
          <w:bCs/>
          <w:sz w:val="18"/>
          <w:szCs w:val="18"/>
          <w:lang w:val="en-GB"/>
        </w:rPr>
        <w:t>heet</w:t>
      </w:r>
    </w:p>
    <w:p w14:paraId="4584E9AD" w14:textId="0002D153" w:rsidR="00E9752B" w:rsidRPr="00A3182E" w:rsidRDefault="00E9752B" w:rsidP="00E9752B">
      <w:pPr>
        <w:numPr>
          <w:ilvl w:val="1"/>
          <w:numId w:val="21"/>
        </w:numPr>
        <w:spacing w:line="260" w:lineRule="atLeast"/>
        <w:rPr>
          <w:rFonts w:ascii="Verdana" w:hAnsi="Verdana" w:cs="Arial"/>
          <w:bCs/>
          <w:sz w:val="18"/>
          <w:szCs w:val="18"/>
          <w:lang w:val="en-GB"/>
        </w:rPr>
      </w:pPr>
      <w:r w:rsidRPr="00A3182E">
        <w:rPr>
          <w:rFonts w:ascii="Verdana" w:hAnsi="Verdana" w:cs="Arial"/>
          <w:bCs/>
          <w:sz w:val="18"/>
          <w:szCs w:val="18"/>
          <w:lang w:val="en-GB"/>
        </w:rPr>
        <w:t>Financial reporting tool</w:t>
      </w:r>
    </w:p>
    <w:p w14:paraId="07251A39" w14:textId="2D6937F4" w:rsidR="004D2CD8" w:rsidRPr="00A3182E" w:rsidRDefault="004D2CD8" w:rsidP="00E9752B">
      <w:pPr>
        <w:numPr>
          <w:ilvl w:val="1"/>
          <w:numId w:val="21"/>
        </w:numPr>
        <w:spacing w:line="260" w:lineRule="atLeast"/>
        <w:rPr>
          <w:rFonts w:ascii="Verdana" w:hAnsi="Verdana" w:cs="Arial"/>
          <w:bCs/>
          <w:sz w:val="18"/>
          <w:szCs w:val="18"/>
          <w:lang w:val="en-GB"/>
        </w:rPr>
      </w:pPr>
      <w:r w:rsidRPr="00A3182E">
        <w:rPr>
          <w:rFonts w:ascii="Verdana" w:hAnsi="Verdana" w:cs="Arial"/>
          <w:bCs/>
          <w:sz w:val="18"/>
          <w:szCs w:val="18"/>
          <w:lang w:val="en-GB"/>
        </w:rPr>
        <w:t>Requested means-of-verification</w:t>
      </w:r>
      <w:r w:rsidR="00B93D52">
        <w:rPr>
          <w:rFonts w:ascii="Verdana" w:hAnsi="Verdana" w:cs="Arial"/>
          <w:bCs/>
          <w:sz w:val="18"/>
          <w:szCs w:val="18"/>
          <w:lang w:val="en-GB"/>
        </w:rPr>
        <w:t>.</w:t>
      </w:r>
    </w:p>
    <w:p w14:paraId="2D8256BD" w14:textId="4930F410" w:rsidR="00083766" w:rsidRPr="00150A4F" w:rsidRDefault="00083766" w:rsidP="009F3586">
      <w:pPr>
        <w:spacing w:line="260" w:lineRule="atLeast"/>
        <w:ind w:left="720"/>
        <w:rPr>
          <w:rFonts w:ascii="Verdana" w:hAnsi="Verdana" w:cs="Arial"/>
          <w:b/>
          <w:sz w:val="18"/>
          <w:szCs w:val="18"/>
          <w:lang w:val="en-GB"/>
        </w:rPr>
      </w:pPr>
    </w:p>
    <w:p w14:paraId="344A628E" w14:textId="061E8C68" w:rsidR="00F11D19" w:rsidRPr="00150A4F" w:rsidRDefault="00F11D19" w:rsidP="00F11D19">
      <w:pPr>
        <w:numPr>
          <w:ilvl w:val="0"/>
          <w:numId w:val="21"/>
        </w:numPr>
        <w:spacing w:line="260" w:lineRule="atLeast"/>
        <w:rPr>
          <w:rFonts w:ascii="Verdana" w:hAnsi="Verdana" w:cs="Arial"/>
          <w:sz w:val="18"/>
          <w:szCs w:val="18"/>
          <w:lang w:val="en-GB"/>
        </w:rPr>
      </w:pPr>
      <w:r w:rsidRPr="00150A4F">
        <w:rPr>
          <w:rFonts w:ascii="Verdana" w:hAnsi="Verdana" w:cs="Arial"/>
          <w:sz w:val="18"/>
          <w:szCs w:val="18"/>
          <w:lang w:val="en-GB"/>
        </w:rPr>
        <w:t>The</w:t>
      </w:r>
      <w:r w:rsidR="00683240">
        <w:rPr>
          <w:rFonts w:ascii="Verdana" w:hAnsi="Verdana" w:cs="Arial"/>
          <w:sz w:val="18"/>
          <w:szCs w:val="18"/>
          <w:lang w:val="en-GB"/>
        </w:rPr>
        <w:t xml:space="preserve"> lead party must sign the</w:t>
      </w:r>
      <w:r w:rsidRPr="00150A4F">
        <w:rPr>
          <w:rFonts w:ascii="Verdana" w:hAnsi="Verdana" w:cs="Arial"/>
          <w:sz w:val="18"/>
          <w:szCs w:val="18"/>
          <w:lang w:val="en-GB"/>
        </w:rPr>
        <w:t xml:space="preserve"> repor</w:t>
      </w:r>
      <w:r w:rsidR="00683240">
        <w:rPr>
          <w:rFonts w:ascii="Verdana" w:hAnsi="Verdana" w:cs="Arial"/>
          <w:sz w:val="18"/>
          <w:szCs w:val="18"/>
          <w:lang w:val="en-GB"/>
        </w:rPr>
        <w:t>t</w:t>
      </w:r>
      <w:r w:rsidR="008449D5">
        <w:rPr>
          <w:rFonts w:ascii="Verdana" w:hAnsi="Verdana" w:cs="Arial"/>
          <w:sz w:val="18"/>
          <w:szCs w:val="18"/>
          <w:lang w:val="en-GB"/>
        </w:rPr>
        <w:t>.</w:t>
      </w:r>
      <w:r w:rsidRPr="00150A4F">
        <w:rPr>
          <w:rFonts w:ascii="Verdana" w:hAnsi="Verdana" w:cs="Arial"/>
          <w:sz w:val="18"/>
          <w:szCs w:val="18"/>
          <w:lang w:val="en-GB"/>
        </w:rPr>
        <w:t xml:space="preserve"> </w:t>
      </w:r>
    </w:p>
    <w:p w14:paraId="2C8B4736" w14:textId="46B144A3" w:rsidR="004B05DF" w:rsidRPr="00150A4F" w:rsidRDefault="00D40D9E" w:rsidP="004B05DF">
      <w:pPr>
        <w:numPr>
          <w:ilvl w:val="0"/>
          <w:numId w:val="21"/>
        </w:numPr>
        <w:spacing w:line="260" w:lineRule="atLeast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 xml:space="preserve">We </w:t>
      </w:r>
      <w:r w:rsidR="008449D5">
        <w:rPr>
          <w:rFonts w:ascii="Verdana" w:hAnsi="Verdana" w:cs="Arial"/>
          <w:sz w:val="18"/>
          <w:szCs w:val="18"/>
          <w:lang w:val="en-GB"/>
        </w:rPr>
        <w:t>may</w:t>
      </w:r>
      <w:r>
        <w:rPr>
          <w:rFonts w:ascii="Verdana" w:hAnsi="Verdana" w:cs="Arial"/>
          <w:sz w:val="18"/>
          <w:szCs w:val="18"/>
          <w:lang w:val="en-GB"/>
        </w:rPr>
        <w:t xml:space="preserve"> select </w:t>
      </w:r>
      <w:r w:rsidR="004B05DF" w:rsidRPr="00150A4F">
        <w:rPr>
          <w:rFonts w:ascii="Verdana" w:hAnsi="Verdana" w:cs="Arial"/>
          <w:sz w:val="18"/>
          <w:szCs w:val="18"/>
          <w:lang w:val="en-GB"/>
        </w:rPr>
        <w:t xml:space="preserve">your project </w:t>
      </w:r>
      <w:r>
        <w:rPr>
          <w:rFonts w:ascii="Verdana" w:hAnsi="Verdana" w:cs="Arial"/>
          <w:sz w:val="18"/>
          <w:szCs w:val="18"/>
          <w:lang w:val="en-GB"/>
        </w:rPr>
        <w:t>for</w:t>
      </w:r>
      <w:r w:rsidRPr="00150A4F">
        <w:rPr>
          <w:rFonts w:ascii="Verdana" w:hAnsi="Verdana" w:cs="Arial"/>
          <w:sz w:val="18"/>
          <w:szCs w:val="18"/>
          <w:lang w:val="en-GB"/>
        </w:rPr>
        <w:t xml:space="preserve"> </w:t>
      </w:r>
      <w:r w:rsidR="004B05DF" w:rsidRPr="00150A4F">
        <w:rPr>
          <w:rFonts w:ascii="Verdana" w:hAnsi="Verdana" w:cs="Arial"/>
          <w:sz w:val="18"/>
          <w:szCs w:val="18"/>
          <w:lang w:val="en-GB"/>
        </w:rPr>
        <w:t>a random check</w:t>
      </w:r>
      <w:r>
        <w:rPr>
          <w:rFonts w:ascii="Verdana" w:hAnsi="Verdana" w:cs="Arial"/>
          <w:sz w:val="18"/>
          <w:szCs w:val="18"/>
          <w:lang w:val="en-GB"/>
        </w:rPr>
        <w:t>. If so,</w:t>
      </w:r>
      <w:r w:rsidR="004B05DF" w:rsidRPr="00150A4F">
        <w:rPr>
          <w:rFonts w:ascii="Verdana" w:hAnsi="Verdana" w:cs="Arial"/>
          <w:sz w:val="18"/>
          <w:szCs w:val="18"/>
          <w:lang w:val="en-GB"/>
        </w:rPr>
        <w:t xml:space="preserve"> we will ask for supporting documents, such as time administration</w:t>
      </w:r>
      <w:r w:rsidR="004D2CD8" w:rsidRPr="00150A4F">
        <w:rPr>
          <w:rFonts w:ascii="Verdana" w:hAnsi="Verdana" w:cs="Arial"/>
          <w:sz w:val="18"/>
          <w:szCs w:val="18"/>
          <w:lang w:val="en-GB"/>
        </w:rPr>
        <w:t xml:space="preserve"> and</w:t>
      </w:r>
      <w:r w:rsidR="004B05DF" w:rsidRPr="00150A4F">
        <w:rPr>
          <w:rFonts w:ascii="Verdana" w:hAnsi="Verdana" w:cs="Arial"/>
          <w:sz w:val="18"/>
          <w:szCs w:val="18"/>
          <w:lang w:val="en-GB"/>
        </w:rPr>
        <w:t xml:space="preserve"> invoices.</w:t>
      </w:r>
    </w:p>
    <w:p w14:paraId="5DBFCA54" w14:textId="63C58459" w:rsidR="00D40D9E" w:rsidRDefault="00E062BF" w:rsidP="00E062BF">
      <w:pPr>
        <w:pStyle w:val="Lijstalinea"/>
        <w:numPr>
          <w:ilvl w:val="0"/>
          <w:numId w:val="21"/>
        </w:numPr>
        <w:rPr>
          <w:rFonts w:ascii="Verdana" w:eastAsia="Times New Roman" w:hAnsi="Verdana" w:cs="Arial"/>
          <w:sz w:val="18"/>
          <w:szCs w:val="18"/>
          <w:lang w:val="en-GB" w:eastAsia="nl-NL"/>
        </w:rPr>
      </w:pPr>
      <w:r w:rsidRPr="00150A4F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The </w:t>
      </w:r>
      <w:r w:rsidR="00CD3B73" w:rsidRPr="00150A4F">
        <w:rPr>
          <w:rFonts w:ascii="Verdana" w:eastAsia="Times New Roman" w:hAnsi="Verdana" w:cs="Arial"/>
          <w:sz w:val="18"/>
          <w:szCs w:val="18"/>
          <w:lang w:val="en-GB" w:eastAsia="nl-NL"/>
        </w:rPr>
        <w:t>SSF</w:t>
      </w:r>
      <w:r w:rsidRPr="00150A4F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 team will plan a consult to discuss</w:t>
      </w:r>
      <w:r w:rsidR="00D40D9E">
        <w:rPr>
          <w:rFonts w:ascii="Verdana" w:eastAsia="Times New Roman" w:hAnsi="Verdana" w:cs="Arial"/>
          <w:sz w:val="18"/>
          <w:szCs w:val="18"/>
          <w:lang w:val="en-GB" w:eastAsia="nl-NL"/>
        </w:rPr>
        <w:t>:</w:t>
      </w:r>
      <w:r w:rsidR="00D40D9E">
        <w:rPr>
          <w:rFonts w:ascii="Verdana" w:eastAsia="Times New Roman" w:hAnsi="Verdana" w:cs="Arial"/>
          <w:sz w:val="18"/>
          <w:szCs w:val="18"/>
          <w:lang w:val="en-GB" w:eastAsia="nl-NL"/>
        </w:rPr>
        <w:br/>
        <w:t>-</w:t>
      </w:r>
      <w:r w:rsidRPr="00150A4F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 </w:t>
      </w:r>
      <w:r w:rsidR="00D40D9E">
        <w:rPr>
          <w:rFonts w:ascii="Verdana" w:eastAsia="Times New Roman" w:hAnsi="Verdana" w:cs="Arial"/>
          <w:sz w:val="18"/>
          <w:szCs w:val="18"/>
          <w:lang w:val="en-GB" w:eastAsia="nl-NL"/>
        </w:rPr>
        <w:t>T</w:t>
      </w:r>
      <w:r w:rsidRPr="00150A4F">
        <w:rPr>
          <w:rFonts w:ascii="Verdana" w:eastAsia="Times New Roman" w:hAnsi="Verdana" w:cs="Arial"/>
          <w:sz w:val="18"/>
          <w:szCs w:val="18"/>
          <w:lang w:val="en-GB" w:eastAsia="nl-NL"/>
        </w:rPr>
        <w:t>he local impact assessment</w:t>
      </w:r>
      <w:r w:rsidR="008449D5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 outcomes</w:t>
      </w:r>
      <w:r w:rsidR="00D40D9E">
        <w:rPr>
          <w:rFonts w:ascii="Verdana" w:eastAsia="Times New Roman" w:hAnsi="Verdana" w:cs="Arial"/>
          <w:sz w:val="18"/>
          <w:szCs w:val="18"/>
          <w:lang w:val="en-GB" w:eastAsia="nl-NL"/>
        </w:rPr>
        <w:t>;</w:t>
      </w:r>
      <w:r w:rsidRPr="00150A4F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 and </w:t>
      </w:r>
      <w:r w:rsidR="00D40D9E">
        <w:rPr>
          <w:rFonts w:ascii="Verdana" w:eastAsia="Times New Roman" w:hAnsi="Verdana" w:cs="Arial"/>
          <w:sz w:val="18"/>
          <w:szCs w:val="18"/>
          <w:lang w:val="en-GB" w:eastAsia="nl-NL"/>
        </w:rPr>
        <w:br/>
        <w:t>- T</w:t>
      </w:r>
      <w:r w:rsidRPr="00150A4F">
        <w:rPr>
          <w:rFonts w:ascii="Verdana" w:eastAsia="Times New Roman" w:hAnsi="Verdana" w:cs="Arial"/>
          <w:sz w:val="18"/>
          <w:szCs w:val="18"/>
          <w:lang w:val="en-GB" w:eastAsia="nl-NL"/>
        </w:rPr>
        <w:t>he</w:t>
      </w:r>
      <w:r w:rsidR="00150A4F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 </w:t>
      </w:r>
      <w:r w:rsidR="00816D4A" w:rsidRPr="00150A4F">
        <w:rPr>
          <w:rFonts w:ascii="Verdana" w:eastAsia="Times New Roman" w:hAnsi="Verdana" w:cs="Arial"/>
          <w:sz w:val="18"/>
          <w:szCs w:val="18"/>
          <w:lang w:val="en-GB" w:eastAsia="nl-NL"/>
        </w:rPr>
        <w:t>intended measures for</w:t>
      </w:r>
      <w:r w:rsidRPr="00150A4F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 </w:t>
      </w:r>
      <w:r w:rsidR="00CD3B73" w:rsidRPr="00150A4F">
        <w:rPr>
          <w:rFonts w:ascii="Verdana" w:eastAsia="Times New Roman" w:hAnsi="Verdana" w:cs="Arial"/>
          <w:sz w:val="18"/>
          <w:szCs w:val="18"/>
          <w:lang w:val="en-GB" w:eastAsia="nl-NL"/>
        </w:rPr>
        <w:t>Phase</w:t>
      </w:r>
      <w:r w:rsidRPr="00150A4F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 B. </w:t>
      </w:r>
    </w:p>
    <w:p w14:paraId="60D83C08" w14:textId="45A56846" w:rsidR="00E062BF" w:rsidRPr="00150A4F" w:rsidRDefault="00E062BF" w:rsidP="00A3182E">
      <w:pPr>
        <w:pStyle w:val="Lijstalinea"/>
        <w:ind w:left="227"/>
        <w:rPr>
          <w:rFonts w:ascii="Verdana" w:eastAsia="Times New Roman" w:hAnsi="Verdana" w:cs="Arial"/>
          <w:sz w:val="18"/>
          <w:szCs w:val="18"/>
          <w:lang w:val="en-GB" w:eastAsia="nl-NL"/>
        </w:rPr>
      </w:pPr>
      <w:r w:rsidRPr="00150A4F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This </w:t>
      </w:r>
      <w:r w:rsidR="00D40D9E">
        <w:rPr>
          <w:rFonts w:ascii="Verdana" w:eastAsia="Times New Roman" w:hAnsi="Verdana" w:cs="Arial"/>
          <w:sz w:val="18"/>
          <w:szCs w:val="18"/>
          <w:lang w:val="en-GB" w:eastAsia="nl-NL"/>
        </w:rPr>
        <w:t>helps</w:t>
      </w:r>
      <w:r w:rsidRPr="00150A4F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 you </w:t>
      </w:r>
      <w:r w:rsidR="008449D5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draft </w:t>
      </w:r>
      <w:r w:rsidRPr="00150A4F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the </w:t>
      </w:r>
      <w:r w:rsidR="00CD3B73" w:rsidRPr="00150A4F">
        <w:rPr>
          <w:rFonts w:ascii="Verdana" w:eastAsia="Times New Roman" w:hAnsi="Verdana" w:cs="Arial"/>
          <w:sz w:val="18"/>
          <w:szCs w:val="18"/>
          <w:lang w:val="en-GB" w:eastAsia="nl-NL"/>
        </w:rPr>
        <w:t>phase</w:t>
      </w:r>
      <w:r w:rsidRPr="00150A4F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 B proposal.</w:t>
      </w:r>
    </w:p>
    <w:bookmarkEnd w:id="0"/>
    <w:p w14:paraId="1B5896BC" w14:textId="010149AB" w:rsidR="00761940" w:rsidRPr="004104F1" w:rsidRDefault="00761940" w:rsidP="004104F1">
      <w:pPr>
        <w:pStyle w:val="Kop1"/>
      </w:pPr>
      <w:r w:rsidRPr="004104F1">
        <w:t>General information</w:t>
      </w:r>
    </w:p>
    <w:tbl>
      <w:tblPr>
        <w:tblpPr w:leftFromText="141" w:rightFromText="141" w:vertAnchor="text" w:horzAnchor="margin" w:tblpY="46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369"/>
        <w:gridCol w:w="6237"/>
      </w:tblGrid>
      <w:tr w:rsidR="00761940" w:rsidRPr="007F53AB" w14:paraId="43E60411" w14:textId="77777777" w:rsidTr="00925BA2">
        <w:trPr>
          <w:trHeight w:val="340"/>
        </w:trPr>
        <w:tc>
          <w:tcPr>
            <w:tcW w:w="3369" w:type="dxa"/>
            <w:shd w:val="clear" w:color="auto" w:fill="007BC7"/>
            <w:vAlign w:val="center"/>
          </w:tcPr>
          <w:p w14:paraId="309B5BE7" w14:textId="77777777" w:rsidR="00761940" w:rsidRPr="00322B6C" w:rsidRDefault="00761940" w:rsidP="00761940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322B6C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  <w:t>Project title</w:t>
            </w:r>
          </w:p>
        </w:tc>
        <w:sdt>
          <w:sdtPr>
            <w:rPr>
              <w:rFonts w:ascii="Verdana" w:eastAsiaTheme="minorEastAsia" w:hAnsi="Verdana"/>
              <w:sz w:val="18"/>
              <w:szCs w:val="18"/>
              <w:lang w:val="en-US"/>
            </w:rPr>
            <w:id w:val="-495644186"/>
            <w:placeholder>
              <w:docPart w:val="45F11C33E24F405B8ECE42D8AAEBEA64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14:paraId="532169D5" w14:textId="7EA75F51" w:rsidR="00761940" w:rsidRPr="0079121C" w:rsidRDefault="0079121C" w:rsidP="00761940">
                <w:pPr>
                  <w:rPr>
                    <w:rFonts w:ascii="Verdana" w:hAnsi="Verdana"/>
                    <w:sz w:val="18"/>
                    <w:szCs w:val="18"/>
                    <w:lang w:val="en-US"/>
                  </w:rPr>
                </w:pPr>
                <w:r w:rsidRPr="00A67B0F">
                  <w:rPr>
                    <w:rFonts w:ascii="Verdana" w:eastAsia="Times New Roman" w:hAnsi="Verdana"/>
                    <w:sz w:val="18"/>
                    <w:szCs w:val="18"/>
                    <w:lang w:val="en-US" w:eastAsia="nl-NL"/>
                  </w:rPr>
                  <w:t>Click or tap here to enter text</w:t>
                </w:r>
              </w:p>
            </w:tc>
          </w:sdtContent>
        </w:sdt>
      </w:tr>
      <w:tr w:rsidR="00761940" w:rsidRPr="007F53AB" w14:paraId="66A6A4A5" w14:textId="77777777" w:rsidTr="00925BA2">
        <w:trPr>
          <w:trHeight w:val="340"/>
        </w:trPr>
        <w:tc>
          <w:tcPr>
            <w:tcW w:w="3369" w:type="dxa"/>
            <w:shd w:val="clear" w:color="auto" w:fill="007BC7"/>
            <w:vAlign w:val="center"/>
          </w:tcPr>
          <w:p w14:paraId="6A36EB65" w14:textId="77777777" w:rsidR="00761940" w:rsidRPr="00322B6C" w:rsidRDefault="00761940" w:rsidP="00761940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322B6C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  <w:t>Reference number</w:t>
            </w:r>
          </w:p>
        </w:tc>
        <w:tc>
          <w:tcPr>
            <w:tcW w:w="6237" w:type="dxa"/>
            <w:vAlign w:val="center"/>
          </w:tcPr>
          <w:p w14:paraId="57F17F1F" w14:textId="43422193" w:rsidR="00761940" w:rsidRPr="0079121C" w:rsidRDefault="0079121C" w:rsidP="00B23BCE">
            <w:pPr>
              <w:rPr>
                <w:rFonts w:ascii="Verdana" w:hAnsi="Verdana" w:cs="Arial"/>
                <w:bCs/>
                <w:noProof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noProof/>
                <w:sz w:val="18"/>
                <w:szCs w:val="18"/>
                <w:lang w:val="en-US"/>
              </w:rPr>
              <w:t xml:space="preserve">SSF </w:t>
            </w:r>
            <w:r w:rsidRPr="0079121C">
              <w:rPr>
                <w:rFonts w:ascii="Verdana" w:eastAsiaTheme="minorEastAsia" w:hAnsi="Verdana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Verdana" w:eastAsiaTheme="minorEastAsia" w:hAnsi="Verdana"/>
                  <w:sz w:val="18"/>
                  <w:szCs w:val="18"/>
                  <w:lang w:val="en-US"/>
                </w:rPr>
                <w:id w:val="-114284923"/>
                <w:placeholder>
                  <w:docPart w:val="75C236C801E3463D81DD6E0542ADB1D3"/>
                </w:placeholder>
                <w:showingPlcHdr/>
              </w:sdtPr>
              <w:sdtEndPr/>
              <w:sdtContent>
                <w:r w:rsidRPr="00A67B0F">
                  <w:rPr>
                    <w:rFonts w:ascii="Verdana" w:eastAsia="Times New Roman" w:hAnsi="Verdana"/>
                    <w:sz w:val="18"/>
                    <w:szCs w:val="18"/>
                    <w:lang w:val="en-US" w:eastAsia="nl-NL"/>
                  </w:rPr>
                  <w:t>Click or tap here to enter text</w:t>
                </w:r>
              </w:sdtContent>
            </w:sdt>
          </w:p>
        </w:tc>
      </w:tr>
      <w:tr w:rsidR="00761940" w:rsidRPr="007F53AB" w14:paraId="49A35D00" w14:textId="77777777" w:rsidTr="00925BA2">
        <w:trPr>
          <w:trHeight w:val="340"/>
        </w:trPr>
        <w:tc>
          <w:tcPr>
            <w:tcW w:w="3369" w:type="dxa"/>
            <w:shd w:val="clear" w:color="auto" w:fill="007BC7"/>
            <w:vAlign w:val="center"/>
          </w:tcPr>
          <w:p w14:paraId="22074CB9" w14:textId="741EDBA3" w:rsidR="00761940" w:rsidRPr="00322B6C" w:rsidRDefault="00761940" w:rsidP="00DC5728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322B6C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  <w:t>Name</w:t>
            </w:r>
            <w:r w:rsidR="00D40D9E" w:rsidRPr="00322B6C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  <w:t xml:space="preserve"> of the</w:t>
            </w:r>
            <w:r w:rsidRPr="00322B6C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  <w:t xml:space="preserve"> </w:t>
            </w:r>
            <w:r w:rsidR="002A6094" w:rsidRPr="00322B6C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  <w:t>lead party</w:t>
            </w:r>
          </w:p>
        </w:tc>
        <w:sdt>
          <w:sdtPr>
            <w:rPr>
              <w:rFonts w:ascii="Verdana" w:eastAsiaTheme="minorEastAsia" w:hAnsi="Verdana"/>
              <w:sz w:val="18"/>
              <w:szCs w:val="18"/>
              <w:lang w:val="en-US"/>
            </w:rPr>
            <w:id w:val="1283854129"/>
            <w:placeholder>
              <w:docPart w:val="A2F1B0B81F8548AD9BED6443A3E1E863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14:paraId="0D171593" w14:textId="0BE882FE" w:rsidR="00761940" w:rsidRPr="0079121C" w:rsidRDefault="0079121C" w:rsidP="00761940">
                <w:pPr>
                  <w:rPr>
                    <w:rFonts w:ascii="Verdana" w:hAnsi="Verdana"/>
                    <w:sz w:val="18"/>
                    <w:szCs w:val="18"/>
                    <w:lang w:val="en-US"/>
                  </w:rPr>
                </w:pPr>
                <w:r w:rsidRPr="0079121C">
                  <w:rPr>
                    <w:rFonts w:ascii="Verdana" w:eastAsia="Times New Roman" w:hAnsi="Verdana"/>
                    <w:sz w:val="18"/>
                    <w:szCs w:val="18"/>
                    <w:lang w:eastAsia="nl-NL"/>
                  </w:rPr>
                  <w:t>Click or tap here to enter text</w:t>
                </w:r>
              </w:p>
            </w:tc>
          </w:sdtContent>
        </w:sdt>
      </w:tr>
      <w:tr w:rsidR="00761940" w:rsidRPr="007F53AB" w14:paraId="5E118209" w14:textId="77777777" w:rsidTr="00925BA2">
        <w:trPr>
          <w:trHeight w:val="340"/>
        </w:trPr>
        <w:tc>
          <w:tcPr>
            <w:tcW w:w="3369" w:type="dxa"/>
            <w:shd w:val="clear" w:color="auto" w:fill="007BC7"/>
            <w:vAlign w:val="center"/>
          </w:tcPr>
          <w:p w14:paraId="1B33B679" w14:textId="21ECD161" w:rsidR="00761940" w:rsidRPr="00322B6C" w:rsidRDefault="00761940" w:rsidP="00761940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322B6C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  <w:t>Name</w:t>
            </w:r>
            <w:r w:rsidR="0043223C" w:rsidRPr="00322B6C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  <w:t>s of</w:t>
            </w:r>
            <w:r w:rsidR="00D40D9E" w:rsidRPr="00322B6C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  <w:t xml:space="preserve"> the</w:t>
            </w:r>
            <w:r w:rsidRPr="00322B6C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  <w:t xml:space="preserve"> project partner(s) </w:t>
            </w:r>
          </w:p>
        </w:tc>
        <w:sdt>
          <w:sdtPr>
            <w:rPr>
              <w:rFonts w:ascii="Verdana" w:eastAsiaTheme="minorEastAsia" w:hAnsi="Verdana"/>
              <w:sz w:val="18"/>
              <w:szCs w:val="18"/>
              <w:lang w:val="en-US"/>
            </w:rPr>
            <w:id w:val="383300276"/>
            <w:placeholder>
              <w:docPart w:val="31F0442494144AEAA5E37B6E5B7B3361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14:paraId="29EC01E5" w14:textId="7BC08B45" w:rsidR="00761940" w:rsidRPr="0079121C" w:rsidRDefault="0079121C" w:rsidP="00761940">
                <w:pPr>
                  <w:rPr>
                    <w:rFonts w:ascii="Verdana" w:hAnsi="Verdana"/>
                    <w:sz w:val="18"/>
                    <w:szCs w:val="18"/>
                    <w:lang w:val="en-US"/>
                  </w:rPr>
                </w:pPr>
                <w:r w:rsidRPr="00A67B0F">
                  <w:rPr>
                    <w:rFonts w:ascii="Verdana" w:eastAsia="Times New Roman" w:hAnsi="Verdana"/>
                    <w:sz w:val="18"/>
                    <w:szCs w:val="18"/>
                    <w:lang w:val="en-US" w:eastAsia="nl-NL"/>
                  </w:rPr>
                  <w:t>Click or tap here to enter text</w:t>
                </w:r>
              </w:p>
            </w:tc>
          </w:sdtContent>
        </w:sdt>
      </w:tr>
      <w:tr w:rsidR="00761940" w:rsidRPr="007F53AB" w14:paraId="558A1389" w14:textId="77777777" w:rsidTr="00925BA2">
        <w:trPr>
          <w:trHeight w:val="340"/>
        </w:trPr>
        <w:tc>
          <w:tcPr>
            <w:tcW w:w="3369" w:type="dxa"/>
            <w:shd w:val="clear" w:color="auto" w:fill="007BC7"/>
            <w:vAlign w:val="center"/>
          </w:tcPr>
          <w:p w14:paraId="60B676EC" w14:textId="015F6213" w:rsidR="00761940" w:rsidRPr="00322B6C" w:rsidRDefault="00761940" w:rsidP="00761940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322B6C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  <w:t>Project country</w:t>
            </w:r>
            <w:r w:rsidR="00D40D9E" w:rsidRPr="00322B6C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  <w:t xml:space="preserve"> or countries</w:t>
            </w:r>
            <w:r w:rsidR="0079121C">
              <w:rPr>
                <w:rFonts w:eastAsiaTheme="minorEastAsia"/>
                <w:szCs w:val="18"/>
                <w:lang w:val="en-US"/>
              </w:rPr>
              <w:t xml:space="preserve"> </w:t>
            </w:r>
          </w:p>
        </w:tc>
        <w:sdt>
          <w:sdtPr>
            <w:rPr>
              <w:rFonts w:ascii="Verdana" w:eastAsiaTheme="minorEastAsia" w:hAnsi="Verdana"/>
              <w:sz w:val="18"/>
              <w:szCs w:val="18"/>
              <w:lang w:val="en-US"/>
            </w:rPr>
            <w:id w:val="-472598390"/>
            <w:placeholder>
              <w:docPart w:val="295E5C9B1FA24543927682232BF6133F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14:paraId="52FD2BE7" w14:textId="7123C2C8" w:rsidR="00761940" w:rsidRPr="0079121C" w:rsidRDefault="001777BC" w:rsidP="00761940">
                <w:pPr>
                  <w:rPr>
                    <w:rFonts w:ascii="Verdana" w:hAnsi="Verdana"/>
                    <w:sz w:val="18"/>
                    <w:szCs w:val="18"/>
                    <w:lang w:val="en-US"/>
                  </w:rPr>
                </w:pPr>
                <w:r w:rsidRPr="00A67B0F">
                  <w:rPr>
                    <w:rFonts w:ascii="Verdana" w:eastAsia="Times New Roman" w:hAnsi="Verdana"/>
                    <w:sz w:val="18"/>
                    <w:szCs w:val="18"/>
                    <w:lang w:val="en-US" w:eastAsia="nl-NL"/>
                  </w:rPr>
                  <w:t>Click or tap here to enter text</w:t>
                </w:r>
              </w:p>
            </w:tc>
          </w:sdtContent>
        </w:sdt>
      </w:tr>
      <w:tr w:rsidR="00761940" w:rsidRPr="007F53AB" w14:paraId="2FBBC4AC" w14:textId="77777777" w:rsidTr="00925BA2">
        <w:trPr>
          <w:trHeight w:val="340"/>
        </w:trPr>
        <w:tc>
          <w:tcPr>
            <w:tcW w:w="3369" w:type="dxa"/>
            <w:shd w:val="clear" w:color="auto" w:fill="007BC7"/>
            <w:vAlign w:val="center"/>
          </w:tcPr>
          <w:p w14:paraId="2D1C47B6" w14:textId="503DBA03" w:rsidR="00761940" w:rsidRPr="00322B6C" w:rsidRDefault="00761940" w:rsidP="00761940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322B6C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  <w:t xml:space="preserve">Actual start date </w:t>
            </w:r>
            <w:r w:rsidR="000134B5" w:rsidRPr="00322B6C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  <w:t xml:space="preserve">of </w:t>
            </w:r>
            <w:r w:rsidR="000E5DDF" w:rsidRPr="00322B6C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  <w:t xml:space="preserve">phase </w:t>
            </w:r>
            <w:r w:rsidR="005C0472" w:rsidRPr="00322B6C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  <w:t>A</w:t>
            </w:r>
          </w:p>
        </w:tc>
        <w:sdt>
          <w:sdtPr>
            <w:rPr>
              <w:rFonts w:ascii="Verdana" w:eastAsiaTheme="minorEastAsia" w:hAnsi="Verdana"/>
              <w:sz w:val="18"/>
              <w:szCs w:val="18"/>
              <w:lang w:val="en-US"/>
            </w:rPr>
            <w:id w:val="-252817697"/>
            <w:placeholder>
              <w:docPart w:val="AC168C0C68C24DD9B9852CA234899D83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14:paraId="30F7DBE6" w14:textId="103F01B9" w:rsidR="00761940" w:rsidRPr="0079121C" w:rsidRDefault="001777BC" w:rsidP="00761940">
                <w:pPr>
                  <w:rPr>
                    <w:rFonts w:ascii="Verdana" w:hAnsi="Verdana"/>
                    <w:sz w:val="18"/>
                    <w:szCs w:val="18"/>
                    <w:lang w:val="en-US"/>
                  </w:rPr>
                </w:pPr>
                <w:r w:rsidRPr="00A67B0F">
                  <w:rPr>
                    <w:rFonts w:ascii="Verdana" w:eastAsia="Times New Roman" w:hAnsi="Verdana"/>
                    <w:sz w:val="18"/>
                    <w:szCs w:val="18"/>
                    <w:lang w:val="en-US" w:eastAsia="nl-NL"/>
                  </w:rPr>
                  <w:t>Click or tap here to enter text</w:t>
                </w:r>
              </w:p>
            </w:tc>
          </w:sdtContent>
        </w:sdt>
      </w:tr>
      <w:tr w:rsidR="00761940" w:rsidRPr="007F53AB" w14:paraId="771A9A8C" w14:textId="77777777" w:rsidTr="00925BA2">
        <w:trPr>
          <w:trHeight w:val="340"/>
        </w:trPr>
        <w:tc>
          <w:tcPr>
            <w:tcW w:w="3369" w:type="dxa"/>
            <w:shd w:val="clear" w:color="auto" w:fill="007BC7"/>
            <w:vAlign w:val="center"/>
          </w:tcPr>
          <w:p w14:paraId="5174C437" w14:textId="4104E2E9" w:rsidR="00761940" w:rsidRPr="00322B6C" w:rsidRDefault="00816D4A" w:rsidP="00761940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322B6C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  <w:t>Actual</w:t>
            </w:r>
            <w:r w:rsidR="00761940" w:rsidRPr="00322B6C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  <w:t xml:space="preserve"> end date </w:t>
            </w:r>
            <w:r w:rsidR="000134B5" w:rsidRPr="00322B6C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  <w:t xml:space="preserve">of </w:t>
            </w:r>
            <w:r w:rsidR="000E5DDF" w:rsidRPr="00322B6C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  <w:t xml:space="preserve">phase </w:t>
            </w:r>
            <w:r w:rsidRPr="00322B6C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  <w:t>A</w:t>
            </w:r>
          </w:p>
        </w:tc>
        <w:sdt>
          <w:sdtPr>
            <w:rPr>
              <w:rFonts w:ascii="Verdana" w:eastAsiaTheme="minorEastAsia" w:hAnsi="Verdana"/>
              <w:sz w:val="18"/>
              <w:szCs w:val="18"/>
              <w:lang w:val="en-US"/>
            </w:rPr>
            <w:id w:val="-610285506"/>
            <w:placeholder>
              <w:docPart w:val="97A6F6AA433340D7813DE9BEC778ED43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14:paraId="079841A2" w14:textId="288887B8" w:rsidR="00761940" w:rsidRPr="001777BC" w:rsidRDefault="0079121C" w:rsidP="00761940">
                <w:pPr>
                  <w:rPr>
                    <w:rFonts w:ascii="Verdana" w:hAnsi="Verdana"/>
                    <w:sz w:val="18"/>
                    <w:szCs w:val="18"/>
                    <w:lang w:val="en-US"/>
                  </w:rPr>
                </w:pPr>
                <w:r w:rsidRPr="00A67B0F">
                  <w:rPr>
                    <w:rFonts w:ascii="Verdana" w:eastAsia="Times New Roman" w:hAnsi="Verdana"/>
                    <w:sz w:val="18"/>
                    <w:szCs w:val="18"/>
                    <w:lang w:val="en-US" w:eastAsia="nl-NL"/>
                  </w:rPr>
                  <w:t>Click or tap here to enter text</w:t>
                </w:r>
              </w:p>
            </w:tc>
          </w:sdtContent>
        </w:sdt>
      </w:tr>
    </w:tbl>
    <w:p w14:paraId="56128408" w14:textId="5624A508" w:rsidR="003E110A" w:rsidRPr="00513B5B" w:rsidRDefault="003E110A" w:rsidP="004104F1">
      <w:pPr>
        <w:pStyle w:val="Kop1"/>
      </w:pPr>
      <w:r w:rsidRPr="00513B5B">
        <w:t>Pr</w:t>
      </w:r>
      <w:r w:rsidR="0096458A" w:rsidRPr="00513B5B">
        <w:t>oject pr</w:t>
      </w:r>
      <w:r w:rsidRPr="00513B5B">
        <w:t>ogress and</w:t>
      </w:r>
      <w:r w:rsidR="0096458A" w:rsidRPr="00513B5B">
        <w:t xml:space="preserve"> achieved</w:t>
      </w:r>
      <w:r w:rsidRPr="00513B5B">
        <w:t xml:space="preserve"> result(s)</w:t>
      </w:r>
    </w:p>
    <w:p w14:paraId="345F20AD" w14:textId="1C0C4DC0" w:rsidR="00E062BF" w:rsidRPr="00A3182E" w:rsidRDefault="00E062BF" w:rsidP="00E062BF">
      <w:pPr>
        <w:rPr>
          <w:rFonts w:ascii="Verdana" w:hAnsi="Verdana"/>
          <w:b/>
          <w:bCs/>
          <w:iCs/>
          <w:sz w:val="18"/>
          <w:szCs w:val="18"/>
          <w:lang w:val="en-GB"/>
        </w:rPr>
      </w:pPr>
      <w:r w:rsidRPr="00A3182E">
        <w:rPr>
          <w:rFonts w:ascii="Verdana" w:hAnsi="Verdana"/>
          <w:b/>
          <w:bCs/>
          <w:iCs/>
          <w:sz w:val="18"/>
          <w:szCs w:val="18"/>
          <w:lang w:val="en-GB"/>
        </w:rPr>
        <w:t>Progress o</w:t>
      </w:r>
      <w:r w:rsidR="005C0472" w:rsidRPr="00A3182E">
        <w:rPr>
          <w:rFonts w:ascii="Verdana" w:hAnsi="Verdana"/>
          <w:b/>
          <w:bCs/>
          <w:iCs/>
          <w:sz w:val="18"/>
          <w:szCs w:val="18"/>
          <w:lang w:val="en-GB"/>
        </w:rPr>
        <w:t>n results</w:t>
      </w:r>
    </w:p>
    <w:p w14:paraId="22780085" w14:textId="51B64DA4" w:rsidR="003E110A" w:rsidRPr="00150A4F" w:rsidRDefault="00E062BF" w:rsidP="00E062BF">
      <w:pPr>
        <w:rPr>
          <w:rFonts w:ascii="Verdana" w:hAnsi="Verdana"/>
          <w:sz w:val="18"/>
          <w:szCs w:val="18"/>
          <w:lang w:val="en-GB"/>
        </w:rPr>
      </w:pPr>
      <w:r w:rsidRPr="00150A4F">
        <w:rPr>
          <w:rFonts w:ascii="Verdana" w:hAnsi="Verdana"/>
          <w:sz w:val="18"/>
          <w:szCs w:val="18"/>
          <w:lang w:val="en-GB"/>
        </w:rPr>
        <w:t xml:space="preserve">Please </w:t>
      </w:r>
      <w:r w:rsidR="00AC1A48">
        <w:rPr>
          <w:rFonts w:ascii="Verdana" w:hAnsi="Verdana"/>
          <w:sz w:val="18"/>
          <w:szCs w:val="18"/>
          <w:lang w:val="en-GB"/>
        </w:rPr>
        <w:t>fill out</w:t>
      </w:r>
      <w:r w:rsidRPr="00150A4F">
        <w:rPr>
          <w:rFonts w:ascii="Verdana" w:hAnsi="Verdana"/>
          <w:sz w:val="18"/>
          <w:szCs w:val="18"/>
          <w:lang w:val="en-GB"/>
        </w:rPr>
        <w:t xml:space="preserve"> the </w:t>
      </w:r>
      <w:r w:rsidR="00AC1A48">
        <w:rPr>
          <w:rFonts w:ascii="Verdana" w:hAnsi="Verdana"/>
          <w:sz w:val="18"/>
          <w:szCs w:val="18"/>
          <w:lang w:val="en-GB"/>
        </w:rPr>
        <w:t xml:space="preserve">annex </w:t>
      </w:r>
      <w:r w:rsidRPr="00A3182E">
        <w:rPr>
          <w:rFonts w:ascii="Verdana" w:hAnsi="Verdana"/>
          <w:bCs/>
          <w:sz w:val="18"/>
          <w:szCs w:val="18"/>
          <w:lang w:val="en-GB"/>
        </w:rPr>
        <w:t>Results sheet</w:t>
      </w:r>
      <w:r w:rsidRPr="00150A4F">
        <w:rPr>
          <w:rFonts w:ascii="Verdana" w:hAnsi="Verdana"/>
          <w:sz w:val="18"/>
          <w:szCs w:val="18"/>
          <w:lang w:val="en-GB"/>
        </w:rPr>
        <w:t xml:space="preserve"> </w:t>
      </w:r>
      <w:r w:rsidR="00AC1A48">
        <w:rPr>
          <w:rFonts w:ascii="Verdana" w:hAnsi="Verdana"/>
          <w:sz w:val="18"/>
          <w:szCs w:val="18"/>
          <w:lang w:val="en-GB"/>
        </w:rPr>
        <w:t>for</w:t>
      </w:r>
      <w:r w:rsidRPr="00150A4F">
        <w:rPr>
          <w:rFonts w:ascii="Verdana" w:hAnsi="Verdana"/>
          <w:sz w:val="18"/>
          <w:szCs w:val="18"/>
          <w:lang w:val="en-GB"/>
        </w:rPr>
        <w:t xml:space="preserve"> </w:t>
      </w:r>
      <w:r w:rsidR="004B05DF" w:rsidRPr="00150A4F">
        <w:rPr>
          <w:rFonts w:ascii="Verdana" w:hAnsi="Verdana"/>
          <w:sz w:val="18"/>
          <w:szCs w:val="18"/>
          <w:lang w:val="en-GB"/>
        </w:rPr>
        <w:t>Phase</w:t>
      </w:r>
      <w:r w:rsidRPr="00150A4F">
        <w:rPr>
          <w:rFonts w:ascii="Verdana" w:hAnsi="Verdana"/>
          <w:sz w:val="18"/>
          <w:szCs w:val="18"/>
          <w:lang w:val="en-GB"/>
        </w:rPr>
        <w:t xml:space="preserve"> A. </w:t>
      </w:r>
    </w:p>
    <w:p w14:paraId="4C584534" w14:textId="19E72CD2" w:rsidR="00A36307" w:rsidRPr="00513B5B" w:rsidRDefault="007E7E50" w:rsidP="004104F1">
      <w:pPr>
        <w:pStyle w:val="Kop1"/>
      </w:pPr>
      <w:r w:rsidRPr="00513B5B">
        <w:lastRenderedPageBreak/>
        <w:t xml:space="preserve">Results </w:t>
      </w:r>
      <w:r w:rsidR="00DF7CDF" w:rsidRPr="00513B5B">
        <w:t>Local Impact Assessment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29"/>
      </w:tblGrid>
      <w:tr w:rsidR="003E110A" w:rsidRPr="007F53AB" w14:paraId="601B281E" w14:textId="77777777" w:rsidTr="00925BA2">
        <w:trPr>
          <w:cantSplit/>
          <w:trHeight w:val="20"/>
        </w:trPr>
        <w:tc>
          <w:tcPr>
            <w:tcW w:w="2405" w:type="dxa"/>
            <w:shd w:val="clear" w:color="auto" w:fill="007BC7"/>
          </w:tcPr>
          <w:p w14:paraId="0555313F" w14:textId="06B86360" w:rsidR="00DC310B" w:rsidRPr="008B193F" w:rsidRDefault="009F3586" w:rsidP="0079106F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8B193F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 xml:space="preserve">3.1 </w:t>
            </w:r>
            <w:r w:rsidR="00DC310B" w:rsidRPr="008B193F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 xml:space="preserve">Summary </w:t>
            </w:r>
          </w:p>
        </w:tc>
        <w:tc>
          <w:tcPr>
            <w:tcW w:w="7229" w:type="dxa"/>
          </w:tcPr>
          <w:p w14:paraId="77FC6062" w14:textId="27BE8E02" w:rsidR="00AC1A48" w:rsidRPr="00925BA2" w:rsidRDefault="00DC310B" w:rsidP="003E110A">
            <w:pPr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 w:rsidRPr="00925BA2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Please </w:t>
            </w:r>
            <w:r w:rsidR="00AC1A48" w:rsidRPr="00925BA2">
              <w:rPr>
                <w:rFonts w:ascii="Verdana" w:hAnsi="Verdana"/>
                <w:iCs/>
                <w:sz w:val="18"/>
                <w:szCs w:val="18"/>
                <w:lang w:val="en-GB"/>
              </w:rPr>
              <w:t>summarise</w:t>
            </w:r>
            <w:r w:rsidRPr="00925BA2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the</w:t>
            </w:r>
            <w:r w:rsidR="00950ACD" w:rsidRPr="00925BA2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main</w:t>
            </w:r>
            <w:r w:rsidR="007E7E50" w:rsidRPr="00925BA2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</w:t>
            </w:r>
            <w:r w:rsidR="003F2647" w:rsidRPr="00925BA2">
              <w:rPr>
                <w:rFonts w:ascii="Verdana" w:hAnsi="Verdana"/>
                <w:iCs/>
                <w:sz w:val="18"/>
                <w:szCs w:val="18"/>
                <w:lang w:val="en-GB"/>
              </w:rPr>
              <w:t>conclusions</w:t>
            </w:r>
            <w:r w:rsidR="00336DA9" w:rsidRPr="00925BA2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of the local impact assessment</w:t>
            </w:r>
            <w:r w:rsidRPr="00925BA2">
              <w:rPr>
                <w:rFonts w:ascii="Verdana" w:hAnsi="Verdana"/>
                <w:iCs/>
                <w:sz w:val="18"/>
                <w:szCs w:val="18"/>
                <w:lang w:val="en-GB"/>
              </w:rPr>
              <w:t>.</w:t>
            </w:r>
            <w:r w:rsidR="00FE0F13" w:rsidRPr="00925BA2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</w:t>
            </w:r>
            <w:r w:rsidR="00AC1A48" w:rsidRPr="00925BA2">
              <w:rPr>
                <w:rFonts w:ascii="Verdana" w:hAnsi="Verdana"/>
                <w:iCs/>
                <w:sz w:val="18"/>
                <w:szCs w:val="18"/>
                <w:lang w:val="en-GB"/>
              </w:rPr>
              <w:t>A</w:t>
            </w:r>
            <w:r w:rsidR="00FE0F13" w:rsidRPr="00925BA2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ddress </w:t>
            </w:r>
            <w:r w:rsidR="007221E5" w:rsidRPr="00925BA2">
              <w:rPr>
                <w:rFonts w:ascii="Verdana" w:hAnsi="Verdana"/>
                <w:iCs/>
                <w:sz w:val="18"/>
                <w:szCs w:val="18"/>
                <w:lang w:val="en-GB"/>
              </w:rPr>
              <w:t>at least the</w:t>
            </w:r>
            <w:r w:rsidR="00FE0F13" w:rsidRPr="00925BA2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</w:t>
            </w:r>
            <w:r w:rsidR="00AC1A48" w:rsidRPr="00925BA2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3 SSF </w:t>
            </w:r>
            <w:r w:rsidR="00FE0F13" w:rsidRPr="00925BA2">
              <w:rPr>
                <w:rFonts w:ascii="Verdana" w:hAnsi="Verdana"/>
                <w:iCs/>
                <w:sz w:val="18"/>
                <w:szCs w:val="18"/>
                <w:lang w:val="en-GB"/>
              </w:rPr>
              <w:t>themes:</w:t>
            </w:r>
            <w:r w:rsidR="00F26382" w:rsidRPr="00925BA2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</w:t>
            </w:r>
          </w:p>
          <w:p w14:paraId="52234D40" w14:textId="545ABA77" w:rsidR="00AC1A48" w:rsidRPr="00925BA2" w:rsidRDefault="00AC1A48" w:rsidP="00AC1A48">
            <w:pPr>
              <w:pStyle w:val="Lijstalinea"/>
              <w:numPr>
                <w:ilvl w:val="0"/>
                <w:numId w:val="48"/>
              </w:numPr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 w:rsidRPr="00925BA2">
              <w:rPr>
                <w:rFonts w:ascii="Verdana" w:hAnsi="Verdana"/>
                <w:iCs/>
                <w:sz w:val="18"/>
                <w:szCs w:val="18"/>
                <w:lang w:val="en-GB"/>
              </w:rPr>
              <w:t>C</w:t>
            </w:r>
            <w:r w:rsidR="00F26382" w:rsidRPr="00925BA2">
              <w:rPr>
                <w:rFonts w:ascii="Verdana" w:hAnsi="Verdana"/>
                <w:iCs/>
                <w:sz w:val="18"/>
                <w:szCs w:val="18"/>
                <w:lang w:val="en-GB"/>
              </w:rPr>
              <w:t>hild labour</w:t>
            </w:r>
            <w:r w:rsidRPr="00925BA2">
              <w:rPr>
                <w:rFonts w:ascii="Verdana" w:hAnsi="Verdana"/>
                <w:iCs/>
                <w:sz w:val="18"/>
                <w:szCs w:val="18"/>
                <w:lang w:val="en-GB"/>
              </w:rPr>
              <w:t>;</w:t>
            </w:r>
          </w:p>
          <w:p w14:paraId="60F9532D" w14:textId="03C512C9" w:rsidR="00AC1A48" w:rsidRPr="00925BA2" w:rsidRDefault="00AC1A48" w:rsidP="00AC1A48">
            <w:pPr>
              <w:pStyle w:val="Lijstalinea"/>
              <w:numPr>
                <w:ilvl w:val="0"/>
                <w:numId w:val="48"/>
              </w:numPr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 w:rsidRPr="00925BA2">
              <w:rPr>
                <w:rFonts w:ascii="Verdana" w:hAnsi="Verdana"/>
                <w:iCs/>
                <w:sz w:val="18"/>
                <w:szCs w:val="18"/>
                <w:lang w:val="en-GB"/>
              </w:rPr>
              <w:t>L</w:t>
            </w:r>
            <w:r w:rsidR="00F26382" w:rsidRPr="00925BA2">
              <w:rPr>
                <w:rFonts w:ascii="Verdana" w:hAnsi="Verdana"/>
                <w:iCs/>
                <w:sz w:val="18"/>
                <w:szCs w:val="18"/>
                <w:lang w:val="en-GB"/>
              </w:rPr>
              <w:t>iving wage and</w:t>
            </w:r>
            <w:r w:rsidR="00A84881" w:rsidRPr="00925BA2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</w:t>
            </w:r>
            <w:r w:rsidR="00F26382" w:rsidRPr="00925BA2">
              <w:rPr>
                <w:rFonts w:ascii="Verdana" w:hAnsi="Verdana"/>
                <w:iCs/>
                <w:sz w:val="18"/>
                <w:szCs w:val="18"/>
                <w:lang w:val="en-GB"/>
              </w:rPr>
              <w:t>income</w:t>
            </w:r>
            <w:r w:rsidRPr="00925BA2">
              <w:rPr>
                <w:rFonts w:ascii="Verdana" w:hAnsi="Verdana"/>
                <w:iCs/>
                <w:sz w:val="18"/>
                <w:szCs w:val="18"/>
                <w:lang w:val="en-GB"/>
              </w:rPr>
              <w:t>;</w:t>
            </w:r>
            <w:r w:rsidR="00F26382" w:rsidRPr="00925BA2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and </w:t>
            </w:r>
          </w:p>
          <w:p w14:paraId="78109D6D" w14:textId="394F09BF" w:rsidR="000E5DDF" w:rsidRDefault="00AC1A48" w:rsidP="00AC1A48">
            <w:pPr>
              <w:pStyle w:val="Lijstalinea"/>
              <w:numPr>
                <w:ilvl w:val="0"/>
                <w:numId w:val="48"/>
              </w:numPr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 w:rsidRPr="00925BA2">
              <w:rPr>
                <w:rFonts w:ascii="Verdana" w:hAnsi="Verdana"/>
                <w:iCs/>
                <w:sz w:val="18"/>
                <w:szCs w:val="18"/>
                <w:lang w:val="en-GB"/>
              </w:rPr>
              <w:t>W</w:t>
            </w:r>
            <w:r w:rsidR="00F26382" w:rsidRPr="00925BA2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orking conditions. </w:t>
            </w:r>
          </w:p>
          <w:p w14:paraId="2617A4F8" w14:textId="77777777" w:rsidR="004104F1" w:rsidRDefault="004104F1" w:rsidP="004104F1">
            <w:pPr>
              <w:pStyle w:val="Lijstalinea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</w:p>
          <w:sdt>
            <w:sdtPr>
              <w:rPr>
                <w:rFonts w:ascii="Verdana" w:eastAsiaTheme="minorEastAsia" w:hAnsi="Verdana"/>
                <w:sz w:val="18"/>
                <w:szCs w:val="18"/>
                <w:lang w:val="en-US"/>
              </w:rPr>
              <w:id w:val="-2029779305"/>
              <w:placeholder>
                <w:docPart w:val="284B0AB0F0DE4A15AF0482E706FC757D"/>
              </w:placeholder>
              <w:showingPlcHdr/>
            </w:sdtPr>
            <w:sdtEndPr/>
            <w:sdtContent>
              <w:p w14:paraId="57B224AC" w14:textId="105DAA5F" w:rsidR="004104F1" w:rsidRPr="0079121C" w:rsidRDefault="0079121C" w:rsidP="004104F1">
                <w:pPr>
                  <w:rPr>
                    <w:rFonts w:ascii="Verdana" w:hAnsi="Verdana"/>
                    <w:sz w:val="18"/>
                    <w:szCs w:val="18"/>
                    <w:lang w:val="en-US"/>
                  </w:rPr>
                </w:pPr>
                <w:r w:rsidRPr="00A67B0F">
                  <w:rPr>
                    <w:rFonts w:ascii="Verdana" w:eastAsia="Times New Roman" w:hAnsi="Verdana"/>
                    <w:sz w:val="18"/>
                    <w:szCs w:val="18"/>
                    <w:lang w:val="en-US" w:eastAsia="nl-NL"/>
                  </w:rPr>
                  <w:t>Click or tap here to enter text</w:t>
                </w:r>
              </w:p>
            </w:sdtContent>
          </w:sdt>
          <w:p w14:paraId="304EF509" w14:textId="35C813F3" w:rsidR="00DC310B" w:rsidRPr="0079121C" w:rsidRDefault="00DC310B" w:rsidP="003E110A">
            <w:pPr>
              <w:rPr>
                <w:rFonts w:ascii="Verdana" w:hAnsi="Verdana"/>
                <w:iCs/>
                <w:sz w:val="18"/>
                <w:szCs w:val="18"/>
                <w:lang w:val="en-US"/>
              </w:rPr>
            </w:pPr>
          </w:p>
        </w:tc>
      </w:tr>
      <w:tr w:rsidR="001F32AD" w:rsidRPr="007F53AB" w14:paraId="6B43B34D" w14:textId="77777777" w:rsidTr="00925BA2">
        <w:trPr>
          <w:cantSplit/>
          <w:trHeight w:val="20"/>
        </w:trPr>
        <w:tc>
          <w:tcPr>
            <w:tcW w:w="2405" w:type="dxa"/>
            <w:shd w:val="clear" w:color="auto" w:fill="007BC7"/>
          </w:tcPr>
          <w:p w14:paraId="185C445E" w14:textId="511FCA12" w:rsidR="001F32AD" w:rsidRPr="00150A4F" w:rsidRDefault="009F3586" w:rsidP="003E110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150A4F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 xml:space="preserve">3.2 </w:t>
            </w:r>
            <w:r w:rsidR="001F32AD" w:rsidRPr="00150A4F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>Research</w:t>
            </w:r>
          </w:p>
        </w:tc>
        <w:tc>
          <w:tcPr>
            <w:tcW w:w="7229" w:type="dxa"/>
          </w:tcPr>
          <w:p w14:paraId="41B8C82E" w14:textId="1E7F0DA3" w:rsidR="00184B1A" w:rsidRDefault="001F32AD" w:rsidP="00FF548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50A4F">
              <w:rPr>
                <w:rFonts w:ascii="Verdana" w:hAnsi="Verdana"/>
                <w:sz w:val="18"/>
                <w:szCs w:val="18"/>
                <w:lang w:val="en-GB"/>
              </w:rPr>
              <w:t xml:space="preserve">Describe </w:t>
            </w:r>
            <w:r w:rsidR="00184B1A">
              <w:rPr>
                <w:rFonts w:ascii="Verdana" w:hAnsi="Verdana"/>
                <w:sz w:val="18"/>
                <w:szCs w:val="18"/>
                <w:lang w:val="en-GB"/>
              </w:rPr>
              <w:t>who carried out</w:t>
            </w:r>
            <w:r w:rsidR="00184B1A" w:rsidRPr="00150A4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150A4F">
              <w:rPr>
                <w:rFonts w:ascii="Verdana" w:hAnsi="Verdana"/>
                <w:sz w:val="18"/>
                <w:szCs w:val="18"/>
                <w:lang w:val="en-GB"/>
              </w:rPr>
              <w:t xml:space="preserve">the local impact assessment </w:t>
            </w:r>
            <w:r w:rsidR="00184B1A">
              <w:rPr>
                <w:rFonts w:ascii="Verdana" w:hAnsi="Verdana"/>
                <w:sz w:val="18"/>
                <w:szCs w:val="18"/>
                <w:lang w:val="en-GB"/>
              </w:rPr>
              <w:t>and how</w:t>
            </w:r>
            <w:r w:rsidRPr="00150A4F">
              <w:rPr>
                <w:rFonts w:ascii="Verdana" w:hAnsi="Verdana"/>
                <w:sz w:val="18"/>
                <w:szCs w:val="18"/>
                <w:lang w:val="en-GB"/>
              </w:rPr>
              <w:t>. Provide insight</w:t>
            </w:r>
            <w:r w:rsidR="008449D5">
              <w:rPr>
                <w:rFonts w:ascii="Verdana" w:hAnsi="Verdana"/>
                <w:sz w:val="18"/>
                <w:szCs w:val="18"/>
                <w:lang w:val="en-GB"/>
              </w:rPr>
              <w:t>s</w:t>
            </w:r>
            <w:r w:rsidRPr="00150A4F">
              <w:rPr>
                <w:rFonts w:ascii="Verdana" w:hAnsi="Verdana"/>
                <w:sz w:val="18"/>
                <w:szCs w:val="18"/>
                <w:lang w:val="en-GB"/>
              </w:rPr>
              <w:t xml:space="preserve"> on</w:t>
            </w:r>
            <w:r w:rsidR="00184B1A">
              <w:rPr>
                <w:rFonts w:ascii="Verdana" w:hAnsi="Verdana"/>
                <w:sz w:val="18"/>
                <w:szCs w:val="18"/>
                <w:lang w:val="en-GB"/>
              </w:rPr>
              <w:t>:</w:t>
            </w:r>
          </w:p>
          <w:p w14:paraId="4240EB34" w14:textId="01A9F052" w:rsidR="00184B1A" w:rsidRDefault="00184B1A" w:rsidP="00184B1A">
            <w:pPr>
              <w:pStyle w:val="Lijstalinea"/>
              <w:numPr>
                <w:ilvl w:val="0"/>
                <w:numId w:val="49"/>
              </w:num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T</w:t>
            </w:r>
            <w:r w:rsidR="001F32AD" w:rsidRPr="00A3182E">
              <w:rPr>
                <w:rFonts w:ascii="Verdana" w:hAnsi="Verdana"/>
                <w:sz w:val="18"/>
                <w:szCs w:val="18"/>
                <w:lang w:val="en-GB"/>
              </w:rPr>
              <w:t xml:space="preserve">he relevance of the research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methods;</w:t>
            </w:r>
          </w:p>
          <w:p w14:paraId="0B05BC01" w14:textId="6F7526F8" w:rsidR="00184B1A" w:rsidRDefault="00184B1A" w:rsidP="00184B1A">
            <w:pPr>
              <w:pStyle w:val="Lijstalinea"/>
              <w:numPr>
                <w:ilvl w:val="0"/>
                <w:numId w:val="49"/>
              </w:num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S</w:t>
            </w:r>
            <w:r w:rsidR="001F32AD" w:rsidRPr="00A3182E">
              <w:rPr>
                <w:rFonts w:ascii="Verdana" w:hAnsi="Verdana"/>
                <w:sz w:val="18"/>
                <w:szCs w:val="18"/>
                <w:lang w:val="en-GB"/>
              </w:rPr>
              <w:t>urvey tools</w:t>
            </w:r>
          </w:p>
          <w:p w14:paraId="463B1EC6" w14:textId="45E197FD" w:rsidR="00184B1A" w:rsidRDefault="00184B1A" w:rsidP="00184B1A">
            <w:pPr>
              <w:pStyle w:val="Lijstalinea"/>
              <w:numPr>
                <w:ilvl w:val="0"/>
                <w:numId w:val="49"/>
              </w:num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How willing</w:t>
            </w:r>
            <w:r w:rsidR="001F32AD" w:rsidRPr="00A3182E">
              <w:rPr>
                <w:rFonts w:ascii="Verdana" w:hAnsi="Verdana"/>
                <w:sz w:val="18"/>
                <w:szCs w:val="18"/>
                <w:lang w:val="en-GB"/>
              </w:rPr>
              <w:t xml:space="preserve"> stakeholders/respondents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were</w:t>
            </w:r>
            <w:r w:rsidR="001F32AD" w:rsidRPr="00A3182E">
              <w:rPr>
                <w:rFonts w:ascii="Verdana" w:hAnsi="Verdana"/>
                <w:sz w:val="18"/>
                <w:szCs w:val="18"/>
                <w:lang w:val="en-GB"/>
              </w:rPr>
              <w:t xml:space="preserve"> to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take part</w:t>
            </w:r>
            <w:r w:rsidRPr="00A3182E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1F32AD" w:rsidRPr="00A3182E">
              <w:rPr>
                <w:rFonts w:ascii="Verdana" w:hAnsi="Verdana"/>
                <w:sz w:val="18"/>
                <w:szCs w:val="18"/>
                <w:lang w:val="en-GB"/>
              </w:rPr>
              <w:t>in the research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;</w:t>
            </w:r>
          </w:p>
          <w:p w14:paraId="2ECAC498" w14:textId="184C8741" w:rsidR="00184B1A" w:rsidRDefault="00184B1A" w:rsidP="00184B1A">
            <w:pPr>
              <w:pStyle w:val="Lijstalinea"/>
              <w:numPr>
                <w:ilvl w:val="0"/>
                <w:numId w:val="49"/>
              </w:num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T</w:t>
            </w:r>
            <w:r w:rsidR="001F32AD" w:rsidRPr="00A3182E">
              <w:rPr>
                <w:rFonts w:ascii="Verdana" w:hAnsi="Verdana"/>
                <w:sz w:val="18"/>
                <w:szCs w:val="18"/>
                <w:lang w:val="en-GB"/>
              </w:rPr>
              <w:t>he planning</w:t>
            </w:r>
          </w:p>
          <w:p w14:paraId="4B35EDDE" w14:textId="4AED8215" w:rsidR="00184B1A" w:rsidRDefault="00184B1A" w:rsidP="00184B1A">
            <w:pPr>
              <w:pStyle w:val="Lijstalinea"/>
              <w:numPr>
                <w:ilvl w:val="0"/>
                <w:numId w:val="49"/>
              </w:num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Co</w:t>
            </w:r>
            <w:r w:rsidR="001F32AD" w:rsidRPr="00A3182E">
              <w:rPr>
                <w:rFonts w:ascii="Verdana" w:hAnsi="Verdana"/>
                <w:sz w:val="18"/>
                <w:szCs w:val="18"/>
                <w:lang w:val="en-GB"/>
              </w:rPr>
              <w:t>llaboration between project partners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;</w:t>
            </w:r>
          </w:p>
          <w:p w14:paraId="55F0267D" w14:textId="14A445AF" w:rsidR="001F32AD" w:rsidRDefault="001F32AD" w:rsidP="00A3182E">
            <w:pPr>
              <w:pStyle w:val="Lijstalinea"/>
              <w:numPr>
                <w:ilvl w:val="0"/>
                <w:numId w:val="49"/>
              </w:numPr>
              <w:rPr>
                <w:rFonts w:ascii="Verdana" w:hAnsi="Verdana"/>
                <w:sz w:val="18"/>
                <w:szCs w:val="18"/>
                <w:lang w:val="en-GB"/>
              </w:rPr>
            </w:pPr>
            <w:r w:rsidRPr="00A3182E">
              <w:rPr>
                <w:rFonts w:ascii="Verdana" w:hAnsi="Verdana"/>
                <w:sz w:val="18"/>
                <w:szCs w:val="18"/>
                <w:lang w:val="en-GB"/>
              </w:rPr>
              <w:t>and so on.</w:t>
            </w:r>
          </w:p>
          <w:p w14:paraId="0C4143B1" w14:textId="77777777" w:rsidR="004104F1" w:rsidRPr="00A3182E" w:rsidRDefault="004104F1" w:rsidP="004104F1">
            <w:pPr>
              <w:pStyle w:val="Lijstalinea"/>
              <w:ind w:left="780"/>
              <w:rPr>
                <w:rFonts w:ascii="Verdana" w:hAnsi="Verdana"/>
                <w:sz w:val="18"/>
                <w:szCs w:val="18"/>
                <w:lang w:val="en-GB"/>
              </w:rPr>
            </w:pPr>
          </w:p>
          <w:sdt>
            <w:sdtPr>
              <w:rPr>
                <w:rFonts w:ascii="Verdana" w:eastAsiaTheme="minorEastAsia" w:hAnsi="Verdana"/>
                <w:sz w:val="18"/>
                <w:szCs w:val="18"/>
                <w:lang w:val="en-US"/>
              </w:rPr>
              <w:id w:val="1489981575"/>
              <w:placeholder>
                <w:docPart w:val="121D80B92398411396156BA28BE8C823"/>
              </w:placeholder>
              <w:showingPlcHdr/>
            </w:sdtPr>
            <w:sdtEndPr/>
            <w:sdtContent>
              <w:p w14:paraId="7F917BD9" w14:textId="4AE37347" w:rsidR="004104F1" w:rsidRDefault="0079121C" w:rsidP="00FF548B">
                <w:pPr>
                  <w:rPr>
                    <w:rFonts w:eastAsiaTheme="minorEastAsia"/>
                    <w:szCs w:val="18"/>
                    <w:lang w:val="en-US"/>
                  </w:rPr>
                </w:pPr>
                <w:r w:rsidRPr="007F53AB">
                  <w:rPr>
                    <w:rFonts w:ascii="Verdana" w:eastAsia="Times New Roman" w:hAnsi="Verdana"/>
                    <w:sz w:val="18"/>
                    <w:szCs w:val="18"/>
                    <w:lang w:val="en-US" w:eastAsia="nl-NL"/>
                  </w:rPr>
                  <w:t>Click or tap here to enter text</w:t>
                </w:r>
              </w:p>
            </w:sdtContent>
          </w:sdt>
          <w:p w14:paraId="26B79108" w14:textId="34ABFB0F" w:rsidR="0079121C" w:rsidRPr="0079121C" w:rsidRDefault="0079121C" w:rsidP="00FF548B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1F32AD" w:rsidRPr="007F53AB" w14:paraId="069B6D5E" w14:textId="77777777" w:rsidTr="00925BA2">
        <w:trPr>
          <w:cantSplit/>
          <w:trHeight w:val="20"/>
        </w:trPr>
        <w:tc>
          <w:tcPr>
            <w:tcW w:w="2405" w:type="dxa"/>
            <w:shd w:val="clear" w:color="auto" w:fill="007BC7"/>
          </w:tcPr>
          <w:p w14:paraId="13FA7ECC" w14:textId="1DEA2494" w:rsidR="001F32AD" w:rsidRPr="00150A4F" w:rsidRDefault="003967FF" w:rsidP="003E110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</w:pPr>
            <w:bookmarkStart w:id="1" w:name="_Hlk166664523"/>
            <w:r w:rsidRPr="00150A4F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>3.3 Challenges</w:t>
            </w:r>
          </w:p>
        </w:tc>
        <w:tc>
          <w:tcPr>
            <w:tcW w:w="7229" w:type="dxa"/>
          </w:tcPr>
          <w:p w14:paraId="26AE3276" w14:textId="3445E2D9" w:rsidR="008449D5" w:rsidRDefault="001F32AD" w:rsidP="001F32AD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50A4F">
              <w:rPr>
                <w:rFonts w:ascii="Verdana" w:hAnsi="Verdana"/>
                <w:sz w:val="18"/>
                <w:szCs w:val="18"/>
                <w:lang w:val="en-GB"/>
              </w:rPr>
              <w:t xml:space="preserve">If </w:t>
            </w:r>
            <w:r w:rsidR="00184B1A">
              <w:rPr>
                <w:rFonts w:ascii="Verdana" w:hAnsi="Verdana"/>
                <w:sz w:val="18"/>
                <w:szCs w:val="18"/>
                <w:lang w:val="en-GB"/>
              </w:rPr>
              <w:t xml:space="preserve">there were </w:t>
            </w:r>
            <w:r w:rsidRPr="00150A4F">
              <w:rPr>
                <w:rFonts w:ascii="Verdana" w:hAnsi="Verdana"/>
                <w:sz w:val="18"/>
                <w:szCs w:val="18"/>
                <w:lang w:val="en-GB"/>
              </w:rPr>
              <w:t xml:space="preserve">any, please describe the challenges </w:t>
            </w:r>
            <w:r w:rsidR="00184B1A">
              <w:rPr>
                <w:rFonts w:ascii="Verdana" w:hAnsi="Verdana"/>
                <w:sz w:val="18"/>
                <w:szCs w:val="18"/>
                <w:lang w:val="en-GB"/>
              </w:rPr>
              <w:t xml:space="preserve">you </w:t>
            </w:r>
            <w:r w:rsidRPr="00150A4F">
              <w:rPr>
                <w:rFonts w:ascii="Verdana" w:hAnsi="Verdana"/>
                <w:sz w:val="18"/>
                <w:szCs w:val="18"/>
                <w:lang w:val="en-GB"/>
              </w:rPr>
              <w:t xml:space="preserve">encountered </w:t>
            </w:r>
            <w:r w:rsidR="00A84881">
              <w:rPr>
                <w:rFonts w:ascii="Verdana" w:hAnsi="Verdana"/>
                <w:sz w:val="18"/>
                <w:szCs w:val="18"/>
                <w:lang w:val="en-GB"/>
              </w:rPr>
              <w:t xml:space="preserve">during </w:t>
            </w:r>
            <w:r w:rsidRPr="00150A4F">
              <w:rPr>
                <w:rFonts w:ascii="Verdana" w:hAnsi="Verdana"/>
                <w:sz w:val="18"/>
                <w:szCs w:val="18"/>
                <w:lang w:val="en-GB"/>
              </w:rPr>
              <w:t>the local impact assessment.</w:t>
            </w:r>
          </w:p>
          <w:p w14:paraId="0218C2C9" w14:textId="7822E695" w:rsidR="008449D5" w:rsidRDefault="001F32AD" w:rsidP="001F32AD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50A4F">
              <w:rPr>
                <w:rFonts w:ascii="Verdana" w:hAnsi="Verdana"/>
                <w:sz w:val="18"/>
                <w:szCs w:val="18"/>
                <w:lang w:val="en-GB"/>
              </w:rPr>
              <w:t>What was difficult</w:t>
            </w:r>
            <w:r w:rsidR="00184B1A">
              <w:rPr>
                <w:rFonts w:ascii="Verdana" w:hAnsi="Verdana"/>
                <w:sz w:val="18"/>
                <w:szCs w:val="18"/>
                <w:lang w:val="en-GB"/>
              </w:rPr>
              <w:t xml:space="preserve"> or did not</w:t>
            </w:r>
            <w:r w:rsidRPr="00150A4F">
              <w:rPr>
                <w:rFonts w:ascii="Verdana" w:hAnsi="Verdana"/>
                <w:sz w:val="18"/>
                <w:szCs w:val="18"/>
                <w:lang w:val="en-GB"/>
              </w:rPr>
              <w:t xml:space="preserve"> go well?</w:t>
            </w:r>
          </w:p>
          <w:p w14:paraId="2F9A3031" w14:textId="66D5260A" w:rsidR="008449D5" w:rsidRDefault="001F32AD" w:rsidP="001F32AD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50A4F">
              <w:rPr>
                <w:rFonts w:ascii="Verdana" w:hAnsi="Verdana"/>
                <w:sz w:val="18"/>
                <w:szCs w:val="18"/>
                <w:lang w:val="en-GB"/>
              </w:rPr>
              <w:t xml:space="preserve">What </w:t>
            </w:r>
            <w:r w:rsidR="008963D3">
              <w:rPr>
                <w:rFonts w:ascii="Verdana" w:hAnsi="Verdana"/>
                <w:sz w:val="18"/>
                <w:szCs w:val="18"/>
                <w:lang w:val="en-GB"/>
              </w:rPr>
              <w:t>c</w:t>
            </w:r>
            <w:r w:rsidR="008963D3" w:rsidRPr="00150A4F">
              <w:rPr>
                <w:rFonts w:ascii="Verdana" w:hAnsi="Verdana"/>
                <w:sz w:val="18"/>
                <w:szCs w:val="18"/>
                <w:lang w:val="en-GB"/>
              </w:rPr>
              <w:t xml:space="preserve">ould </w:t>
            </w:r>
            <w:r w:rsidRPr="00150A4F">
              <w:rPr>
                <w:rFonts w:ascii="Verdana" w:hAnsi="Verdana"/>
                <w:sz w:val="18"/>
                <w:szCs w:val="18"/>
                <w:lang w:val="en-GB"/>
              </w:rPr>
              <w:t>you have done differently?</w:t>
            </w:r>
          </w:p>
          <w:p w14:paraId="40071829" w14:textId="05169D15" w:rsidR="001F32AD" w:rsidRPr="00150A4F" w:rsidRDefault="001F32AD" w:rsidP="001F32AD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50A4F">
              <w:rPr>
                <w:rFonts w:ascii="Verdana" w:hAnsi="Verdana"/>
                <w:sz w:val="18"/>
                <w:szCs w:val="18"/>
                <w:lang w:val="en-GB"/>
              </w:rPr>
              <w:t>How did you deal with the</w:t>
            </w:r>
            <w:r w:rsidR="00184B1A">
              <w:rPr>
                <w:rFonts w:ascii="Verdana" w:hAnsi="Verdana"/>
                <w:sz w:val="18"/>
                <w:szCs w:val="18"/>
                <w:lang w:val="en-GB"/>
              </w:rPr>
              <w:t>se</w:t>
            </w:r>
            <w:r w:rsidRPr="00150A4F">
              <w:rPr>
                <w:rFonts w:ascii="Verdana" w:hAnsi="Verdana"/>
                <w:sz w:val="18"/>
                <w:szCs w:val="18"/>
                <w:lang w:val="en-GB"/>
              </w:rPr>
              <w:t xml:space="preserve"> challenges?</w:t>
            </w:r>
          </w:p>
          <w:p w14:paraId="189A312E" w14:textId="77777777" w:rsidR="001F32AD" w:rsidRDefault="001F32AD" w:rsidP="00FF548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sdt>
            <w:sdtPr>
              <w:rPr>
                <w:rFonts w:ascii="Verdana" w:eastAsiaTheme="minorEastAsia" w:hAnsi="Verdana"/>
                <w:sz w:val="18"/>
                <w:szCs w:val="18"/>
                <w:lang w:val="en-US"/>
              </w:rPr>
              <w:id w:val="-658684388"/>
              <w:placeholder>
                <w:docPart w:val="173D2BB276B5476795A5AFC84026B739"/>
              </w:placeholder>
              <w:showingPlcHdr/>
            </w:sdtPr>
            <w:sdtEndPr/>
            <w:sdtContent>
              <w:p w14:paraId="1E9AE080" w14:textId="79702C1E" w:rsidR="004104F1" w:rsidRPr="0079121C" w:rsidRDefault="0079121C" w:rsidP="004104F1">
                <w:pPr>
                  <w:rPr>
                    <w:rFonts w:ascii="Verdana" w:hAnsi="Verdana"/>
                    <w:sz w:val="18"/>
                    <w:szCs w:val="18"/>
                    <w:lang w:val="en-US"/>
                  </w:rPr>
                </w:pPr>
                <w:r w:rsidRPr="007F53AB">
                  <w:rPr>
                    <w:rFonts w:ascii="Verdana" w:eastAsia="Times New Roman" w:hAnsi="Verdana"/>
                    <w:sz w:val="18"/>
                    <w:szCs w:val="18"/>
                    <w:lang w:val="en-US" w:eastAsia="nl-NL"/>
                  </w:rPr>
                  <w:t>Click or tap here to enter text</w:t>
                </w:r>
              </w:p>
            </w:sdtContent>
          </w:sdt>
          <w:p w14:paraId="0BDF0A51" w14:textId="77777777" w:rsidR="004104F1" w:rsidRPr="0079121C" w:rsidRDefault="004104F1" w:rsidP="00FF548B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bookmarkEnd w:id="1"/>
      <w:tr w:rsidR="003F2647" w:rsidRPr="007F53AB" w14:paraId="07B8E500" w14:textId="77777777" w:rsidTr="00513B5B">
        <w:trPr>
          <w:cantSplit/>
          <w:trHeight w:val="1100"/>
        </w:trPr>
        <w:tc>
          <w:tcPr>
            <w:tcW w:w="2405" w:type="dxa"/>
            <w:shd w:val="clear" w:color="auto" w:fill="007BC7"/>
          </w:tcPr>
          <w:p w14:paraId="75AAE7E3" w14:textId="77777777" w:rsidR="001D7B3D" w:rsidRDefault="009F3586" w:rsidP="003E110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150A4F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>3.</w:t>
            </w:r>
            <w:r w:rsidR="003967FF" w:rsidRPr="00150A4F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>4</w:t>
            </w:r>
            <w:r w:rsidRPr="00150A4F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 xml:space="preserve"> </w:t>
            </w:r>
            <w:r w:rsidR="003F2647" w:rsidRPr="00150A4F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 xml:space="preserve">Value Chain </w:t>
            </w:r>
          </w:p>
          <w:p w14:paraId="65C1DBBE" w14:textId="0E700A59" w:rsidR="003F2647" w:rsidRPr="00150A4F" w:rsidRDefault="001D7B3D" w:rsidP="003E110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 xml:space="preserve">      </w:t>
            </w:r>
            <w:r w:rsidR="003F2647" w:rsidRPr="00150A4F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>Mapping</w:t>
            </w:r>
          </w:p>
        </w:tc>
        <w:tc>
          <w:tcPr>
            <w:tcW w:w="7229" w:type="dxa"/>
          </w:tcPr>
          <w:p w14:paraId="3F1F63C8" w14:textId="77777777" w:rsidR="008449D5" w:rsidRDefault="003F2647" w:rsidP="00FF548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50A4F">
              <w:rPr>
                <w:rFonts w:ascii="Verdana" w:hAnsi="Verdana"/>
                <w:sz w:val="18"/>
                <w:szCs w:val="18"/>
                <w:lang w:val="en-GB"/>
              </w:rPr>
              <w:t>Who are the main actors in the value chain</w:t>
            </w:r>
            <w:r w:rsidR="008449D5">
              <w:rPr>
                <w:rFonts w:ascii="Verdana" w:hAnsi="Verdana"/>
                <w:sz w:val="18"/>
                <w:szCs w:val="18"/>
                <w:lang w:val="en-GB"/>
              </w:rPr>
              <w:t>?</w:t>
            </w:r>
          </w:p>
          <w:p w14:paraId="6AA76893" w14:textId="5C12DC68" w:rsidR="00970BF7" w:rsidRDefault="008449D5" w:rsidP="00FF548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W</w:t>
            </w:r>
            <w:r w:rsidR="00D60251">
              <w:rPr>
                <w:rFonts w:ascii="Verdana" w:hAnsi="Verdana"/>
                <w:sz w:val="18"/>
                <w:szCs w:val="18"/>
                <w:lang w:val="en-GB"/>
              </w:rPr>
              <w:t>hat</w:t>
            </w:r>
            <w:r w:rsidR="00D60251" w:rsidRPr="00150A4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3F2647" w:rsidRPr="00150A4F">
              <w:rPr>
                <w:rFonts w:ascii="Verdana" w:hAnsi="Verdana"/>
                <w:sz w:val="18"/>
                <w:szCs w:val="18"/>
                <w:lang w:val="en-GB"/>
              </w:rPr>
              <w:t xml:space="preserve">activities do they undertake in the </w:t>
            </w:r>
            <w:r w:rsidR="00882B49" w:rsidRPr="00150A4F">
              <w:rPr>
                <w:rFonts w:ascii="Verdana" w:hAnsi="Verdana"/>
                <w:sz w:val="18"/>
                <w:szCs w:val="18"/>
                <w:lang w:val="en-GB"/>
              </w:rPr>
              <w:t>value chain</w:t>
            </w:r>
            <w:r w:rsidR="003F2647" w:rsidRPr="00150A4F">
              <w:rPr>
                <w:rFonts w:ascii="Verdana" w:hAnsi="Verdana"/>
                <w:sz w:val="18"/>
                <w:szCs w:val="18"/>
                <w:lang w:val="en-GB"/>
              </w:rPr>
              <w:t>?</w:t>
            </w:r>
          </w:p>
          <w:p w14:paraId="7BEFFD07" w14:textId="5A9E7518" w:rsidR="003F2647" w:rsidRDefault="001F32AD" w:rsidP="00FF548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50A4F">
              <w:rPr>
                <w:rFonts w:ascii="Verdana" w:hAnsi="Verdana"/>
                <w:sz w:val="18"/>
                <w:szCs w:val="18"/>
                <w:lang w:val="en-GB"/>
              </w:rPr>
              <w:t>Who carried out the value chain analysis?</w:t>
            </w:r>
          </w:p>
          <w:p w14:paraId="0CA8EBDA" w14:textId="77777777" w:rsidR="0079121C" w:rsidRPr="00150A4F" w:rsidRDefault="0079121C" w:rsidP="00FF548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sdt>
            <w:sdtPr>
              <w:rPr>
                <w:rFonts w:ascii="Verdana" w:eastAsiaTheme="minorEastAsia" w:hAnsi="Verdana"/>
                <w:sz w:val="18"/>
                <w:szCs w:val="18"/>
                <w:lang w:val="en-US"/>
              </w:rPr>
              <w:id w:val="99534510"/>
              <w:placeholder>
                <w:docPart w:val="C617F489405E4EBAA03C4CE5689DA709"/>
              </w:placeholder>
              <w:showingPlcHdr/>
            </w:sdtPr>
            <w:sdtEndPr/>
            <w:sdtContent>
              <w:p w14:paraId="53477461" w14:textId="390A4CF2" w:rsidR="00782CCB" w:rsidRDefault="0079121C" w:rsidP="00FF548B">
                <w:pPr>
                  <w:rPr>
                    <w:rFonts w:ascii="Verdana" w:hAnsi="Verdana"/>
                    <w:sz w:val="18"/>
                    <w:szCs w:val="18"/>
                    <w:lang w:val="en-GB"/>
                  </w:rPr>
                </w:pPr>
                <w:r w:rsidRPr="0079121C">
                  <w:rPr>
                    <w:rFonts w:ascii="Verdana" w:eastAsia="Times New Roman" w:hAnsi="Verdana"/>
                    <w:sz w:val="18"/>
                    <w:szCs w:val="18"/>
                    <w:lang w:eastAsia="nl-NL"/>
                  </w:rPr>
                  <w:t>Click or tap here to enter text</w:t>
                </w:r>
              </w:p>
            </w:sdtContent>
          </w:sdt>
          <w:p w14:paraId="5917F904" w14:textId="0ADA8369" w:rsidR="004104F1" w:rsidRPr="0079121C" w:rsidRDefault="004104F1" w:rsidP="00FF548B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FF548B" w:rsidRPr="007F53AB" w14:paraId="5D7810FD" w14:textId="77777777" w:rsidTr="00513B5B">
        <w:trPr>
          <w:cantSplit/>
          <w:trHeight w:val="1256"/>
        </w:trPr>
        <w:tc>
          <w:tcPr>
            <w:tcW w:w="2405" w:type="dxa"/>
            <w:shd w:val="clear" w:color="auto" w:fill="007BC7"/>
          </w:tcPr>
          <w:p w14:paraId="4AF1A323" w14:textId="77777777" w:rsidR="001D7B3D" w:rsidRDefault="009F3586" w:rsidP="003E110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150A4F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>3.</w:t>
            </w:r>
            <w:r w:rsidR="003967FF" w:rsidRPr="00150A4F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>5</w:t>
            </w:r>
            <w:r w:rsidRPr="00150A4F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 xml:space="preserve"> </w:t>
            </w:r>
            <w:r w:rsidR="00FF548B" w:rsidRPr="00150A4F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>Stakeholder</w:t>
            </w:r>
            <w:r w:rsidR="00882B49" w:rsidRPr="00150A4F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 xml:space="preserve"> </w:t>
            </w:r>
            <w:r w:rsidR="001D7B3D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 xml:space="preserve"> </w:t>
            </w:r>
          </w:p>
          <w:p w14:paraId="1CDA2179" w14:textId="04755A95" w:rsidR="00FF548B" w:rsidRPr="00150A4F" w:rsidRDefault="001D7B3D" w:rsidP="003E110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 xml:space="preserve">      </w:t>
            </w:r>
            <w:r w:rsidR="00882B49" w:rsidRPr="00150A4F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>analysis</w:t>
            </w:r>
          </w:p>
        </w:tc>
        <w:tc>
          <w:tcPr>
            <w:tcW w:w="7229" w:type="dxa"/>
          </w:tcPr>
          <w:p w14:paraId="080FD3FE" w14:textId="2C40C2A6" w:rsidR="00970BF7" w:rsidRDefault="00882B49" w:rsidP="00FF548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50A4F">
              <w:rPr>
                <w:rFonts w:ascii="Verdana" w:hAnsi="Verdana"/>
                <w:sz w:val="18"/>
                <w:szCs w:val="18"/>
                <w:lang w:val="en-GB"/>
              </w:rPr>
              <w:t xml:space="preserve">Who are </w:t>
            </w:r>
            <w:r w:rsidR="00972B61">
              <w:rPr>
                <w:rFonts w:ascii="Verdana" w:hAnsi="Verdana"/>
                <w:sz w:val="18"/>
                <w:szCs w:val="18"/>
                <w:lang w:val="en-GB"/>
              </w:rPr>
              <w:t xml:space="preserve">the </w:t>
            </w:r>
            <w:r w:rsidR="00970BF7">
              <w:rPr>
                <w:rFonts w:ascii="Verdana" w:hAnsi="Verdana"/>
                <w:sz w:val="18"/>
                <w:szCs w:val="18"/>
                <w:lang w:val="en-GB"/>
              </w:rPr>
              <w:t xml:space="preserve">project's </w:t>
            </w:r>
            <w:r w:rsidRPr="00150A4F">
              <w:rPr>
                <w:rFonts w:ascii="Verdana" w:hAnsi="Verdana"/>
                <w:sz w:val="18"/>
                <w:szCs w:val="18"/>
                <w:lang w:val="en-GB"/>
              </w:rPr>
              <w:t>stakeholders</w:t>
            </w:r>
            <w:r w:rsidR="00970BF7">
              <w:rPr>
                <w:rFonts w:ascii="Verdana" w:hAnsi="Verdana"/>
                <w:sz w:val="18"/>
                <w:szCs w:val="18"/>
                <w:lang w:val="en-GB"/>
              </w:rPr>
              <w:t>?</w:t>
            </w:r>
          </w:p>
          <w:p w14:paraId="6D020738" w14:textId="4B781DF7" w:rsidR="00970BF7" w:rsidRDefault="00970BF7" w:rsidP="00FF548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W</w:t>
            </w:r>
            <w:r w:rsidR="00882B49" w:rsidRPr="00150A4F">
              <w:rPr>
                <w:rFonts w:ascii="Verdana" w:hAnsi="Verdana"/>
                <w:sz w:val="18"/>
                <w:szCs w:val="18"/>
                <w:lang w:val="en-GB"/>
              </w:rPr>
              <w:t>hat is their interest, role</w:t>
            </w:r>
            <w:r w:rsidR="00D34A82">
              <w:rPr>
                <w:rFonts w:ascii="Verdana" w:hAnsi="Verdana"/>
                <w:sz w:val="18"/>
                <w:szCs w:val="18"/>
                <w:lang w:val="en-GB"/>
              </w:rPr>
              <w:t>,</w:t>
            </w:r>
            <w:r w:rsidR="00882B49" w:rsidRPr="00150A4F">
              <w:rPr>
                <w:rFonts w:ascii="Verdana" w:hAnsi="Verdana"/>
                <w:sz w:val="18"/>
                <w:szCs w:val="18"/>
                <w:lang w:val="en-GB"/>
              </w:rPr>
              <w:t xml:space="preserve"> and influence in the project?</w:t>
            </w:r>
          </w:p>
          <w:p w14:paraId="10B3FBED" w14:textId="74E55F49" w:rsidR="00970BF7" w:rsidRDefault="00882B49" w:rsidP="00FF548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50A4F">
              <w:rPr>
                <w:rFonts w:ascii="Verdana" w:hAnsi="Verdana"/>
                <w:sz w:val="18"/>
                <w:szCs w:val="18"/>
                <w:lang w:val="en-GB"/>
              </w:rPr>
              <w:t xml:space="preserve">How will </w:t>
            </w:r>
            <w:r w:rsidR="00970BF7">
              <w:rPr>
                <w:rFonts w:ascii="Verdana" w:hAnsi="Verdana"/>
                <w:sz w:val="18"/>
                <w:szCs w:val="18"/>
                <w:lang w:val="en-GB"/>
              </w:rPr>
              <w:t>you involve them?</w:t>
            </w:r>
          </w:p>
          <w:p w14:paraId="75C7394A" w14:textId="7F98BEAE" w:rsidR="00882B49" w:rsidRDefault="001F32AD" w:rsidP="00FF548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50A4F">
              <w:rPr>
                <w:rFonts w:ascii="Verdana" w:hAnsi="Verdana"/>
                <w:sz w:val="18"/>
                <w:szCs w:val="18"/>
                <w:lang w:val="en-GB"/>
              </w:rPr>
              <w:t>Who carried out the stakeholder analysis?</w:t>
            </w:r>
          </w:p>
          <w:p w14:paraId="32FFD249" w14:textId="77777777" w:rsidR="0079121C" w:rsidRPr="00150A4F" w:rsidRDefault="0079121C" w:rsidP="00FF548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sdt>
            <w:sdtPr>
              <w:rPr>
                <w:rFonts w:ascii="Verdana" w:eastAsiaTheme="minorEastAsia" w:hAnsi="Verdana"/>
                <w:sz w:val="18"/>
                <w:szCs w:val="18"/>
                <w:lang w:val="en-US"/>
              </w:rPr>
              <w:id w:val="-1744712339"/>
              <w:placeholder>
                <w:docPart w:val="DB2620B2982646639870CB5AFD396413"/>
              </w:placeholder>
              <w:showingPlcHdr/>
            </w:sdtPr>
            <w:sdtEndPr/>
            <w:sdtContent>
              <w:p w14:paraId="476356F8" w14:textId="24525A46" w:rsidR="00FF548B" w:rsidRDefault="0079121C" w:rsidP="008B0D4A">
                <w:pPr>
                  <w:rPr>
                    <w:rFonts w:ascii="Verdana" w:hAnsi="Verdana"/>
                    <w:sz w:val="18"/>
                    <w:szCs w:val="18"/>
                    <w:lang w:val="en-GB"/>
                  </w:rPr>
                </w:pPr>
                <w:r w:rsidRPr="007F53AB">
                  <w:rPr>
                    <w:rFonts w:ascii="Verdana" w:eastAsia="Times New Roman" w:hAnsi="Verdana"/>
                    <w:sz w:val="18"/>
                    <w:szCs w:val="18"/>
                    <w:lang w:val="en-US" w:eastAsia="nl-NL"/>
                  </w:rPr>
                  <w:t>Click or tap here to enter text</w:t>
                </w:r>
              </w:p>
            </w:sdtContent>
          </w:sdt>
          <w:p w14:paraId="7742EC81" w14:textId="77777777" w:rsidR="004104F1" w:rsidRPr="00150A4F" w:rsidRDefault="004104F1" w:rsidP="008B0D4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882B49" w:rsidRPr="007F53AB" w14:paraId="3869AB1D" w14:textId="77777777" w:rsidTr="00925BA2">
        <w:trPr>
          <w:cantSplit/>
          <w:trHeight w:val="20"/>
        </w:trPr>
        <w:tc>
          <w:tcPr>
            <w:tcW w:w="2405" w:type="dxa"/>
            <w:shd w:val="clear" w:color="auto" w:fill="007BC7"/>
          </w:tcPr>
          <w:p w14:paraId="4C9AF639" w14:textId="76B5C822" w:rsidR="00882B49" w:rsidRPr="00150A4F" w:rsidRDefault="009F3586" w:rsidP="003E110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150A4F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>3.</w:t>
            </w:r>
            <w:r w:rsidR="003967FF" w:rsidRPr="00150A4F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>6</w:t>
            </w:r>
            <w:r w:rsidRPr="00150A4F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 xml:space="preserve"> </w:t>
            </w:r>
            <w:r w:rsidR="00470E1C" w:rsidRPr="00150A4F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>Problem analysis</w:t>
            </w:r>
          </w:p>
        </w:tc>
        <w:tc>
          <w:tcPr>
            <w:tcW w:w="7229" w:type="dxa"/>
          </w:tcPr>
          <w:p w14:paraId="7E01B4D8" w14:textId="3125ABEA" w:rsidR="007940D3" w:rsidRDefault="00882B49" w:rsidP="007940D3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50A4F">
              <w:rPr>
                <w:rFonts w:ascii="Verdana" w:hAnsi="Verdana"/>
                <w:sz w:val="18"/>
                <w:szCs w:val="18"/>
                <w:lang w:val="en-GB"/>
              </w:rPr>
              <w:t xml:space="preserve">What are the </w:t>
            </w:r>
            <w:r w:rsidR="00D51B2A">
              <w:rPr>
                <w:rFonts w:ascii="Verdana" w:hAnsi="Verdana"/>
                <w:sz w:val="18"/>
                <w:szCs w:val="18"/>
                <w:lang w:val="en-GB"/>
              </w:rPr>
              <w:t>leading</w:t>
            </w:r>
            <w:r w:rsidR="00D51B2A" w:rsidRPr="00150A4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150A4F">
              <w:rPr>
                <w:rFonts w:ascii="Verdana" w:hAnsi="Verdana"/>
                <w:sz w:val="18"/>
                <w:szCs w:val="18"/>
                <w:lang w:val="en-GB"/>
              </w:rPr>
              <w:t xml:space="preserve">causes of </w:t>
            </w:r>
            <w:r w:rsidR="00470E1C" w:rsidRPr="00150A4F">
              <w:rPr>
                <w:rFonts w:ascii="Verdana" w:hAnsi="Verdana"/>
                <w:sz w:val="18"/>
                <w:szCs w:val="18"/>
                <w:lang w:val="en-GB"/>
              </w:rPr>
              <w:t xml:space="preserve">the </w:t>
            </w:r>
            <w:r w:rsidRPr="00150A4F">
              <w:rPr>
                <w:rFonts w:ascii="Verdana" w:hAnsi="Verdana"/>
                <w:sz w:val="18"/>
                <w:szCs w:val="18"/>
                <w:lang w:val="en-GB"/>
              </w:rPr>
              <w:t xml:space="preserve">social risks and violations </w:t>
            </w:r>
            <w:r w:rsidR="007221E5" w:rsidRPr="00150A4F">
              <w:rPr>
                <w:rFonts w:ascii="Verdana" w:hAnsi="Verdana"/>
                <w:sz w:val="18"/>
                <w:szCs w:val="18"/>
                <w:lang w:val="en-GB"/>
              </w:rPr>
              <w:t>you identified</w:t>
            </w:r>
            <w:r w:rsidR="00D60251">
              <w:rPr>
                <w:rFonts w:ascii="Verdana" w:hAnsi="Verdana"/>
                <w:sz w:val="18"/>
                <w:szCs w:val="18"/>
                <w:lang w:val="en-GB"/>
              </w:rPr>
              <w:t>?</w:t>
            </w:r>
            <w:r w:rsidR="007221E5" w:rsidRPr="00150A4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DE1A76">
              <w:rPr>
                <w:rFonts w:ascii="Verdana" w:hAnsi="Verdana"/>
                <w:sz w:val="18"/>
                <w:szCs w:val="18"/>
                <w:lang w:val="en-GB"/>
              </w:rPr>
              <w:t>W</w:t>
            </w:r>
            <w:r w:rsidRPr="00150A4F">
              <w:rPr>
                <w:rFonts w:ascii="Verdana" w:hAnsi="Verdana"/>
                <w:sz w:val="18"/>
                <w:szCs w:val="18"/>
                <w:lang w:val="en-GB"/>
              </w:rPr>
              <w:t xml:space="preserve">hat </w:t>
            </w:r>
            <w:r w:rsidR="005205E3" w:rsidRPr="00150A4F">
              <w:rPr>
                <w:rFonts w:ascii="Verdana" w:hAnsi="Verdana"/>
                <w:sz w:val="18"/>
                <w:szCs w:val="18"/>
                <w:lang w:val="en-GB"/>
              </w:rPr>
              <w:t>are</w:t>
            </w:r>
            <w:r w:rsidRPr="00150A4F">
              <w:rPr>
                <w:rFonts w:ascii="Verdana" w:hAnsi="Verdana"/>
                <w:sz w:val="18"/>
                <w:szCs w:val="18"/>
                <w:lang w:val="en-GB"/>
              </w:rPr>
              <w:t xml:space="preserve"> the local perspective</w:t>
            </w:r>
            <w:r w:rsidR="005205E3" w:rsidRPr="00150A4F">
              <w:rPr>
                <w:rFonts w:ascii="Verdana" w:hAnsi="Verdana"/>
                <w:sz w:val="18"/>
                <w:szCs w:val="18"/>
                <w:lang w:val="en-GB"/>
              </w:rPr>
              <w:t>s</w:t>
            </w:r>
            <w:r w:rsidRPr="00150A4F">
              <w:rPr>
                <w:rFonts w:ascii="Verdana" w:hAnsi="Verdana"/>
                <w:sz w:val="18"/>
                <w:szCs w:val="18"/>
                <w:lang w:val="en-GB"/>
              </w:rPr>
              <w:t xml:space="preserve"> on this?</w:t>
            </w:r>
            <w:r w:rsidR="001F32AD" w:rsidRPr="00150A4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7940D3" w:rsidRPr="007940D3">
              <w:rPr>
                <w:rFonts w:ascii="Verdana" w:hAnsi="Verdana"/>
                <w:sz w:val="18"/>
                <w:szCs w:val="18"/>
                <w:lang w:val="en-GB"/>
              </w:rPr>
              <w:t>Local perspectives are</w:t>
            </w:r>
            <w:r w:rsidR="007940D3">
              <w:rPr>
                <w:rFonts w:ascii="Verdana" w:hAnsi="Verdana"/>
                <w:sz w:val="18"/>
                <w:szCs w:val="18"/>
                <w:lang w:val="en-GB"/>
              </w:rPr>
              <w:t xml:space="preserve"> t</w:t>
            </w:r>
            <w:r w:rsidR="007940D3" w:rsidRPr="00A3182E">
              <w:rPr>
                <w:rFonts w:ascii="Verdana" w:hAnsi="Verdana"/>
                <w:sz w:val="18"/>
                <w:szCs w:val="18"/>
                <w:lang w:val="en-GB"/>
              </w:rPr>
              <w:t>he views or the perspectives of</w:t>
            </w:r>
            <w:r w:rsidR="000E5DDF">
              <w:rPr>
                <w:rFonts w:ascii="Verdana" w:hAnsi="Verdana"/>
                <w:sz w:val="18"/>
                <w:szCs w:val="18"/>
                <w:lang w:val="en-GB"/>
              </w:rPr>
              <w:t>, for example,</w:t>
            </w:r>
            <w:r w:rsidR="007940D3" w:rsidRPr="00A3182E">
              <w:rPr>
                <w:rFonts w:ascii="Verdana" w:hAnsi="Verdana"/>
                <w:sz w:val="18"/>
                <w:szCs w:val="18"/>
                <w:lang w:val="en-GB"/>
              </w:rPr>
              <w:t xml:space="preserve"> the</w:t>
            </w:r>
            <w:r w:rsidR="007940D3">
              <w:rPr>
                <w:rFonts w:ascii="Verdana" w:hAnsi="Verdana"/>
                <w:sz w:val="18"/>
                <w:szCs w:val="18"/>
                <w:lang w:val="en-GB"/>
              </w:rPr>
              <w:t>:</w:t>
            </w:r>
          </w:p>
          <w:p w14:paraId="2A3C870C" w14:textId="129C8196" w:rsidR="007940D3" w:rsidRPr="00A3182E" w:rsidRDefault="007940D3" w:rsidP="00A3182E">
            <w:pPr>
              <w:pStyle w:val="Lijstalinea"/>
              <w:numPr>
                <w:ilvl w:val="0"/>
                <w:numId w:val="52"/>
              </w:num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L</w:t>
            </w:r>
            <w:r w:rsidRPr="00A3182E">
              <w:rPr>
                <w:rFonts w:ascii="Verdana" w:hAnsi="Verdana"/>
                <w:sz w:val="18"/>
                <w:szCs w:val="18"/>
                <w:lang w:val="en-GB"/>
              </w:rPr>
              <w:t>ocal stakeholders;</w:t>
            </w:r>
          </w:p>
          <w:p w14:paraId="523E562D" w14:textId="0A74D660" w:rsidR="007940D3" w:rsidRDefault="007940D3" w:rsidP="007940D3">
            <w:pPr>
              <w:pStyle w:val="Lijstalinea"/>
              <w:numPr>
                <w:ilvl w:val="0"/>
                <w:numId w:val="51"/>
              </w:num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T</w:t>
            </w:r>
            <w:r w:rsidRPr="00A3182E">
              <w:rPr>
                <w:rFonts w:ascii="Verdana" w:hAnsi="Verdana"/>
                <w:sz w:val="18"/>
                <w:szCs w:val="18"/>
                <w:lang w:val="en-GB"/>
              </w:rPr>
              <w:t>arget beneficiaries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;</w:t>
            </w:r>
          </w:p>
          <w:p w14:paraId="5FE67B22" w14:textId="5E09B469" w:rsidR="007940D3" w:rsidRDefault="007940D3" w:rsidP="007940D3">
            <w:pPr>
              <w:pStyle w:val="Lijstalinea"/>
              <w:numPr>
                <w:ilvl w:val="0"/>
                <w:numId w:val="51"/>
              </w:num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L</w:t>
            </w:r>
            <w:r w:rsidRPr="00A3182E">
              <w:rPr>
                <w:rFonts w:ascii="Verdana" w:hAnsi="Verdana"/>
                <w:sz w:val="18"/>
                <w:szCs w:val="18"/>
                <w:lang w:val="en-GB"/>
              </w:rPr>
              <w:t>ocal government authorities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;</w:t>
            </w:r>
          </w:p>
          <w:p w14:paraId="57F2E365" w14:textId="16FC3B50" w:rsidR="007940D3" w:rsidRDefault="007940D3" w:rsidP="007940D3">
            <w:pPr>
              <w:pStyle w:val="Lijstalinea"/>
              <w:numPr>
                <w:ilvl w:val="0"/>
                <w:numId w:val="51"/>
              </w:num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L</w:t>
            </w:r>
            <w:r w:rsidRPr="00A3182E">
              <w:rPr>
                <w:rFonts w:ascii="Verdana" w:hAnsi="Verdana"/>
                <w:sz w:val="18"/>
                <w:szCs w:val="18"/>
                <w:lang w:val="en-GB"/>
              </w:rPr>
              <w:t>ocal experts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;</w:t>
            </w:r>
          </w:p>
          <w:p w14:paraId="1A8FF7FB" w14:textId="5EA3DD66" w:rsidR="007940D3" w:rsidRPr="00A3182E" w:rsidRDefault="007940D3" w:rsidP="000E5DDF">
            <w:pPr>
              <w:pStyle w:val="Lijstalinea"/>
              <w:numPr>
                <w:ilvl w:val="0"/>
                <w:numId w:val="51"/>
              </w:num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L</w:t>
            </w:r>
            <w:r w:rsidRPr="00A3182E">
              <w:rPr>
                <w:rFonts w:ascii="Verdana" w:hAnsi="Verdana"/>
                <w:sz w:val="18"/>
                <w:szCs w:val="18"/>
                <w:lang w:val="en-GB"/>
              </w:rPr>
              <w:t>ocal research institutions</w:t>
            </w:r>
            <w:r w:rsidR="000E5DDF">
              <w:rPr>
                <w:rFonts w:ascii="Verdana" w:hAnsi="Verdana"/>
                <w:sz w:val="18"/>
                <w:szCs w:val="18"/>
                <w:lang w:val="en-GB"/>
              </w:rPr>
              <w:t>.</w:t>
            </w:r>
            <w:r w:rsidRPr="00A3182E">
              <w:rPr>
                <w:rFonts w:ascii="Verdana" w:hAnsi="Verdana"/>
                <w:sz w:val="18"/>
                <w:szCs w:val="18"/>
                <w:lang w:val="en-GB"/>
              </w:rPr>
              <w:br/>
            </w:r>
          </w:p>
          <w:p w14:paraId="58FC6B2B" w14:textId="16E4CDAD" w:rsidR="00D60251" w:rsidRPr="00A3182E" w:rsidRDefault="00D60251" w:rsidP="007940D3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A3182E">
              <w:rPr>
                <w:rFonts w:ascii="Verdana" w:hAnsi="Verdana"/>
                <w:sz w:val="18"/>
                <w:szCs w:val="18"/>
                <w:lang w:val="en-GB"/>
              </w:rPr>
              <w:t>Address</w:t>
            </w:r>
            <w:r w:rsidR="001F32AD" w:rsidRPr="00A3182E">
              <w:rPr>
                <w:rFonts w:ascii="Verdana" w:hAnsi="Verdana"/>
                <w:sz w:val="18"/>
                <w:szCs w:val="18"/>
                <w:lang w:val="en-GB"/>
              </w:rPr>
              <w:t xml:space="preserve"> at least the </w:t>
            </w:r>
            <w:r w:rsidRPr="00A3182E">
              <w:rPr>
                <w:rFonts w:ascii="Verdana" w:hAnsi="Verdana"/>
                <w:sz w:val="18"/>
                <w:szCs w:val="18"/>
                <w:lang w:val="en-GB"/>
              </w:rPr>
              <w:t xml:space="preserve">3 SSF </w:t>
            </w:r>
            <w:r w:rsidR="001F32AD" w:rsidRPr="00A3182E">
              <w:rPr>
                <w:rFonts w:ascii="Verdana" w:hAnsi="Verdana"/>
                <w:sz w:val="18"/>
                <w:szCs w:val="18"/>
                <w:lang w:val="en-GB"/>
              </w:rPr>
              <w:t>themes:</w:t>
            </w:r>
          </w:p>
          <w:p w14:paraId="70F76227" w14:textId="0C01D547" w:rsidR="00D60251" w:rsidRDefault="00D60251" w:rsidP="00D60251">
            <w:pPr>
              <w:pStyle w:val="Lijstalinea"/>
              <w:numPr>
                <w:ilvl w:val="0"/>
                <w:numId w:val="50"/>
              </w:num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C</w:t>
            </w:r>
            <w:r w:rsidR="001F32AD" w:rsidRPr="00A3182E">
              <w:rPr>
                <w:rFonts w:ascii="Verdana" w:hAnsi="Verdana"/>
                <w:sz w:val="18"/>
                <w:szCs w:val="18"/>
                <w:lang w:val="en-GB"/>
              </w:rPr>
              <w:t>hild labour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;</w:t>
            </w:r>
          </w:p>
          <w:p w14:paraId="0449BC5E" w14:textId="1A7254A8" w:rsidR="00D60251" w:rsidRDefault="00D60251" w:rsidP="00D60251">
            <w:pPr>
              <w:pStyle w:val="Lijstalinea"/>
              <w:numPr>
                <w:ilvl w:val="0"/>
                <w:numId w:val="50"/>
              </w:num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L</w:t>
            </w:r>
            <w:r w:rsidR="001F32AD" w:rsidRPr="00A3182E">
              <w:rPr>
                <w:rFonts w:ascii="Verdana" w:hAnsi="Verdana"/>
                <w:sz w:val="18"/>
                <w:szCs w:val="18"/>
                <w:lang w:val="en-GB"/>
              </w:rPr>
              <w:t>iving wage and</w:t>
            </w:r>
            <w:r w:rsidR="00A84881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1F32AD" w:rsidRPr="00A3182E">
              <w:rPr>
                <w:rFonts w:ascii="Verdana" w:hAnsi="Verdana"/>
                <w:sz w:val="18"/>
                <w:szCs w:val="18"/>
                <w:lang w:val="en-GB"/>
              </w:rPr>
              <w:t>income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;</w:t>
            </w:r>
            <w:r w:rsidR="001F32AD" w:rsidRPr="00A3182E">
              <w:rPr>
                <w:rFonts w:ascii="Verdana" w:hAnsi="Verdana"/>
                <w:sz w:val="18"/>
                <w:szCs w:val="18"/>
                <w:lang w:val="en-GB"/>
              </w:rPr>
              <w:t xml:space="preserve"> and </w:t>
            </w:r>
          </w:p>
          <w:p w14:paraId="63891ABD" w14:textId="2F2678E4" w:rsidR="00882B49" w:rsidRPr="00A3182E" w:rsidRDefault="00D60251" w:rsidP="00A3182E">
            <w:pPr>
              <w:pStyle w:val="Lijstalinea"/>
              <w:numPr>
                <w:ilvl w:val="0"/>
                <w:numId w:val="50"/>
              </w:num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W</w:t>
            </w:r>
            <w:r w:rsidR="001F32AD" w:rsidRPr="00A3182E">
              <w:rPr>
                <w:rFonts w:ascii="Verdana" w:hAnsi="Verdana"/>
                <w:sz w:val="18"/>
                <w:szCs w:val="18"/>
                <w:lang w:val="en-GB"/>
              </w:rPr>
              <w:t>orking conditions</w:t>
            </w:r>
          </w:p>
          <w:p w14:paraId="398B88B2" w14:textId="77777777" w:rsidR="00882B49" w:rsidRDefault="00882B49" w:rsidP="00FF548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sdt>
            <w:sdtPr>
              <w:rPr>
                <w:rFonts w:ascii="Verdana" w:eastAsiaTheme="minorEastAsia" w:hAnsi="Verdana"/>
                <w:sz w:val="18"/>
                <w:szCs w:val="18"/>
                <w:lang w:val="en-US"/>
              </w:rPr>
              <w:id w:val="2040385582"/>
              <w:placeholder>
                <w:docPart w:val="E92E216889F44A3C8B9EE1BB571E466A"/>
              </w:placeholder>
              <w:showingPlcHdr/>
            </w:sdtPr>
            <w:sdtEndPr/>
            <w:sdtContent>
              <w:p w14:paraId="0138B253" w14:textId="7403EBB8" w:rsidR="0079121C" w:rsidRDefault="0079121C" w:rsidP="00FF548B">
                <w:pPr>
                  <w:rPr>
                    <w:rFonts w:ascii="Verdana" w:hAnsi="Verdana"/>
                    <w:sz w:val="18"/>
                    <w:szCs w:val="18"/>
                    <w:lang w:val="en-GB"/>
                  </w:rPr>
                </w:pPr>
                <w:r w:rsidRPr="007F53AB">
                  <w:rPr>
                    <w:rFonts w:ascii="Verdana" w:eastAsia="Times New Roman" w:hAnsi="Verdana"/>
                    <w:sz w:val="18"/>
                    <w:szCs w:val="18"/>
                    <w:lang w:val="en-US" w:eastAsia="nl-NL"/>
                  </w:rPr>
                  <w:t>Click or tap here to enter text</w:t>
                </w:r>
              </w:p>
            </w:sdtContent>
          </w:sdt>
          <w:p w14:paraId="6FE4D26E" w14:textId="3A622DF0" w:rsidR="0079121C" w:rsidRPr="00150A4F" w:rsidRDefault="0079121C" w:rsidP="00FF548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157514" w:rsidRPr="007F53AB" w14:paraId="114247DB" w14:textId="77777777" w:rsidTr="00925BA2">
        <w:trPr>
          <w:cantSplit/>
          <w:trHeight w:val="20"/>
        </w:trPr>
        <w:tc>
          <w:tcPr>
            <w:tcW w:w="2405" w:type="dxa"/>
            <w:shd w:val="clear" w:color="auto" w:fill="007BC7"/>
          </w:tcPr>
          <w:p w14:paraId="2E2CE0E9" w14:textId="6A9922E5" w:rsidR="00157514" w:rsidRPr="00150A4F" w:rsidRDefault="009F3586" w:rsidP="00157514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150A4F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  <w:lang w:val="en-GB"/>
              </w:rPr>
              <w:lastRenderedPageBreak/>
              <w:t>3.</w:t>
            </w:r>
            <w:r w:rsidR="003967FF" w:rsidRPr="00150A4F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  <w:lang w:val="en-GB"/>
              </w:rPr>
              <w:t>7</w:t>
            </w:r>
            <w:r w:rsidRPr="00150A4F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  <w:lang w:val="en-GB"/>
              </w:rPr>
              <w:t xml:space="preserve"> </w:t>
            </w:r>
            <w:r w:rsidR="00157514" w:rsidRPr="00150A4F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  <w:lang w:val="en-GB"/>
              </w:rPr>
              <w:t>Gender</w:t>
            </w:r>
            <w:r w:rsidR="003D5B51" w:rsidRPr="00150A4F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  <w:lang w:val="en-GB"/>
              </w:rPr>
              <w:t xml:space="preserve"> analysis</w:t>
            </w:r>
          </w:p>
        </w:tc>
        <w:tc>
          <w:tcPr>
            <w:tcW w:w="7229" w:type="dxa"/>
          </w:tcPr>
          <w:p w14:paraId="5B95E907" w14:textId="64FBF334" w:rsidR="00322E31" w:rsidRDefault="00882B49" w:rsidP="00157514">
            <w:pPr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 w:rsidRPr="00150A4F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How do gender differences </w:t>
            </w:r>
            <w:r w:rsidR="00A84881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affect </w:t>
            </w:r>
            <w:r w:rsidRPr="00150A4F">
              <w:rPr>
                <w:rFonts w:ascii="Verdana" w:hAnsi="Verdana"/>
                <w:iCs/>
                <w:sz w:val="18"/>
                <w:szCs w:val="18"/>
                <w:lang w:val="en-GB"/>
              </w:rPr>
              <w:t>the underlying causes of social risks and violations?</w:t>
            </w:r>
          </w:p>
          <w:p w14:paraId="1F3E034F" w14:textId="30ADF95E" w:rsidR="00157514" w:rsidRDefault="0060010F" w:rsidP="00157514">
            <w:pPr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 w:rsidRPr="00150A4F">
              <w:rPr>
                <w:rFonts w:ascii="Verdana" w:hAnsi="Verdana"/>
                <w:iCs/>
                <w:sz w:val="18"/>
                <w:szCs w:val="18"/>
                <w:lang w:val="en-GB"/>
              </w:rPr>
              <w:t>Who carried out the gender analysis?</w:t>
            </w:r>
          </w:p>
          <w:p w14:paraId="2BFB5A38" w14:textId="77777777" w:rsidR="0079121C" w:rsidRDefault="0079121C" w:rsidP="00157514">
            <w:pPr>
              <w:rPr>
                <w:rFonts w:ascii="Verdana" w:hAnsi="Verdana"/>
                <w:iCs/>
                <w:sz w:val="18"/>
                <w:szCs w:val="18"/>
                <w:lang w:val="en-GB"/>
              </w:rPr>
            </w:pPr>
          </w:p>
          <w:sdt>
            <w:sdtPr>
              <w:rPr>
                <w:rFonts w:ascii="Verdana" w:eastAsiaTheme="minorEastAsia" w:hAnsi="Verdana"/>
                <w:sz w:val="18"/>
                <w:szCs w:val="18"/>
                <w:lang w:val="en-US"/>
              </w:rPr>
              <w:id w:val="-138265976"/>
              <w:placeholder>
                <w:docPart w:val="DE5BB60EDBE14483A91CC871D69603BC"/>
              </w:placeholder>
              <w:showingPlcHdr/>
            </w:sdtPr>
            <w:sdtEndPr/>
            <w:sdtContent>
              <w:p w14:paraId="53CBE64C" w14:textId="5BDC0465" w:rsidR="0079121C" w:rsidRPr="00150A4F" w:rsidRDefault="0079121C" w:rsidP="00157514">
                <w:pPr>
                  <w:rPr>
                    <w:rFonts w:ascii="Verdana" w:hAnsi="Verdana"/>
                    <w:iCs/>
                    <w:sz w:val="18"/>
                    <w:szCs w:val="18"/>
                    <w:lang w:val="en-GB"/>
                  </w:rPr>
                </w:pPr>
                <w:r w:rsidRPr="007F53AB">
                  <w:rPr>
                    <w:rFonts w:ascii="Verdana" w:eastAsia="Times New Roman" w:hAnsi="Verdana"/>
                    <w:sz w:val="18"/>
                    <w:szCs w:val="18"/>
                    <w:lang w:val="en-US" w:eastAsia="nl-NL"/>
                  </w:rPr>
                  <w:t>Click or tap here to enter text</w:t>
                </w:r>
              </w:p>
            </w:sdtContent>
          </w:sdt>
          <w:p w14:paraId="0ABD0A56" w14:textId="67CF8569" w:rsidR="00157514" w:rsidRPr="00150A4F" w:rsidRDefault="00157514" w:rsidP="00157514">
            <w:pPr>
              <w:rPr>
                <w:rFonts w:ascii="Verdana" w:hAnsi="Verdana"/>
                <w:iCs/>
                <w:sz w:val="18"/>
                <w:szCs w:val="18"/>
                <w:lang w:val="en-GB"/>
              </w:rPr>
            </w:pPr>
          </w:p>
        </w:tc>
      </w:tr>
      <w:tr w:rsidR="0060010F" w:rsidRPr="007F53AB" w14:paraId="1CE5C912" w14:textId="77777777" w:rsidTr="00513B5B">
        <w:trPr>
          <w:cantSplit/>
          <w:trHeight w:val="811"/>
        </w:trPr>
        <w:tc>
          <w:tcPr>
            <w:tcW w:w="2405" w:type="dxa"/>
            <w:shd w:val="clear" w:color="auto" w:fill="007BC7"/>
          </w:tcPr>
          <w:p w14:paraId="67435E95" w14:textId="6E6D5375" w:rsidR="0060010F" w:rsidRPr="00150A4F" w:rsidRDefault="009F3586" w:rsidP="00157514">
            <w:pPr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  <w:lang w:val="en-GB"/>
              </w:rPr>
            </w:pPr>
            <w:r w:rsidRPr="00150A4F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  <w:lang w:val="en-GB"/>
              </w:rPr>
              <w:t>3.</w:t>
            </w:r>
            <w:r w:rsidR="003967FF" w:rsidRPr="00150A4F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  <w:lang w:val="en-GB"/>
              </w:rPr>
              <w:t>8</w:t>
            </w:r>
            <w:r w:rsidRPr="00150A4F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  <w:lang w:val="en-GB"/>
              </w:rPr>
              <w:t xml:space="preserve"> </w:t>
            </w:r>
            <w:r w:rsidR="0060010F" w:rsidRPr="00150A4F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  <w:lang w:val="en-GB"/>
              </w:rPr>
              <w:t>Baseline study</w:t>
            </w:r>
          </w:p>
          <w:p w14:paraId="12D48032" w14:textId="53BBE5ED" w:rsidR="0060010F" w:rsidRPr="00150A4F" w:rsidRDefault="0060010F" w:rsidP="00157514">
            <w:pPr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7229" w:type="dxa"/>
          </w:tcPr>
          <w:p w14:paraId="6BB773E3" w14:textId="111EF329" w:rsidR="00322E31" w:rsidRDefault="0060010F" w:rsidP="00157514">
            <w:pPr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 w:rsidRPr="00150A4F">
              <w:rPr>
                <w:rFonts w:ascii="Verdana" w:hAnsi="Verdana"/>
                <w:iCs/>
                <w:sz w:val="18"/>
                <w:szCs w:val="18"/>
                <w:lang w:val="en-GB"/>
              </w:rPr>
              <w:t>Summari</w:t>
            </w:r>
            <w:r w:rsidR="007940D3">
              <w:rPr>
                <w:rFonts w:ascii="Verdana" w:hAnsi="Verdana"/>
                <w:iCs/>
                <w:sz w:val="18"/>
                <w:szCs w:val="18"/>
                <w:lang w:val="en-GB"/>
              </w:rPr>
              <w:t>s</w:t>
            </w:r>
            <w:r w:rsidRPr="00150A4F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e the </w:t>
            </w:r>
            <w:r w:rsidR="00D51B2A">
              <w:rPr>
                <w:rFonts w:ascii="Verdana" w:hAnsi="Verdana"/>
                <w:iCs/>
                <w:sz w:val="18"/>
                <w:szCs w:val="18"/>
                <w:lang w:val="en-GB"/>
              </w:rPr>
              <w:t>criti</w:t>
            </w:r>
            <w:r w:rsidR="00972B61">
              <w:rPr>
                <w:rFonts w:ascii="Verdana" w:hAnsi="Verdana"/>
                <w:iCs/>
                <w:sz w:val="18"/>
                <w:szCs w:val="18"/>
                <w:lang w:val="en-GB"/>
              </w:rPr>
              <w:t>c</w:t>
            </w:r>
            <w:r w:rsidR="00D51B2A">
              <w:rPr>
                <w:rFonts w:ascii="Verdana" w:hAnsi="Verdana"/>
                <w:iCs/>
                <w:sz w:val="18"/>
                <w:szCs w:val="18"/>
                <w:lang w:val="en-GB"/>
              </w:rPr>
              <w:t>al</w:t>
            </w:r>
            <w:r w:rsidR="00D51B2A" w:rsidRPr="00150A4F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</w:t>
            </w:r>
            <w:r w:rsidRPr="00150A4F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baseline data that </w:t>
            </w:r>
            <w:r w:rsidR="007940D3">
              <w:rPr>
                <w:rFonts w:ascii="Verdana" w:hAnsi="Verdana"/>
                <w:iCs/>
                <w:sz w:val="18"/>
                <w:szCs w:val="18"/>
                <w:lang w:val="en-GB"/>
              </w:rPr>
              <w:t>you</w:t>
            </w:r>
            <w:r w:rsidR="007940D3" w:rsidRPr="00150A4F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</w:t>
            </w:r>
            <w:r w:rsidRPr="00150A4F">
              <w:rPr>
                <w:rFonts w:ascii="Verdana" w:hAnsi="Verdana"/>
                <w:iCs/>
                <w:sz w:val="18"/>
                <w:szCs w:val="18"/>
                <w:lang w:val="en-GB"/>
              </w:rPr>
              <w:t>collected in the study.</w:t>
            </w:r>
          </w:p>
          <w:p w14:paraId="163FEAAB" w14:textId="6B631C85" w:rsidR="0060010F" w:rsidRPr="00150A4F" w:rsidRDefault="0060010F" w:rsidP="00157514">
            <w:pPr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 w:rsidRPr="00150A4F">
              <w:rPr>
                <w:rFonts w:ascii="Verdana" w:hAnsi="Verdana"/>
                <w:iCs/>
                <w:sz w:val="18"/>
                <w:szCs w:val="18"/>
                <w:lang w:val="en-GB"/>
              </w:rPr>
              <w:t>Who carried out the baseline study?</w:t>
            </w:r>
          </w:p>
          <w:p w14:paraId="08C8034B" w14:textId="77777777" w:rsidR="0060010F" w:rsidRDefault="0060010F" w:rsidP="00157514">
            <w:pPr>
              <w:rPr>
                <w:rFonts w:ascii="Verdana" w:hAnsi="Verdana"/>
                <w:iCs/>
                <w:sz w:val="18"/>
                <w:szCs w:val="18"/>
                <w:lang w:val="en-GB"/>
              </w:rPr>
            </w:pPr>
          </w:p>
          <w:sdt>
            <w:sdtPr>
              <w:rPr>
                <w:rFonts w:eastAsiaTheme="minorEastAsia"/>
                <w:szCs w:val="18"/>
                <w:lang w:val="en-US"/>
              </w:rPr>
              <w:id w:val="-127557730"/>
              <w:placeholder>
                <w:docPart w:val="7D4B772FFD6A4B018E4B69CB7E148B78"/>
              </w:placeholder>
              <w:showingPlcHdr/>
            </w:sdtPr>
            <w:sdtEndPr/>
            <w:sdtContent>
              <w:p w14:paraId="625F5215" w14:textId="77777777" w:rsidR="0079121C" w:rsidRDefault="0079121C" w:rsidP="00157514">
                <w:pPr>
                  <w:rPr>
                    <w:rFonts w:eastAsiaTheme="minorEastAsia"/>
                    <w:szCs w:val="18"/>
                    <w:lang w:val="en-US"/>
                  </w:rPr>
                </w:pPr>
                <w:r w:rsidRPr="007F53AB">
                  <w:rPr>
                    <w:rFonts w:ascii="Verdana" w:eastAsia="Times New Roman" w:hAnsi="Verdana"/>
                    <w:sz w:val="18"/>
                    <w:szCs w:val="18"/>
                    <w:lang w:val="en-US" w:eastAsia="nl-NL"/>
                  </w:rPr>
                  <w:t>Click or tap here to enter text</w:t>
                </w:r>
              </w:p>
            </w:sdtContent>
          </w:sdt>
          <w:p w14:paraId="7D46B6F5" w14:textId="6DFD882B" w:rsidR="0079121C" w:rsidRPr="00150A4F" w:rsidRDefault="0079121C" w:rsidP="00157514">
            <w:pPr>
              <w:rPr>
                <w:rFonts w:ascii="Verdana" w:hAnsi="Verdana"/>
                <w:iCs/>
                <w:sz w:val="18"/>
                <w:szCs w:val="18"/>
                <w:lang w:val="en-GB"/>
              </w:rPr>
            </w:pPr>
          </w:p>
        </w:tc>
      </w:tr>
      <w:tr w:rsidR="009F3586" w:rsidRPr="007F53AB" w14:paraId="26DF0DF8" w14:textId="77777777" w:rsidTr="00513B5B">
        <w:trPr>
          <w:cantSplit/>
          <w:trHeight w:val="792"/>
        </w:trPr>
        <w:tc>
          <w:tcPr>
            <w:tcW w:w="2405" w:type="dxa"/>
            <w:shd w:val="clear" w:color="auto" w:fill="007BC7"/>
          </w:tcPr>
          <w:p w14:paraId="5413AA83" w14:textId="7F20DCC9" w:rsidR="009F3586" w:rsidRPr="00150A4F" w:rsidRDefault="009F3586" w:rsidP="00157514">
            <w:pPr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  <w:lang w:val="en-GB"/>
              </w:rPr>
            </w:pPr>
            <w:r w:rsidRPr="00150A4F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  <w:lang w:val="en-GB"/>
              </w:rPr>
              <w:t>3.</w:t>
            </w:r>
            <w:r w:rsidR="003967FF" w:rsidRPr="00150A4F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  <w:lang w:val="en-GB"/>
              </w:rPr>
              <w:t>9</w:t>
            </w:r>
            <w:r w:rsidRPr="00150A4F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  <w:lang w:val="en-GB"/>
              </w:rPr>
              <w:t xml:space="preserve"> Partnership</w:t>
            </w:r>
          </w:p>
        </w:tc>
        <w:tc>
          <w:tcPr>
            <w:tcW w:w="7229" w:type="dxa"/>
          </w:tcPr>
          <w:p w14:paraId="58E9A564" w14:textId="2F8B768A" w:rsidR="009F3586" w:rsidRPr="00150A4F" w:rsidRDefault="009F3586" w:rsidP="009F3586">
            <w:pPr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 w:rsidRPr="00150A4F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How was the cooperation between the consortium partners during the local impact assessment? </w:t>
            </w:r>
          </w:p>
          <w:p w14:paraId="1BD8FEDF" w14:textId="77777777" w:rsidR="009F3586" w:rsidRDefault="009F3586" w:rsidP="00157514">
            <w:pPr>
              <w:rPr>
                <w:rFonts w:ascii="Verdana" w:hAnsi="Verdana"/>
                <w:iCs/>
                <w:sz w:val="18"/>
                <w:szCs w:val="18"/>
                <w:lang w:val="en-GB"/>
              </w:rPr>
            </w:pPr>
          </w:p>
          <w:sdt>
            <w:sdtPr>
              <w:rPr>
                <w:rFonts w:ascii="Verdana" w:eastAsiaTheme="minorEastAsia" w:hAnsi="Verdana"/>
                <w:sz w:val="18"/>
                <w:szCs w:val="18"/>
                <w:lang w:val="en-US"/>
              </w:rPr>
              <w:id w:val="1336799690"/>
              <w:placeholder>
                <w:docPart w:val="D36D4F1DA1A744E2BD73A348EB88A819"/>
              </w:placeholder>
              <w:showingPlcHdr/>
            </w:sdtPr>
            <w:sdtEndPr/>
            <w:sdtContent>
              <w:p w14:paraId="6581E95B" w14:textId="1FF807FA" w:rsidR="0079121C" w:rsidRDefault="0079121C" w:rsidP="00157514">
                <w:pPr>
                  <w:rPr>
                    <w:rFonts w:ascii="Verdana" w:hAnsi="Verdana"/>
                    <w:iCs/>
                    <w:sz w:val="18"/>
                    <w:szCs w:val="18"/>
                    <w:lang w:val="en-GB"/>
                  </w:rPr>
                </w:pPr>
                <w:r w:rsidRPr="007F53AB">
                  <w:rPr>
                    <w:rFonts w:ascii="Verdana" w:eastAsia="Times New Roman" w:hAnsi="Verdana"/>
                    <w:sz w:val="18"/>
                    <w:szCs w:val="18"/>
                    <w:lang w:val="en-US" w:eastAsia="nl-NL"/>
                  </w:rPr>
                  <w:t>Click or tap here to enter text</w:t>
                </w:r>
              </w:p>
            </w:sdtContent>
          </w:sdt>
          <w:p w14:paraId="11814274" w14:textId="77777777" w:rsidR="0079121C" w:rsidRPr="00150A4F" w:rsidRDefault="0079121C" w:rsidP="00157514">
            <w:pPr>
              <w:rPr>
                <w:rFonts w:ascii="Verdana" w:hAnsi="Verdana"/>
                <w:iCs/>
                <w:sz w:val="18"/>
                <w:szCs w:val="18"/>
                <w:lang w:val="en-GB"/>
              </w:rPr>
            </w:pPr>
          </w:p>
        </w:tc>
      </w:tr>
      <w:tr w:rsidR="00092F09" w:rsidRPr="007F53AB" w14:paraId="7D6C418E" w14:textId="77777777" w:rsidTr="00513B5B">
        <w:trPr>
          <w:cantSplit/>
          <w:trHeight w:val="1058"/>
        </w:trPr>
        <w:tc>
          <w:tcPr>
            <w:tcW w:w="2405" w:type="dxa"/>
            <w:shd w:val="clear" w:color="auto" w:fill="007BC7"/>
          </w:tcPr>
          <w:p w14:paraId="7D9B28B7" w14:textId="2E92B0A5" w:rsidR="00092F09" w:rsidRPr="00150A4F" w:rsidRDefault="009F3586" w:rsidP="00157514">
            <w:pPr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  <w:lang w:val="en-GB"/>
              </w:rPr>
            </w:pPr>
            <w:r w:rsidRPr="00150A4F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  <w:lang w:val="en-GB"/>
              </w:rPr>
              <w:t>3.</w:t>
            </w:r>
            <w:r w:rsidR="003967FF" w:rsidRPr="00150A4F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  <w:lang w:val="en-GB"/>
              </w:rPr>
              <w:t>10</w:t>
            </w:r>
            <w:r w:rsidRPr="00150A4F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  <w:lang w:val="en-GB"/>
              </w:rPr>
              <w:t xml:space="preserve"> </w:t>
            </w:r>
            <w:r w:rsidR="003967FF" w:rsidRPr="00150A4F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  <w:lang w:val="en-GB"/>
              </w:rPr>
              <w:t>Lessons</w:t>
            </w:r>
          </w:p>
        </w:tc>
        <w:tc>
          <w:tcPr>
            <w:tcW w:w="7229" w:type="dxa"/>
          </w:tcPr>
          <w:p w14:paraId="7E91EB18" w14:textId="6D44C2A7" w:rsidR="00322E31" w:rsidRDefault="004567F6" w:rsidP="00157514">
            <w:pPr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iCs/>
                <w:sz w:val="18"/>
                <w:szCs w:val="18"/>
                <w:lang w:val="en-GB"/>
              </w:rPr>
              <w:t>What</w:t>
            </w:r>
            <w:r w:rsidR="00092F09" w:rsidRPr="00150A4F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are the main lessons learn</w:t>
            </w:r>
            <w:r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t in </w:t>
            </w:r>
            <w:r w:rsidRPr="00150A4F">
              <w:rPr>
                <w:rFonts w:ascii="Verdana" w:hAnsi="Verdana"/>
                <w:iCs/>
                <w:sz w:val="18"/>
                <w:szCs w:val="18"/>
                <w:lang w:val="en-GB"/>
              </w:rPr>
              <w:t>carrying out the local impact assessment</w:t>
            </w:r>
            <w:r w:rsidR="00092F09" w:rsidRPr="00150A4F">
              <w:rPr>
                <w:rFonts w:ascii="Verdana" w:hAnsi="Verdana"/>
                <w:iCs/>
                <w:sz w:val="18"/>
                <w:szCs w:val="18"/>
                <w:lang w:val="en-GB"/>
              </w:rPr>
              <w:t>?</w:t>
            </w:r>
          </w:p>
          <w:p w14:paraId="5805BB54" w14:textId="01EC6620" w:rsidR="00092F09" w:rsidRPr="00150A4F" w:rsidRDefault="00092F09" w:rsidP="00157514">
            <w:pPr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 w:rsidRPr="00150A4F">
              <w:rPr>
                <w:rFonts w:ascii="Verdana" w:hAnsi="Verdana"/>
                <w:iCs/>
                <w:sz w:val="18"/>
                <w:szCs w:val="18"/>
                <w:lang w:val="en-GB"/>
              </w:rPr>
              <w:t>What would you have done differently?</w:t>
            </w:r>
          </w:p>
          <w:p w14:paraId="60421510" w14:textId="77777777" w:rsidR="00092F09" w:rsidRDefault="00092F09" w:rsidP="00157514">
            <w:pPr>
              <w:rPr>
                <w:rFonts w:ascii="Verdana" w:hAnsi="Verdana"/>
                <w:iCs/>
                <w:sz w:val="18"/>
                <w:szCs w:val="18"/>
                <w:lang w:val="en-GB"/>
              </w:rPr>
            </w:pPr>
          </w:p>
          <w:sdt>
            <w:sdtPr>
              <w:rPr>
                <w:rFonts w:ascii="Verdana" w:eastAsiaTheme="minorEastAsia" w:hAnsi="Verdana"/>
                <w:sz w:val="18"/>
                <w:szCs w:val="18"/>
                <w:lang w:val="en-US"/>
              </w:rPr>
              <w:id w:val="1563137522"/>
              <w:placeholder>
                <w:docPart w:val="169414EAC62E44609539D750D1F9C4B8"/>
              </w:placeholder>
              <w:showingPlcHdr/>
            </w:sdtPr>
            <w:sdtEndPr/>
            <w:sdtContent>
              <w:p w14:paraId="3BC37476" w14:textId="6BB18009" w:rsidR="0079121C" w:rsidRDefault="0079121C" w:rsidP="00157514">
                <w:pPr>
                  <w:rPr>
                    <w:rFonts w:ascii="Verdana" w:hAnsi="Verdana"/>
                    <w:iCs/>
                    <w:sz w:val="18"/>
                    <w:szCs w:val="18"/>
                    <w:lang w:val="en-GB"/>
                  </w:rPr>
                </w:pPr>
                <w:r w:rsidRPr="007F53AB">
                  <w:rPr>
                    <w:rFonts w:ascii="Verdana" w:eastAsia="Times New Roman" w:hAnsi="Verdana"/>
                    <w:sz w:val="18"/>
                    <w:szCs w:val="18"/>
                    <w:lang w:val="en-US" w:eastAsia="nl-NL"/>
                  </w:rPr>
                  <w:t>Click or tap here to enter text</w:t>
                </w:r>
              </w:p>
            </w:sdtContent>
          </w:sdt>
          <w:p w14:paraId="4475FCB3" w14:textId="6EF073F5" w:rsidR="0079121C" w:rsidRPr="00150A4F" w:rsidRDefault="0079121C" w:rsidP="00157514">
            <w:pPr>
              <w:rPr>
                <w:rFonts w:ascii="Verdana" w:hAnsi="Verdana"/>
                <w:iCs/>
                <w:sz w:val="18"/>
                <w:szCs w:val="18"/>
                <w:lang w:val="en-GB"/>
              </w:rPr>
            </w:pPr>
          </w:p>
        </w:tc>
      </w:tr>
    </w:tbl>
    <w:p w14:paraId="6B0CD42F" w14:textId="3102DE07" w:rsidR="00DF7CDF" w:rsidRPr="004104F1" w:rsidRDefault="00DF7CDF" w:rsidP="004104F1">
      <w:pPr>
        <w:pStyle w:val="Kop1"/>
      </w:pPr>
      <w:r w:rsidRPr="004104F1">
        <w:t>Due Diligence Improvement Plan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389"/>
        <w:gridCol w:w="7251"/>
      </w:tblGrid>
      <w:tr w:rsidR="00052968" w:rsidRPr="007F53AB" w14:paraId="7E30CBAE" w14:textId="77777777" w:rsidTr="00925BA2">
        <w:trPr>
          <w:cantSplit/>
          <w:trHeight w:val="20"/>
        </w:trPr>
        <w:tc>
          <w:tcPr>
            <w:tcW w:w="2389" w:type="dxa"/>
            <w:shd w:val="clear" w:color="auto" w:fill="007BC7"/>
          </w:tcPr>
          <w:p w14:paraId="70CEE2CB" w14:textId="77777777" w:rsidR="00052968" w:rsidRPr="00150A4F" w:rsidRDefault="009F3586" w:rsidP="00D710D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150A4F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 xml:space="preserve">4.1 </w:t>
            </w:r>
            <w:r w:rsidR="00052968" w:rsidRPr="00150A4F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 xml:space="preserve">Summary </w:t>
            </w:r>
          </w:p>
          <w:p w14:paraId="485FDC26" w14:textId="06C945A1" w:rsidR="009F3586" w:rsidRPr="00150A4F" w:rsidRDefault="009F3586" w:rsidP="00D710D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7251" w:type="dxa"/>
          </w:tcPr>
          <w:p w14:paraId="4076F84E" w14:textId="77777777" w:rsidR="00513B5B" w:rsidRDefault="00052968" w:rsidP="00D710DA">
            <w:pPr>
              <w:pStyle w:val="Standaard12ptinterlinie"/>
              <w:spacing w:line="260" w:lineRule="exact"/>
              <w:rPr>
                <w:rFonts w:ascii="Verdana" w:hAnsi="Verdana"/>
                <w:sz w:val="18"/>
                <w:szCs w:val="18"/>
              </w:rPr>
            </w:pPr>
            <w:r w:rsidRPr="00150A4F">
              <w:rPr>
                <w:rFonts w:ascii="Verdana" w:hAnsi="Verdana"/>
                <w:sz w:val="18"/>
                <w:szCs w:val="18"/>
              </w:rPr>
              <w:t xml:space="preserve">Please describe </w:t>
            </w:r>
            <w:r w:rsidR="00AB4738">
              <w:rPr>
                <w:rFonts w:ascii="Verdana" w:hAnsi="Verdana"/>
                <w:sz w:val="18"/>
                <w:szCs w:val="18"/>
              </w:rPr>
              <w:t>who developed</w:t>
            </w:r>
            <w:r w:rsidR="00AB4738" w:rsidRPr="00150A4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50A4F">
              <w:rPr>
                <w:rFonts w:ascii="Verdana" w:hAnsi="Verdana"/>
                <w:sz w:val="18"/>
                <w:szCs w:val="18"/>
              </w:rPr>
              <w:t xml:space="preserve">the due diligence improvement plan </w:t>
            </w:r>
            <w:r w:rsidR="00AB4738">
              <w:rPr>
                <w:rFonts w:ascii="Verdana" w:hAnsi="Verdana"/>
                <w:sz w:val="18"/>
                <w:szCs w:val="18"/>
              </w:rPr>
              <w:t>and how.</w:t>
            </w:r>
          </w:p>
          <w:p w14:paraId="170B6A9D" w14:textId="152ED390" w:rsidR="008963D3" w:rsidRDefault="00052968" w:rsidP="00D710DA">
            <w:pPr>
              <w:pStyle w:val="Standaard12ptinterlinie"/>
              <w:spacing w:line="260" w:lineRule="exact"/>
              <w:rPr>
                <w:rFonts w:ascii="Verdana" w:hAnsi="Verdana"/>
                <w:sz w:val="18"/>
                <w:szCs w:val="18"/>
              </w:rPr>
            </w:pPr>
            <w:r w:rsidRPr="00150A4F">
              <w:rPr>
                <w:rFonts w:ascii="Verdana" w:hAnsi="Verdana"/>
                <w:sz w:val="18"/>
                <w:szCs w:val="18"/>
              </w:rPr>
              <w:t>What are the main findings of the due diligence assessments?</w:t>
            </w:r>
          </w:p>
          <w:p w14:paraId="0B7D23CF" w14:textId="2C0ABEDB" w:rsidR="008963D3" w:rsidRDefault="00052968" w:rsidP="00D710DA">
            <w:pPr>
              <w:pStyle w:val="Standaard12ptinterlinie"/>
              <w:spacing w:line="260" w:lineRule="exact"/>
              <w:rPr>
                <w:rFonts w:ascii="Verdana" w:hAnsi="Verdana"/>
                <w:sz w:val="18"/>
                <w:szCs w:val="18"/>
              </w:rPr>
            </w:pPr>
            <w:r w:rsidRPr="00150A4F">
              <w:rPr>
                <w:rFonts w:ascii="Verdana" w:hAnsi="Verdana"/>
                <w:sz w:val="18"/>
                <w:szCs w:val="18"/>
              </w:rPr>
              <w:t>How do the Dutch company</w:t>
            </w:r>
            <w:r w:rsidR="00AB4738">
              <w:rPr>
                <w:rFonts w:ascii="Verdana" w:hAnsi="Verdana"/>
                <w:sz w:val="18"/>
                <w:szCs w:val="18"/>
              </w:rPr>
              <w:t>'</w:t>
            </w:r>
            <w:r w:rsidRPr="00150A4F">
              <w:rPr>
                <w:rFonts w:ascii="Verdana" w:hAnsi="Verdana"/>
                <w:sz w:val="18"/>
                <w:szCs w:val="18"/>
              </w:rPr>
              <w:t xml:space="preserve">s practices relate to the risks and violations </w:t>
            </w:r>
            <w:r w:rsidR="00AB4738">
              <w:rPr>
                <w:rFonts w:ascii="Verdana" w:hAnsi="Verdana"/>
                <w:sz w:val="18"/>
                <w:szCs w:val="18"/>
              </w:rPr>
              <w:t>you</w:t>
            </w:r>
            <w:r w:rsidR="00AB4738" w:rsidRPr="00150A4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50A4F">
              <w:rPr>
                <w:rFonts w:ascii="Verdana" w:hAnsi="Verdana"/>
                <w:sz w:val="18"/>
                <w:szCs w:val="18"/>
              </w:rPr>
              <w:t>identified in the local impact assessments?</w:t>
            </w:r>
          </w:p>
          <w:p w14:paraId="05AE1285" w14:textId="3348AC9A" w:rsidR="00052968" w:rsidRPr="00150A4F" w:rsidRDefault="00052968" w:rsidP="00D710DA">
            <w:pPr>
              <w:pStyle w:val="Standaard12ptinterlinie"/>
              <w:spacing w:line="260" w:lineRule="exact"/>
              <w:rPr>
                <w:rFonts w:ascii="Verdana" w:hAnsi="Verdana"/>
                <w:sz w:val="18"/>
                <w:szCs w:val="18"/>
              </w:rPr>
            </w:pPr>
            <w:r w:rsidRPr="00150A4F">
              <w:rPr>
                <w:rFonts w:ascii="Verdana" w:hAnsi="Verdana"/>
                <w:sz w:val="18"/>
                <w:szCs w:val="18"/>
              </w:rPr>
              <w:t>Did you undertake capacity development activities?</w:t>
            </w:r>
          </w:p>
          <w:p w14:paraId="5CF84814" w14:textId="77777777" w:rsidR="00052968" w:rsidRDefault="00052968" w:rsidP="00D710DA">
            <w:pPr>
              <w:rPr>
                <w:rFonts w:ascii="Verdana" w:hAnsi="Verdana"/>
                <w:iCs/>
                <w:sz w:val="18"/>
                <w:szCs w:val="18"/>
                <w:lang w:val="en-GB"/>
              </w:rPr>
            </w:pPr>
          </w:p>
          <w:sdt>
            <w:sdtPr>
              <w:rPr>
                <w:rFonts w:eastAsiaTheme="minorEastAsia"/>
                <w:szCs w:val="18"/>
                <w:lang w:val="en-US"/>
              </w:rPr>
              <w:id w:val="-630316924"/>
              <w:placeholder>
                <w:docPart w:val="50EA14EF38C14C9DB33EA8AC9E5A16F3"/>
              </w:placeholder>
            </w:sdtPr>
            <w:sdtEndPr/>
            <w:sdtContent>
              <w:sdt>
                <w:sdtPr>
                  <w:rPr>
                    <w:rFonts w:ascii="Verdana" w:eastAsiaTheme="minorEastAsia" w:hAnsi="Verdana"/>
                    <w:sz w:val="18"/>
                    <w:szCs w:val="18"/>
                    <w:lang w:val="en-US"/>
                  </w:rPr>
                  <w:id w:val="-2064701056"/>
                  <w:placeholder>
                    <w:docPart w:val="49BCE9477B324D91A1A2491FCCD3CA6D"/>
                  </w:placeholder>
                  <w:showingPlcHdr/>
                </w:sdtPr>
                <w:sdtEndPr/>
                <w:sdtContent>
                  <w:p w14:paraId="51741433" w14:textId="329E985A" w:rsidR="0079121C" w:rsidRDefault="0079121C" w:rsidP="00D710DA">
                    <w:pPr>
                      <w:rPr>
                        <w:rFonts w:ascii="Verdana" w:hAnsi="Verdana"/>
                        <w:iCs/>
                        <w:sz w:val="18"/>
                        <w:szCs w:val="18"/>
                        <w:lang w:val="en-GB"/>
                      </w:rPr>
                    </w:pPr>
                    <w:r w:rsidRPr="007F53AB">
                      <w:rPr>
                        <w:rFonts w:ascii="Verdana" w:eastAsia="Times New Roman" w:hAnsi="Verdana"/>
                        <w:sz w:val="18"/>
                        <w:szCs w:val="18"/>
                        <w:lang w:val="en-US" w:eastAsia="nl-NL"/>
                      </w:rPr>
                      <w:t>Click or tap here to enter text</w:t>
                    </w:r>
                  </w:p>
                </w:sdtContent>
              </w:sdt>
            </w:sdtContent>
          </w:sdt>
          <w:p w14:paraId="4346622A" w14:textId="77777777" w:rsidR="0079121C" w:rsidRPr="00150A4F" w:rsidRDefault="0079121C" w:rsidP="00D710DA">
            <w:pPr>
              <w:rPr>
                <w:rFonts w:ascii="Verdana" w:hAnsi="Verdana"/>
                <w:iCs/>
                <w:sz w:val="18"/>
                <w:szCs w:val="18"/>
                <w:lang w:val="en-GB"/>
              </w:rPr>
            </w:pPr>
          </w:p>
        </w:tc>
      </w:tr>
      <w:tr w:rsidR="00052968" w:rsidRPr="007F53AB" w14:paraId="11F81891" w14:textId="77777777" w:rsidTr="00925BA2">
        <w:trPr>
          <w:cantSplit/>
          <w:trHeight w:val="20"/>
        </w:trPr>
        <w:tc>
          <w:tcPr>
            <w:tcW w:w="2389" w:type="dxa"/>
            <w:shd w:val="clear" w:color="auto" w:fill="007BC7"/>
          </w:tcPr>
          <w:p w14:paraId="561DE7BA" w14:textId="6DA1579A" w:rsidR="00052968" w:rsidRPr="00150A4F" w:rsidRDefault="009F3586" w:rsidP="00052968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150A4F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>4.2 Challenges</w:t>
            </w:r>
          </w:p>
        </w:tc>
        <w:tc>
          <w:tcPr>
            <w:tcW w:w="7251" w:type="dxa"/>
          </w:tcPr>
          <w:p w14:paraId="44383C87" w14:textId="77777777" w:rsidR="008963D3" w:rsidRDefault="00052968" w:rsidP="0005296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50A4F">
              <w:rPr>
                <w:rFonts w:ascii="Verdana" w:hAnsi="Verdana"/>
                <w:sz w:val="18"/>
                <w:szCs w:val="18"/>
                <w:lang w:val="en-GB"/>
              </w:rPr>
              <w:t xml:space="preserve">If </w:t>
            </w:r>
            <w:r w:rsidR="00AB4738">
              <w:rPr>
                <w:rFonts w:ascii="Verdana" w:hAnsi="Verdana"/>
                <w:sz w:val="18"/>
                <w:szCs w:val="18"/>
                <w:lang w:val="en-GB"/>
              </w:rPr>
              <w:t xml:space="preserve">there were </w:t>
            </w:r>
            <w:r w:rsidRPr="00150A4F">
              <w:rPr>
                <w:rFonts w:ascii="Verdana" w:hAnsi="Verdana"/>
                <w:sz w:val="18"/>
                <w:szCs w:val="18"/>
                <w:lang w:val="en-GB"/>
              </w:rPr>
              <w:t xml:space="preserve">any, please describe the challenges </w:t>
            </w:r>
            <w:r w:rsidR="00AB4738">
              <w:rPr>
                <w:rFonts w:ascii="Verdana" w:hAnsi="Verdana"/>
                <w:sz w:val="18"/>
                <w:szCs w:val="18"/>
                <w:lang w:val="en-GB"/>
              </w:rPr>
              <w:t xml:space="preserve">you </w:t>
            </w:r>
            <w:r w:rsidRPr="00150A4F">
              <w:rPr>
                <w:rFonts w:ascii="Verdana" w:hAnsi="Verdana"/>
                <w:sz w:val="18"/>
                <w:szCs w:val="18"/>
                <w:lang w:val="en-GB"/>
              </w:rPr>
              <w:t>encountered when developing the due diligence improvement plan.</w:t>
            </w:r>
          </w:p>
          <w:p w14:paraId="34DF2287" w14:textId="4D2E559D" w:rsidR="008963D3" w:rsidRDefault="00052968" w:rsidP="0005296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50A4F">
              <w:rPr>
                <w:rFonts w:ascii="Verdana" w:hAnsi="Verdana"/>
                <w:sz w:val="18"/>
                <w:szCs w:val="18"/>
                <w:lang w:val="en-GB"/>
              </w:rPr>
              <w:t>What was difficult</w:t>
            </w:r>
            <w:r w:rsidR="00AB4738">
              <w:rPr>
                <w:rFonts w:ascii="Verdana" w:hAnsi="Verdana"/>
                <w:sz w:val="18"/>
                <w:szCs w:val="18"/>
                <w:lang w:val="en-GB"/>
              </w:rPr>
              <w:t xml:space="preserve"> or</w:t>
            </w:r>
            <w:r w:rsidRPr="00150A4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AB4738">
              <w:rPr>
                <w:rFonts w:ascii="Verdana" w:hAnsi="Verdana"/>
                <w:sz w:val="18"/>
                <w:szCs w:val="18"/>
                <w:lang w:val="en-GB"/>
              </w:rPr>
              <w:t>did not</w:t>
            </w:r>
            <w:r w:rsidRPr="00150A4F">
              <w:rPr>
                <w:rFonts w:ascii="Verdana" w:hAnsi="Verdana"/>
                <w:sz w:val="18"/>
                <w:szCs w:val="18"/>
                <w:lang w:val="en-GB"/>
              </w:rPr>
              <w:t xml:space="preserve"> go well?</w:t>
            </w:r>
          </w:p>
          <w:p w14:paraId="576965A6" w14:textId="19B25E6D" w:rsidR="008963D3" w:rsidRDefault="00052968" w:rsidP="0005296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50A4F">
              <w:rPr>
                <w:rFonts w:ascii="Verdana" w:hAnsi="Verdana"/>
                <w:sz w:val="18"/>
                <w:szCs w:val="18"/>
                <w:lang w:val="en-GB"/>
              </w:rPr>
              <w:t xml:space="preserve">What </w:t>
            </w:r>
            <w:r w:rsidR="008963D3">
              <w:rPr>
                <w:rFonts w:ascii="Verdana" w:hAnsi="Verdana"/>
                <w:sz w:val="18"/>
                <w:szCs w:val="18"/>
                <w:lang w:val="en-GB"/>
              </w:rPr>
              <w:t>c</w:t>
            </w:r>
            <w:r w:rsidR="008963D3" w:rsidRPr="00150A4F">
              <w:rPr>
                <w:rFonts w:ascii="Verdana" w:hAnsi="Verdana"/>
                <w:sz w:val="18"/>
                <w:szCs w:val="18"/>
                <w:lang w:val="en-GB"/>
              </w:rPr>
              <w:t xml:space="preserve">ould </w:t>
            </w:r>
            <w:r w:rsidRPr="00150A4F">
              <w:rPr>
                <w:rFonts w:ascii="Verdana" w:hAnsi="Verdana"/>
                <w:sz w:val="18"/>
                <w:szCs w:val="18"/>
                <w:lang w:val="en-GB"/>
              </w:rPr>
              <w:t>you have done differently?</w:t>
            </w:r>
          </w:p>
          <w:p w14:paraId="7F386736" w14:textId="73ACF282" w:rsidR="00052968" w:rsidRPr="00150A4F" w:rsidRDefault="00052968" w:rsidP="0005296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50A4F">
              <w:rPr>
                <w:rFonts w:ascii="Verdana" w:hAnsi="Verdana"/>
                <w:sz w:val="18"/>
                <w:szCs w:val="18"/>
                <w:lang w:val="en-GB"/>
              </w:rPr>
              <w:t>How did you deal with the</w:t>
            </w:r>
            <w:r w:rsidR="00AB4738">
              <w:rPr>
                <w:rFonts w:ascii="Verdana" w:hAnsi="Verdana"/>
                <w:sz w:val="18"/>
                <w:szCs w:val="18"/>
                <w:lang w:val="en-GB"/>
              </w:rPr>
              <w:t>se</w:t>
            </w:r>
            <w:r w:rsidRPr="00150A4F">
              <w:rPr>
                <w:rFonts w:ascii="Verdana" w:hAnsi="Verdana"/>
                <w:sz w:val="18"/>
                <w:szCs w:val="18"/>
                <w:lang w:val="en-GB"/>
              </w:rPr>
              <w:t xml:space="preserve"> challenges?</w:t>
            </w:r>
          </w:p>
          <w:p w14:paraId="666E533D" w14:textId="77777777" w:rsidR="00052968" w:rsidRDefault="00052968" w:rsidP="00052968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sdt>
            <w:sdtPr>
              <w:rPr>
                <w:rFonts w:ascii="Verdana" w:eastAsiaTheme="minorEastAsia" w:hAnsi="Verdana"/>
                <w:sz w:val="18"/>
                <w:szCs w:val="18"/>
                <w:lang w:val="en-US"/>
              </w:rPr>
              <w:id w:val="106245610"/>
              <w:placeholder>
                <w:docPart w:val="EEAD7831F9E0468586A6BAC481903EBC"/>
              </w:placeholder>
              <w:showingPlcHdr/>
            </w:sdtPr>
            <w:sdtEndPr/>
            <w:sdtContent>
              <w:p w14:paraId="0447EFCB" w14:textId="53AAF0AB" w:rsidR="0079121C" w:rsidRDefault="0079121C" w:rsidP="00052968">
                <w:pPr>
                  <w:rPr>
                    <w:rFonts w:ascii="Verdana" w:hAnsi="Verdana"/>
                    <w:sz w:val="18"/>
                    <w:szCs w:val="18"/>
                    <w:lang w:val="en-GB"/>
                  </w:rPr>
                </w:pPr>
                <w:r w:rsidRPr="0079121C">
                  <w:rPr>
                    <w:rFonts w:ascii="Verdana" w:eastAsia="Times New Roman" w:hAnsi="Verdana"/>
                    <w:sz w:val="18"/>
                    <w:szCs w:val="18"/>
                    <w:lang w:eastAsia="nl-NL"/>
                  </w:rPr>
                  <w:t>Click or tap here to enter text</w:t>
                </w:r>
              </w:p>
            </w:sdtContent>
          </w:sdt>
          <w:p w14:paraId="544FBC4F" w14:textId="77777777" w:rsidR="0079121C" w:rsidRPr="00150A4F" w:rsidRDefault="0079121C" w:rsidP="00052968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052968" w:rsidRPr="007F53AB" w14:paraId="1D29A3BC" w14:textId="77777777" w:rsidTr="00925BA2">
        <w:trPr>
          <w:cantSplit/>
          <w:trHeight w:val="20"/>
        </w:trPr>
        <w:tc>
          <w:tcPr>
            <w:tcW w:w="2389" w:type="dxa"/>
            <w:shd w:val="clear" w:color="auto" w:fill="007BC7"/>
          </w:tcPr>
          <w:p w14:paraId="5A298675" w14:textId="77777777" w:rsidR="001D7B3D" w:rsidRDefault="009F3586" w:rsidP="00052968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150A4F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 xml:space="preserve">4.3 </w:t>
            </w:r>
            <w:r w:rsidR="00052968" w:rsidRPr="00150A4F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 xml:space="preserve">Due Diligence </w:t>
            </w:r>
          </w:p>
          <w:p w14:paraId="37614EE7" w14:textId="77777777" w:rsidR="001D7B3D" w:rsidRDefault="001D7B3D" w:rsidP="00052968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 xml:space="preserve">      </w:t>
            </w:r>
            <w:r w:rsidR="00052968" w:rsidRPr="00150A4F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 xml:space="preserve">Improvement </w:t>
            </w: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 xml:space="preserve"> </w:t>
            </w:r>
          </w:p>
          <w:p w14:paraId="0F234911" w14:textId="302D16C9" w:rsidR="00052968" w:rsidRPr="00150A4F" w:rsidRDefault="001D7B3D" w:rsidP="00052968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 xml:space="preserve">      </w:t>
            </w:r>
            <w:r w:rsidR="00052968" w:rsidRPr="00150A4F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>Plan</w:t>
            </w:r>
          </w:p>
        </w:tc>
        <w:tc>
          <w:tcPr>
            <w:tcW w:w="7251" w:type="dxa"/>
          </w:tcPr>
          <w:p w14:paraId="44B4F8CD" w14:textId="33866984" w:rsidR="00C00A3D" w:rsidRDefault="00052968" w:rsidP="00052968">
            <w:pPr>
              <w:pStyle w:val="Standaard12ptinterlinie"/>
              <w:spacing w:line="260" w:lineRule="exact"/>
              <w:rPr>
                <w:rFonts w:ascii="Verdana" w:hAnsi="Verdana"/>
                <w:sz w:val="18"/>
                <w:szCs w:val="18"/>
              </w:rPr>
            </w:pPr>
            <w:r w:rsidRPr="00150A4F">
              <w:rPr>
                <w:rFonts w:ascii="Verdana" w:hAnsi="Verdana"/>
                <w:sz w:val="18"/>
                <w:szCs w:val="18"/>
              </w:rPr>
              <w:t xml:space="preserve">Please </w:t>
            </w:r>
            <w:r w:rsidR="001B40B3">
              <w:rPr>
                <w:rFonts w:ascii="Verdana" w:hAnsi="Verdana"/>
                <w:sz w:val="18"/>
                <w:szCs w:val="18"/>
              </w:rPr>
              <w:t>summarise the</w:t>
            </w:r>
            <w:r w:rsidRPr="00150A4F">
              <w:rPr>
                <w:rFonts w:ascii="Verdana" w:hAnsi="Verdana"/>
                <w:sz w:val="18"/>
                <w:szCs w:val="18"/>
              </w:rPr>
              <w:t xml:space="preserve"> measures included in the Due Diligence Improvement Plan</w:t>
            </w:r>
            <w:r w:rsidR="00C00A3D">
              <w:rPr>
                <w:rFonts w:ascii="Verdana" w:hAnsi="Verdana"/>
                <w:sz w:val="18"/>
                <w:szCs w:val="18"/>
              </w:rPr>
              <w:t>.</w:t>
            </w:r>
          </w:p>
          <w:p w14:paraId="59804485" w14:textId="559D040C" w:rsidR="00C00A3D" w:rsidRDefault="00C00A3D" w:rsidP="00052968">
            <w:pPr>
              <w:pStyle w:val="Standaard12ptinterlinie"/>
              <w:spacing w:line="26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="00052968" w:rsidRPr="00150A4F">
              <w:rPr>
                <w:rFonts w:ascii="Verdana" w:hAnsi="Verdana"/>
                <w:sz w:val="18"/>
                <w:szCs w:val="18"/>
              </w:rPr>
              <w:t>xplain how</w:t>
            </w:r>
            <w:r w:rsidR="001B40B3">
              <w:rPr>
                <w:rFonts w:ascii="Verdana" w:hAnsi="Verdana"/>
                <w:sz w:val="18"/>
                <w:szCs w:val="18"/>
              </w:rPr>
              <w:t xml:space="preserve"> you selected</w:t>
            </w:r>
            <w:r w:rsidR="00052968" w:rsidRPr="00150A4F">
              <w:rPr>
                <w:rFonts w:ascii="Verdana" w:hAnsi="Verdana"/>
                <w:sz w:val="18"/>
                <w:szCs w:val="18"/>
              </w:rPr>
              <w:t xml:space="preserve"> these measures.</w:t>
            </w:r>
          </w:p>
          <w:p w14:paraId="00592B9E" w14:textId="4E4C3B76" w:rsidR="00052968" w:rsidRDefault="00EA561D" w:rsidP="00052968">
            <w:pPr>
              <w:pStyle w:val="Standaard12ptinterlinie"/>
              <w:spacing w:line="260" w:lineRule="exact"/>
              <w:rPr>
                <w:rFonts w:ascii="Verdana" w:hAnsi="Verdana"/>
                <w:sz w:val="18"/>
                <w:szCs w:val="18"/>
              </w:rPr>
            </w:pPr>
            <w:bookmarkStart w:id="2" w:name="_Hlk166665109"/>
            <w:r w:rsidRPr="00150A4F">
              <w:rPr>
                <w:rFonts w:ascii="Verdana" w:hAnsi="Verdana"/>
                <w:sz w:val="18"/>
                <w:szCs w:val="18"/>
              </w:rPr>
              <w:t xml:space="preserve">List the incentives of the Dutch </w:t>
            </w:r>
            <w:r w:rsidR="001B40B3">
              <w:rPr>
                <w:rFonts w:ascii="Verdana" w:hAnsi="Verdana"/>
                <w:sz w:val="18"/>
                <w:szCs w:val="18"/>
              </w:rPr>
              <w:t>and</w:t>
            </w:r>
            <w:r w:rsidRPr="00150A4F">
              <w:rPr>
                <w:rFonts w:ascii="Verdana" w:hAnsi="Verdana"/>
                <w:sz w:val="18"/>
                <w:szCs w:val="18"/>
              </w:rPr>
              <w:t xml:space="preserve"> local compan</w:t>
            </w:r>
            <w:r w:rsidR="001B40B3">
              <w:rPr>
                <w:rFonts w:ascii="Verdana" w:hAnsi="Verdana"/>
                <w:sz w:val="18"/>
                <w:szCs w:val="18"/>
              </w:rPr>
              <w:t>ies</w:t>
            </w:r>
            <w:r w:rsidRPr="00150A4F">
              <w:rPr>
                <w:rFonts w:ascii="Verdana" w:hAnsi="Verdana"/>
                <w:sz w:val="18"/>
                <w:szCs w:val="18"/>
              </w:rPr>
              <w:t xml:space="preserve"> to develop a sustainable business case.</w:t>
            </w:r>
            <w:bookmarkEnd w:id="2"/>
          </w:p>
          <w:p w14:paraId="4D6E079B" w14:textId="77777777" w:rsidR="0079121C" w:rsidRDefault="0079121C" w:rsidP="00052968">
            <w:pPr>
              <w:pStyle w:val="Standaard12ptinterlinie"/>
              <w:spacing w:line="260" w:lineRule="exact"/>
              <w:rPr>
                <w:rFonts w:ascii="Verdana" w:hAnsi="Verdana"/>
                <w:sz w:val="18"/>
                <w:szCs w:val="18"/>
              </w:rPr>
            </w:pPr>
          </w:p>
          <w:sdt>
            <w:sdtPr>
              <w:rPr>
                <w:rFonts w:ascii="Verdana" w:eastAsiaTheme="minorEastAsia" w:hAnsi="Verdana"/>
                <w:sz w:val="18"/>
                <w:szCs w:val="18"/>
                <w:lang w:val="en-US"/>
              </w:rPr>
              <w:id w:val="770044489"/>
              <w:placeholder>
                <w:docPart w:val="B6EC9A56DAAE4DC3893842340B20B7A0"/>
              </w:placeholder>
              <w:showingPlcHdr/>
            </w:sdtPr>
            <w:sdtEndPr/>
            <w:sdtContent>
              <w:p w14:paraId="7CA311E7" w14:textId="2C4986EF" w:rsidR="0079121C" w:rsidRPr="00150A4F" w:rsidRDefault="0079121C" w:rsidP="00052968">
                <w:pPr>
                  <w:pStyle w:val="Standaard12ptinterlinie"/>
                  <w:spacing w:line="260" w:lineRule="exact"/>
                  <w:rPr>
                    <w:rFonts w:ascii="Verdana" w:hAnsi="Verdana"/>
                    <w:sz w:val="18"/>
                    <w:szCs w:val="18"/>
                  </w:rPr>
                </w:pPr>
                <w:r w:rsidRPr="0079121C">
                  <w:rPr>
                    <w:rFonts w:ascii="Verdana" w:hAnsi="Verdana"/>
                    <w:sz w:val="18"/>
                    <w:szCs w:val="18"/>
                  </w:rPr>
                  <w:t>Click or tap here to enter text</w:t>
                </w:r>
              </w:p>
            </w:sdtContent>
          </w:sdt>
          <w:p w14:paraId="57B6DC2E" w14:textId="30532257" w:rsidR="00052968" w:rsidRPr="00150A4F" w:rsidRDefault="00052968" w:rsidP="00052968">
            <w:pPr>
              <w:pStyle w:val="Standaard12ptinterlinie"/>
              <w:spacing w:line="260" w:lineRule="exact"/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</w:pPr>
          </w:p>
        </w:tc>
      </w:tr>
    </w:tbl>
    <w:p w14:paraId="5B044C01" w14:textId="5B4C4C88" w:rsidR="00FF548B" w:rsidRPr="004104F1" w:rsidRDefault="009F3586" w:rsidP="004104F1">
      <w:pPr>
        <w:pStyle w:val="Kop1"/>
      </w:pPr>
      <w:r w:rsidRPr="004104F1">
        <w:t xml:space="preserve">Dialogue and </w:t>
      </w:r>
      <w:r w:rsidR="00DF7CDF" w:rsidRPr="004104F1">
        <w:t>Phase B</w:t>
      </w:r>
      <w:r w:rsidR="00F55BA9" w:rsidRPr="004104F1">
        <w:t xml:space="preserve"> preparation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389"/>
        <w:gridCol w:w="7251"/>
      </w:tblGrid>
      <w:tr w:rsidR="00FF548B" w:rsidRPr="007F53AB" w14:paraId="52F8D9BE" w14:textId="77777777" w:rsidTr="00513B5B">
        <w:trPr>
          <w:cantSplit/>
        </w:trPr>
        <w:tc>
          <w:tcPr>
            <w:tcW w:w="2389" w:type="dxa"/>
            <w:shd w:val="clear" w:color="auto" w:fill="007BC7"/>
          </w:tcPr>
          <w:p w14:paraId="41E01357" w14:textId="26BFAD0D" w:rsidR="00FF548B" w:rsidRPr="00513B5B" w:rsidRDefault="009F3586" w:rsidP="00513B5B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r w:rsidRPr="00513B5B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 xml:space="preserve">5.1 </w:t>
            </w:r>
            <w:r w:rsidR="006D364D" w:rsidRPr="00513B5B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Dialogue</w:t>
            </w:r>
          </w:p>
        </w:tc>
        <w:tc>
          <w:tcPr>
            <w:tcW w:w="7251" w:type="dxa"/>
          </w:tcPr>
          <w:p w14:paraId="4C52C832" w14:textId="2D78EEF4" w:rsidR="00FF548B" w:rsidRDefault="001B40B3" w:rsidP="00FF548B">
            <w:pPr>
              <w:rPr>
                <w:rFonts w:ascii="Verdana" w:hAnsi="Verdana" w:cs="Arial"/>
                <w:bCs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Cs/>
                <w:sz w:val="18"/>
                <w:szCs w:val="18"/>
                <w:lang w:val="en-GB"/>
              </w:rPr>
              <w:t>Summarise</w:t>
            </w:r>
            <w:r w:rsidR="006D364D" w:rsidRPr="00150A4F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 xml:space="preserve"> the dialogue </w:t>
            </w:r>
            <w:r>
              <w:rPr>
                <w:rFonts w:ascii="Verdana" w:hAnsi="Verdana" w:cs="Arial"/>
                <w:bCs/>
                <w:sz w:val="18"/>
                <w:szCs w:val="18"/>
                <w:lang w:val="en-GB"/>
              </w:rPr>
              <w:t>on</w:t>
            </w:r>
            <w:r w:rsidRPr="00150A4F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 xml:space="preserve"> </w:t>
            </w:r>
            <w:r w:rsidR="006D364D" w:rsidRPr="00150A4F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 xml:space="preserve">the measures and </w:t>
            </w:r>
            <w:r>
              <w:rPr>
                <w:rFonts w:ascii="Verdana" w:hAnsi="Verdana" w:cs="Arial"/>
                <w:bCs/>
                <w:sz w:val="18"/>
                <w:szCs w:val="18"/>
                <w:lang w:val="en-GB"/>
              </w:rPr>
              <w:t xml:space="preserve">the </w:t>
            </w:r>
            <w:r w:rsidR="006D364D" w:rsidRPr="00150A4F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>development of the joint action plan</w:t>
            </w:r>
            <w:r w:rsidR="00F17108" w:rsidRPr="00150A4F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>.</w:t>
            </w:r>
          </w:p>
          <w:p w14:paraId="4B380CAC" w14:textId="77777777" w:rsidR="0079121C" w:rsidRDefault="0079121C" w:rsidP="00FF548B">
            <w:pPr>
              <w:rPr>
                <w:rFonts w:ascii="Verdana" w:hAnsi="Verdana" w:cs="Arial"/>
                <w:bCs/>
                <w:sz w:val="18"/>
                <w:szCs w:val="18"/>
                <w:lang w:val="en-GB"/>
              </w:rPr>
            </w:pPr>
          </w:p>
          <w:sdt>
            <w:sdtPr>
              <w:rPr>
                <w:rFonts w:ascii="Verdana" w:eastAsiaTheme="minorEastAsia" w:hAnsi="Verdana"/>
                <w:sz w:val="18"/>
                <w:szCs w:val="18"/>
                <w:lang w:val="en-US"/>
              </w:rPr>
              <w:id w:val="-817730525"/>
              <w:placeholder>
                <w:docPart w:val="448DDECB0BE04D0D8E7E6B18E40AF6DE"/>
              </w:placeholder>
              <w:showingPlcHdr/>
            </w:sdtPr>
            <w:sdtEndPr/>
            <w:sdtContent>
              <w:p w14:paraId="17B90E16" w14:textId="62D9B2DF" w:rsidR="0079121C" w:rsidRPr="00150A4F" w:rsidRDefault="0079121C" w:rsidP="00FF548B">
                <w:pPr>
                  <w:rPr>
                    <w:rFonts w:ascii="Verdana" w:hAnsi="Verdana" w:cs="Arial"/>
                    <w:bCs/>
                    <w:sz w:val="18"/>
                    <w:szCs w:val="18"/>
                    <w:lang w:val="en-GB"/>
                  </w:rPr>
                </w:pPr>
                <w:r w:rsidRPr="007F53AB">
                  <w:rPr>
                    <w:rFonts w:ascii="Verdana" w:eastAsia="Times New Roman" w:hAnsi="Verdana"/>
                    <w:sz w:val="18"/>
                    <w:szCs w:val="18"/>
                    <w:lang w:val="en-US" w:eastAsia="nl-NL"/>
                  </w:rPr>
                  <w:t>Click or tap here to enter text</w:t>
                </w:r>
              </w:p>
            </w:sdtContent>
          </w:sdt>
          <w:p w14:paraId="3B1941AA" w14:textId="3A9F0BE4" w:rsidR="000B7688" w:rsidRPr="00513B5B" w:rsidRDefault="000B7688" w:rsidP="00F55BA9">
            <w:pPr>
              <w:rPr>
                <w:rFonts w:ascii="Verdana" w:hAnsi="Verdana"/>
                <w:bCs/>
                <w:iCs/>
                <w:sz w:val="18"/>
                <w:szCs w:val="18"/>
                <w:lang w:val="en-GB"/>
              </w:rPr>
            </w:pPr>
          </w:p>
        </w:tc>
      </w:tr>
      <w:tr w:rsidR="00092F09" w:rsidRPr="007F53AB" w14:paraId="1E551D07" w14:textId="77777777" w:rsidTr="00513B5B">
        <w:trPr>
          <w:cantSplit/>
        </w:trPr>
        <w:tc>
          <w:tcPr>
            <w:tcW w:w="2389" w:type="dxa"/>
            <w:shd w:val="clear" w:color="auto" w:fill="007BC7"/>
          </w:tcPr>
          <w:p w14:paraId="1AC87A63" w14:textId="713476CB" w:rsidR="00092F09" w:rsidRPr="00513B5B" w:rsidRDefault="009F3586" w:rsidP="00513B5B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r w:rsidRPr="00513B5B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 xml:space="preserve">5.2 </w:t>
            </w:r>
            <w:r w:rsidR="00092F09" w:rsidRPr="00513B5B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Learnings</w:t>
            </w:r>
          </w:p>
        </w:tc>
        <w:tc>
          <w:tcPr>
            <w:tcW w:w="7251" w:type="dxa"/>
          </w:tcPr>
          <w:p w14:paraId="58515034" w14:textId="5E98361F" w:rsidR="00583897" w:rsidRDefault="00583897" w:rsidP="00A02FEF">
            <w:pPr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iCs/>
                <w:sz w:val="18"/>
                <w:szCs w:val="18"/>
                <w:lang w:val="en-GB"/>
              </w:rPr>
              <w:t>W</w:t>
            </w:r>
            <w:r w:rsidR="00A02FEF" w:rsidRPr="00150A4F">
              <w:rPr>
                <w:rFonts w:ascii="Verdana" w:hAnsi="Verdana"/>
                <w:iCs/>
                <w:sz w:val="18"/>
                <w:szCs w:val="18"/>
                <w:lang w:val="en-GB"/>
              </w:rPr>
              <w:t>hat are the main lessons learn</w:t>
            </w:r>
            <w:r w:rsidR="001B40B3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t in </w:t>
            </w:r>
            <w:r w:rsidR="001B40B3" w:rsidRPr="00150A4F">
              <w:rPr>
                <w:rFonts w:ascii="Verdana" w:hAnsi="Verdana"/>
                <w:iCs/>
                <w:sz w:val="18"/>
                <w:szCs w:val="18"/>
                <w:lang w:val="en-GB"/>
              </w:rPr>
              <w:t>facilitating such a dialogue</w:t>
            </w:r>
            <w:r w:rsidR="00A02FEF" w:rsidRPr="00150A4F">
              <w:rPr>
                <w:rFonts w:ascii="Verdana" w:hAnsi="Verdana"/>
                <w:iCs/>
                <w:sz w:val="18"/>
                <w:szCs w:val="18"/>
                <w:lang w:val="en-GB"/>
              </w:rPr>
              <w:t>?</w:t>
            </w:r>
          </w:p>
          <w:p w14:paraId="6076F149" w14:textId="7C9CF276" w:rsidR="00A02FEF" w:rsidRDefault="00A02FEF" w:rsidP="00A02FEF">
            <w:pPr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 w:rsidRPr="00150A4F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What </w:t>
            </w:r>
            <w:r w:rsidR="00583897">
              <w:rPr>
                <w:rFonts w:ascii="Verdana" w:hAnsi="Verdana"/>
                <w:iCs/>
                <w:sz w:val="18"/>
                <w:szCs w:val="18"/>
                <w:lang w:val="en-GB"/>
              </w:rPr>
              <w:t>c</w:t>
            </w:r>
            <w:r w:rsidR="00583897" w:rsidRPr="00150A4F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ould </w:t>
            </w:r>
            <w:r w:rsidRPr="00150A4F">
              <w:rPr>
                <w:rFonts w:ascii="Verdana" w:hAnsi="Verdana"/>
                <w:iCs/>
                <w:sz w:val="18"/>
                <w:szCs w:val="18"/>
                <w:lang w:val="en-GB"/>
              </w:rPr>
              <w:t>you have done differently?</w:t>
            </w:r>
          </w:p>
          <w:p w14:paraId="5527EC99" w14:textId="77777777" w:rsidR="0079121C" w:rsidRDefault="0079121C" w:rsidP="00A02FEF">
            <w:pPr>
              <w:rPr>
                <w:rFonts w:ascii="Verdana" w:hAnsi="Verdana"/>
                <w:iCs/>
                <w:sz w:val="18"/>
                <w:szCs w:val="18"/>
                <w:lang w:val="en-GB"/>
              </w:rPr>
            </w:pPr>
          </w:p>
          <w:sdt>
            <w:sdtPr>
              <w:rPr>
                <w:rFonts w:ascii="Verdana" w:eastAsiaTheme="minorEastAsia" w:hAnsi="Verdana"/>
                <w:sz w:val="18"/>
                <w:szCs w:val="18"/>
                <w:lang w:val="en-US"/>
              </w:rPr>
              <w:id w:val="-2092457921"/>
              <w:placeholder>
                <w:docPart w:val="4D213895FB86484FB45ABBD083843E74"/>
              </w:placeholder>
              <w:showingPlcHdr/>
            </w:sdtPr>
            <w:sdtEndPr/>
            <w:sdtContent>
              <w:p w14:paraId="31098E99" w14:textId="7E7F9AEF" w:rsidR="0079121C" w:rsidRPr="00150A4F" w:rsidRDefault="0079121C" w:rsidP="00A02FEF">
                <w:pPr>
                  <w:rPr>
                    <w:rFonts w:ascii="Verdana" w:hAnsi="Verdana"/>
                    <w:iCs/>
                    <w:sz w:val="18"/>
                    <w:szCs w:val="18"/>
                    <w:lang w:val="en-GB"/>
                  </w:rPr>
                </w:pPr>
                <w:r w:rsidRPr="007F53AB">
                  <w:rPr>
                    <w:rFonts w:ascii="Verdana" w:eastAsia="Times New Roman" w:hAnsi="Verdana"/>
                    <w:sz w:val="18"/>
                    <w:szCs w:val="18"/>
                    <w:lang w:val="en-US" w:eastAsia="nl-NL"/>
                  </w:rPr>
                  <w:t>Click or tap here to enter text</w:t>
                </w:r>
              </w:p>
            </w:sdtContent>
          </w:sdt>
          <w:p w14:paraId="180BF8D1" w14:textId="48F4ED7B" w:rsidR="00092F09" w:rsidRPr="00150A4F" w:rsidRDefault="00092F09" w:rsidP="00FF548B">
            <w:pPr>
              <w:rPr>
                <w:rFonts w:ascii="Verdana" w:hAnsi="Verdana" w:cs="Arial"/>
                <w:bCs/>
                <w:sz w:val="18"/>
                <w:szCs w:val="18"/>
                <w:lang w:val="en-GB"/>
              </w:rPr>
            </w:pPr>
          </w:p>
        </w:tc>
      </w:tr>
    </w:tbl>
    <w:p w14:paraId="3BB2BA8A" w14:textId="4E8B78A4" w:rsidR="001F312A" w:rsidRPr="004104F1" w:rsidRDefault="001F312A" w:rsidP="004104F1">
      <w:pPr>
        <w:pStyle w:val="Kop1"/>
      </w:pPr>
      <w:r w:rsidRPr="004104F1">
        <w:t>Financial Reporting</w:t>
      </w:r>
    </w:p>
    <w:tbl>
      <w:tblPr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405"/>
        <w:gridCol w:w="7229"/>
      </w:tblGrid>
      <w:tr w:rsidR="00BA6965" w:rsidRPr="007F53AB" w14:paraId="0CBE6953" w14:textId="77777777" w:rsidTr="004104F1">
        <w:trPr>
          <w:cantSplit/>
          <w:trHeight w:val="1342"/>
        </w:trPr>
        <w:tc>
          <w:tcPr>
            <w:tcW w:w="2405" w:type="dxa"/>
            <w:shd w:val="clear" w:color="auto" w:fill="007BC7"/>
            <w:hideMark/>
          </w:tcPr>
          <w:p w14:paraId="37823AF9" w14:textId="0298B838" w:rsidR="00BA6965" w:rsidRPr="00150A4F" w:rsidRDefault="009F3586" w:rsidP="0043223C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r w:rsidRPr="00150A4F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 xml:space="preserve">6.1 </w:t>
            </w:r>
            <w:r w:rsidR="00BA6965" w:rsidRPr="00150A4F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Costs</w:t>
            </w:r>
          </w:p>
        </w:tc>
        <w:tc>
          <w:tcPr>
            <w:tcW w:w="7229" w:type="dxa"/>
          </w:tcPr>
          <w:p w14:paraId="1A1D2E10" w14:textId="4777B4D6" w:rsidR="00BA6965" w:rsidRPr="00150A4F" w:rsidRDefault="00BA6965" w:rsidP="0043223C">
            <w:pPr>
              <w:pStyle w:val="Standaard12ptinterlinie"/>
              <w:spacing w:line="260" w:lineRule="exact"/>
              <w:rPr>
                <w:rFonts w:ascii="Verdana" w:hAnsi="Verdana" w:cs="Arial"/>
                <w:sz w:val="18"/>
                <w:szCs w:val="18"/>
              </w:rPr>
            </w:pPr>
            <w:r w:rsidRPr="00150A4F">
              <w:rPr>
                <w:rFonts w:ascii="Verdana" w:hAnsi="Verdana" w:cs="Arial"/>
                <w:sz w:val="18"/>
                <w:szCs w:val="18"/>
              </w:rPr>
              <w:t xml:space="preserve">Please fill </w:t>
            </w:r>
            <w:r w:rsidR="001B40B3">
              <w:rPr>
                <w:rFonts w:ascii="Verdana" w:hAnsi="Verdana" w:cs="Arial"/>
                <w:sz w:val="18"/>
                <w:szCs w:val="18"/>
              </w:rPr>
              <w:t>out</w:t>
            </w:r>
            <w:r w:rsidR="001B40B3" w:rsidRPr="00150A4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150A4F">
              <w:rPr>
                <w:rFonts w:ascii="Verdana" w:hAnsi="Verdana" w:cs="Arial"/>
                <w:sz w:val="18"/>
                <w:szCs w:val="18"/>
              </w:rPr>
              <w:t xml:space="preserve">the costs per result </w:t>
            </w:r>
            <w:r w:rsidR="001B40B3">
              <w:rPr>
                <w:rFonts w:ascii="Verdana" w:hAnsi="Verdana" w:cs="Arial"/>
                <w:sz w:val="18"/>
                <w:szCs w:val="18"/>
              </w:rPr>
              <w:t>using</w:t>
            </w:r>
            <w:r w:rsidR="001B40B3" w:rsidRPr="00150A4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150A4F">
              <w:rPr>
                <w:rFonts w:ascii="Verdana" w:hAnsi="Verdana" w:cs="Arial"/>
                <w:sz w:val="18"/>
                <w:szCs w:val="18"/>
              </w:rPr>
              <w:t xml:space="preserve">the </w:t>
            </w:r>
            <w:r w:rsidRPr="00A3182E">
              <w:rPr>
                <w:rFonts w:ascii="Verdana" w:hAnsi="Verdana" w:cs="Arial"/>
                <w:bCs/>
                <w:sz w:val="18"/>
                <w:szCs w:val="18"/>
              </w:rPr>
              <w:t>Financial reporting tool</w:t>
            </w:r>
            <w:r w:rsidRPr="001B40B3">
              <w:rPr>
                <w:rFonts w:ascii="Verdana" w:hAnsi="Verdana" w:cs="Arial"/>
                <w:bCs/>
                <w:sz w:val="18"/>
                <w:szCs w:val="18"/>
              </w:rPr>
              <w:t>.</w:t>
            </w:r>
          </w:p>
          <w:p w14:paraId="152A4B51" w14:textId="56613FEC" w:rsidR="00346A17" w:rsidRDefault="00BA6965" w:rsidP="0043223C">
            <w:pPr>
              <w:pStyle w:val="Standaard12ptinterlinie"/>
              <w:spacing w:line="260" w:lineRule="exact"/>
              <w:rPr>
                <w:rFonts w:ascii="Verdana" w:hAnsi="Verdana" w:cs="Arial"/>
                <w:sz w:val="18"/>
                <w:szCs w:val="18"/>
              </w:rPr>
            </w:pPr>
            <w:r w:rsidRPr="00150A4F">
              <w:rPr>
                <w:rFonts w:ascii="Verdana" w:hAnsi="Verdana" w:cs="Arial"/>
                <w:sz w:val="18"/>
                <w:szCs w:val="18"/>
              </w:rPr>
              <w:t>Please attach the</w:t>
            </w:r>
            <w:r w:rsidR="001B40B3">
              <w:rPr>
                <w:rFonts w:ascii="Verdana" w:hAnsi="Verdana" w:cs="Arial"/>
                <w:sz w:val="18"/>
                <w:szCs w:val="18"/>
              </w:rPr>
              <w:t xml:space="preserve"> completed</w:t>
            </w:r>
            <w:r w:rsidRPr="00150A4F">
              <w:rPr>
                <w:rFonts w:ascii="Verdana" w:hAnsi="Verdana" w:cs="Arial"/>
                <w:sz w:val="18"/>
                <w:szCs w:val="18"/>
              </w:rPr>
              <w:t xml:space="preserve"> reporting tool to </w:t>
            </w:r>
            <w:r w:rsidR="001B40B3">
              <w:rPr>
                <w:rFonts w:ascii="Verdana" w:hAnsi="Verdana" w:cs="Arial"/>
                <w:sz w:val="18"/>
                <w:szCs w:val="18"/>
              </w:rPr>
              <w:t>the</w:t>
            </w:r>
            <w:r w:rsidR="001B40B3" w:rsidRPr="00150A4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150A4F">
              <w:rPr>
                <w:rFonts w:ascii="Verdana" w:hAnsi="Verdana" w:cs="Arial"/>
                <w:sz w:val="18"/>
                <w:szCs w:val="18"/>
              </w:rPr>
              <w:t>final report.</w:t>
            </w:r>
          </w:p>
          <w:p w14:paraId="290F0F96" w14:textId="77777777" w:rsidR="00782CCB" w:rsidRDefault="00346A17" w:rsidP="0043223C">
            <w:pPr>
              <w:pStyle w:val="Standaard12ptinterlinie"/>
              <w:spacing w:line="260" w:lineRule="exac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The</w:t>
            </w:r>
            <w:r w:rsidR="00F55ADD" w:rsidRPr="00F55ADD">
              <w:rPr>
                <w:rFonts w:ascii="Verdana" w:hAnsi="Verdana" w:cs="Arial"/>
                <w:sz w:val="18"/>
                <w:szCs w:val="18"/>
              </w:rPr>
              <w:t xml:space="preserve"> (amended) grant decision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states that</w:t>
            </w:r>
            <w:r w:rsidR="00F55ADD" w:rsidRPr="00F55ADD">
              <w:rPr>
                <w:rFonts w:ascii="Verdana" w:hAnsi="Verdana" w:cs="Arial"/>
                <w:sz w:val="18"/>
                <w:szCs w:val="18"/>
              </w:rPr>
              <w:t xml:space="preserve"> the costs must correspond to the results and </w:t>
            </w:r>
            <w:r>
              <w:rPr>
                <w:rFonts w:ascii="Verdana" w:hAnsi="Verdana" w:cs="Arial"/>
                <w:sz w:val="18"/>
                <w:szCs w:val="18"/>
              </w:rPr>
              <w:t xml:space="preserve">the </w:t>
            </w:r>
            <w:r w:rsidR="00F55ADD" w:rsidRPr="00F55ADD">
              <w:rPr>
                <w:rFonts w:ascii="Verdana" w:hAnsi="Verdana" w:cs="Arial"/>
                <w:sz w:val="18"/>
                <w:szCs w:val="18"/>
              </w:rPr>
              <w:t>budget.</w:t>
            </w:r>
          </w:p>
          <w:p w14:paraId="26B56520" w14:textId="77777777" w:rsidR="0079121C" w:rsidRDefault="0079121C" w:rsidP="0043223C">
            <w:pPr>
              <w:pStyle w:val="Standaard12ptinterlinie"/>
              <w:spacing w:line="260" w:lineRule="exact"/>
              <w:rPr>
                <w:rFonts w:ascii="Verdana" w:hAnsi="Verdana" w:cs="Arial"/>
                <w:sz w:val="18"/>
                <w:szCs w:val="18"/>
              </w:rPr>
            </w:pPr>
          </w:p>
          <w:sdt>
            <w:sdtPr>
              <w:rPr>
                <w:rFonts w:ascii="Verdana" w:eastAsiaTheme="minorEastAsia" w:hAnsi="Verdana"/>
                <w:sz w:val="18"/>
                <w:szCs w:val="18"/>
                <w:lang w:val="en-US"/>
              </w:rPr>
              <w:id w:val="519984668"/>
              <w:placeholder>
                <w:docPart w:val="99A88BBDC04F4D32B5FD75B231B0535B"/>
              </w:placeholder>
              <w:showingPlcHdr/>
            </w:sdtPr>
            <w:sdtEndPr/>
            <w:sdtContent>
              <w:p w14:paraId="3759A38E" w14:textId="67E7A95B" w:rsidR="0079121C" w:rsidRDefault="0079121C" w:rsidP="0043223C">
                <w:pPr>
                  <w:pStyle w:val="Standaard12ptinterlinie"/>
                  <w:spacing w:line="260" w:lineRule="exact"/>
                  <w:rPr>
                    <w:rFonts w:ascii="Verdana" w:hAnsi="Verdana" w:cs="Arial"/>
                    <w:sz w:val="18"/>
                    <w:szCs w:val="18"/>
                  </w:rPr>
                </w:pPr>
                <w:r w:rsidRPr="0079121C">
                  <w:rPr>
                    <w:rFonts w:ascii="Verdana" w:hAnsi="Verdana"/>
                    <w:sz w:val="18"/>
                    <w:szCs w:val="18"/>
                  </w:rPr>
                  <w:t>Click or tap here to enter text</w:t>
                </w:r>
              </w:p>
            </w:sdtContent>
          </w:sdt>
          <w:p w14:paraId="6C7CD9DA" w14:textId="2056F825" w:rsidR="00513B5B" w:rsidRPr="00150A4F" w:rsidRDefault="00513B5B" w:rsidP="0043223C">
            <w:pPr>
              <w:pStyle w:val="Standaard12ptinterlinie"/>
              <w:spacing w:line="260" w:lineRule="exac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72D27" w:rsidRPr="007F53AB" w14:paraId="039930A3" w14:textId="77777777" w:rsidTr="004104F1">
        <w:trPr>
          <w:cantSplit/>
          <w:trHeight w:val="815"/>
        </w:trPr>
        <w:tc>
          <w:tcPr>
            <w:tcW w:w="2405" w:type="dxa"/>
            <w:shd w:val="clear" w:color="auto" w:fill="007BC7"/>
          </w:tcPr>
          <w:p w14:paraId="60FC0A91" w14:textId="77777777" w:rsidR="001D7B3D" w:rsidRDefault="009F3586" w:rsidP="00F72D27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r w:rsidRPr="00150A4F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 xml:space="preserve">6.2 </w:t>
            </w:r>
            <w:r w:rsidR="00865726" w:rsidRPr="00150A4F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Budget changes</w:t>
            </w:r>
            <w:r w:rsidR="00AC338F" w:rsidRPr="00150A4F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 xml:space="preserve"> </w:t>
            </w:r>
          </w:p>
          <w:p w14:paraId="73558242" w14:textId="186F68C2" w:rsidR="00F72D27" w:rsidRPr="00150A4F" w:rsidRDefault="001D7B3D" w:rsidP="00F72D27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 xml:space="preserve">      </w:t>
            </w:r>
            <w:r w:rsidR="00AC338F" w:rsidRPr="00150A4F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(if applicable)</w:t>
            </w:r>
          </w:p>
        </w:tc>
        <w:tc>
          <w:tcPr>
            <w:tcW w:w="7229" w:type="dxa"/>
          </w:tcPr>
          <w:p w14:paraId="6DF4FA8F" w14:textId="517A2413" w:rsidR="001B40B3" w:rsidRDefault="001B40B3" w:rsidP="001B40B3">
            <w:pPr>
              <w:pStyle w:val="Standaard12ptinterlinie"/>
              <w:spacing w:line="260" w:lineRule="exac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 w:rsidRPr="001B40B3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You need </w:t>
            </w:r>
            <w:r w:rsidR="00346A17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our</w:t>
            </w:r>
            <w:r w:rsidRPr="001B40B3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 permission </w:t>
            </w:r>
            <w:r w:rsidR="00A84881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to make</w:t>
            </w:r>
            <w:r w:rsidRPr="001B40B3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 project changes</w:t>
            </w:r>
            <w:r w:rsidR="00346A17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 before you carry them out. So, </w:t>
            </w:r>
            <w:r w:rsidRPr="001B40B3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you </w:t>
            </w:r>
            <w:r w:rsidR="00346A17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must</w:t>
            </w:r>
            <w:r w:rsidRPr="001B40B3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 request permission as soon as it becomes clear that a change is necessary. Please note that budget change requests are only necessary if:</w:t>
            </w:r>
          </w:p>
          <w:p w14:paraId="6B35B233" w14:textId="4727A8A9" w:rsidR="001B40B3" w:rsidRDefault="001B40B3" w:rsidP="001B40B3">
            <w:pPr>
              <w:pStyle w:val="Standaard12ptinterlinie"/>
              <w:numPr>
                <w:ilvl w:val="0"/>
                <w:numId w:val="53"/>
              </w:numPr>
              <w:spacing w:line="260" w:lineRule="exac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 w:rsidRPr="001B40B3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The total costs differ from the approved budget in the (amended) </w:t>
            </w:r>
            <w:r w:rsidR="00346A17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g</w:t>
            </w:r>
            <w:r w:rsidRPr="001B40B3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rant </w:t>
            </w:r>
            <w:r w:rsidR="00346A17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d</w:t>
            </w:r>
            <w:r w:rsidRPr="001B40B3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ecision by more than 25%; and </w:t>
            </w:r>
          </w:p>
          <w:p w14:paraId="2EFC2E5E" w14:textId="1DE46675" w:rsidR="001B40B3" w:rsidRDefault="001B40B3" w:rsidP="001B40B3">
            <w:pPr>
              <w:pStyle w:val="Standaard12ptinterlinie"/>
              <w:numPr>
                <w:ilvl w:val="0"/>
                <w:numId w:val="53"/>
              </w:numPr>
              <w:spacing w:line="260" w:lineRule="exac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 w:rsidRPr="001B40B3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This change is higher than €2,000 per budget category per result.</w:t>
            </w:r>
          </w:p>
          <w:p w14:paraId="582B3B9A" w14:textId="7ECB60D8" w:rsidR="00865726" w:rsidRPr="001B40B3" w:rsidRDefault="00865726" w:rsidP="001B40B3">
            <w:pPr>
              <w:pStyle w:val="Standaard12ptinterlinie"/>
              <w:spacing w:line="260" w:lineRule="exac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 w:rsidRPr="001B40B3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After our approval, these costs become eligible.</w:t>
            </w:r>
          </w:p>
          <w:p w14:paraId="7718B107" w14:textId="098045AE" w:rsidR="00F72D27" w:rsidRPr="00150A4F" w:rsidRDefault="00865726" w:rsidP="00F72D27">
            <w:pPr>
              <w:pStyle w:val="Standaard12ptinterlinie"/>
              <w:spacing w:line="260" w:lineRule="exac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 w:rsidRPr="00150A4F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If this is the case, </w:t>
            </w:r>
            <w:r w:rsidR="00F72D27" w:rsidRPr="00150A4F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please </w:t>
            </w:r>
            <w:r w:rsidR="00D51B2A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explain</w:t>
            </w:r>
            <w:r w:rsidR="00F72D27" w:rsidRPr="00150A4F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 the difference.</w:t>
            </w:r>
          </w:p>
          <w:p w14:paraId="094C49A4" w14:textId="6D8674A8" w:rsidR="00F72D27" w:rsidRDefault="00F72D27" w:rsidP="00F72D27">
            <w:pPr>
              <w:pStyle w:val="Standaard12ptinterlinie"/>
              <w:spacing w:line="260" w:lineRule="exac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 w:rsidRPr="00150A4F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Also</w:t>
            </w:r>
            <w:r w:rsidR="00D51B2A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,</w:t>
            </w:r>
            <w:r w:rsidRPr="00150A4F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 mention how this has influenced the project.</w:t>
            </w:r>
          </w:p>
          <w:p w14:paraId="2DF87257" w14:textId="77777777" w:rsidR="0079121C" w:rsidRDefault="0079121C" w:rsidP="00F72D27">
            <w:pPr>
              <w:pStyle w:val="Standaard12ptinterlinie"/>
              <w:spacing w:line="260" w:lineRule="exac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</w:p>
          <w:sdt>
            <w:sdtPr>
              <w:rPr>
                <w:rFonts w:ascii="Verdana" w:eastAsiaTheme="minorEastAsia" w:hAnsi="Verdana"/>
                <w:sz w:val="18"/>
                <w:szCs w:val="18"/>
                <w:lang w:val="en-US"/>
              </w:rPr>
              <w:id w:val="1163896541"/>
              <w:placeholder>
                <w:docPart w:val="FB4C7700BD5B4599843DD060137E2365"/>
              </w:placeholder>
              <w:showingPlcHdr/>
            </w:sdtPr>
            <w:sdtEndPr/>
            <w:sdtContent>
              <w:p w14:paraId="5BB55421" w14:textId="6F0C742E" w:rsidR="0079121C" w:rsidRPr="00150A4F" w:rsidRDefault="0079121C" w:rsidP="00F72D27">
                <w:pPr>
                  <w:pStyle w:val="Standaard12ptinterlinie"/>
                  <w:spacing w:line="260" w:lineRule="exact"/>
                  <w:rPr>
                    <w:rFonts w:ascii="Verdana" w:eastAsiaTheme="minorHAnsi" w:hAnsi="Verdana" w:cs="Arial"/>
                    <w:sz w:val="18"/>
                    <w:szCs w:val="18"/>
                    <w:lang w:eastAsia="en-US"/>
                  </w:rPr>
                </w:pPr>
                <w:r w:rsidRPr="0079121C">
                  <w:rPr>
                    <w:rFonts w:ascii="Verdana" w:hAnsi="Verdana"/>
                    <w:sz w:val="18"/>
                    <w:szCs w:val="18"/>
                  </w:rPr>
                  <w:t>Click or tap here to enter text</w:t>
                </w:r>
              </w:p>
            </w:sdtContent>
          </w:sdt>
          <w:p w14:paraId="3273127E" w14:textId="77777777" w:rsidR="00F72D27" w:rsidRPr="00150A4F" w:rsidRDefault="00F72D27" w:rsidP="00513B5B">
            <w:pPr>
              <w:pStyle w:val="Standaard12ptinterlinie"/>
              <w:spacing w:line="260" w:lineRule="exact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EC56BA3" w14:textId="5F8D379F" w:rsidR="00761940" w:rsidRPr="004104F1" w:rsidRDefault="0070670B" w:rsidP="004104F1">
      <w:pPr>
        <w:pStyle w:val="Kop1"/>
      </w:pPr>
      <w:r w:rsidRPr="004104F1">
        <w:t>Communication</w:t>
      </w:r>
      <w:r w:rsidR="00C31006" w:rsidRPr="004104F1">
        <w:t xml:space="preserve">, learnings </w:t>
      </w:r>
      <w:r w:rsidRPr="004104F1">
        <w:t>and o</w:t>
      </w:r>
      <w:r w:rsidR="00761940" w:rsidRPr="004104F1">
        <w:t>ther remarks</w:t>
      </w:r>
    </w:p>
    <w:tbl>
      <w:tblPr>
        <w:tblW w:w="962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375"/>
        <w:gridCol w:w="7249"/>
      </w:tblGrid>
      <w:tr w:rsidR="00BA6965" w:rsidRPr="007F53AB" w14:paraId="35B1E7C3" w14:textId="77777777" w:rsidTr="004104F1">
        <w:trPr>
          <w:cantSplit/>
        </w:trPr>
        <w:tc>
          <w:tcPr>
            <w:tcW w:w="2375" w:type="dxa"/>
            <w:shd w:val="clear" w:color="auto" w:fill="007BC7"/>
            <w:hideMark/>
          </w:tcPr>
          <w:p w14:paraId="762955B4" w14:textId="364D6DCD" w:rsidR="00BA6965" w:rsidRPr="00150A4F" w:rsidRDefault="003967FF" w:rsidP="00BA6965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r w:rsidRPr="00150A4F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 xml:space="preserve">7.1 </w:t>
            </w:r>
            <w:r w:rsidR="00BA6965" w:rsidRPr="00150A4F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Communication</w:t>
            </w:r>
          </w:p>
        </w:tc>
        <w:tc>
          <w:tcPr>
            <w:tcW w:w="7249" w:type="dxa"/>
          </w:tcPr>
          <w:p w14:paraId="44C82CEA" w14:textId="6686597E" w:rsidR="002A6F92" w:rsidRDefault="00F55ADD" w:rsidP="00BA6965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Please</w:t>
            </w:r>
            <w:r w:rsidR="00BA6965" w:rsidRPr="00150A4F">
              <w:rPr>
                <w:rFonts w:ascii="Verdana" w:hAnsi="Verdana"/>
                <w:sz w:val="18"/>
                <w:szCs w:val="18"/>
                <w:lang w:val="en-GB"/>
              </w:rPr>
              <w:t xml:space="preserve"> communicate regularly with external stakeholders</w:t>
            </w:r>
            <w:r w:rsidR="004F4DFF">
              <w:rPr>
                <w:rFonts w:ascii="Verdana" w:hAnsi="Verdana"/>
                <w:sz w:val="18"/>
                <w:szCs w:val="18"/>
                <w:lang w:val="en-GB"/>
              </w:rPr>
              <w:t xml:space="preserve"> about</w:t>
            </w:r>
            <w:r w:rsidR="004F4DFF" w:rsidRPr="00150A4F">
              <w:rPr>
                <w:rFonts w:ascii="Verdana" w:hAnsi="Verdana"/>
                <w:sz w:val="18"/>
                <w:szCs w:val="18"/>
                <w:lang w:val="en-GB"/>
              </w:rPr>
              <w:t xml:space="preserve"> the project activities</w:t>
            </w:r>
            <w:r w:rsidR="004F4DFF">
              <w:rPr>
                <w:rFonts w:ascii="Verdana" w:hAnsi="Verdana"/>
                <w:sz w:val="18"/>
                <w:szCs w:val="18"/>
                <w:lang w:val="en-GB"/>
              </w:rPr>
              <w:t>.</w:t>
            </w:r>
            <w:r w:rsidR="00BA6965" w:rsidRPr="00150A4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  <w:p w14:paraId="49252CC8" w14:textId="339F3803" w:rsidR="00BA6965" w:rsidRDefault="002A6F92" w:rsidP="00BA6965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S</w:t>
            </w:r>
            <w:r w:rsidR="00BA6965" w:rsidRPr="00150A4F">
              <w:rPr>
                <w:rFonts w:ascii="Verdana" w:hAnsi="Verdana"/>
                <w:sz w:val="18"/>
                <w:szCs w:val="18"/>
                <w:lang w:val="en-GB"/>
              </w:rPr>
              <w:t xml:space="preserve">ubmit any links to news articles, videos, social media or other forms of communication you have published. </w:t>
            </w:r>
          </w:p>
          <w:p w14:paraId="4426B5F4" w14:textId="77777777" w:rsidR="0079121C" w:rsidRDefault="0079121C" w:rsidP="00BA6965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sdt>
            <w:sdtPr>
              <w:rPr>
                <w:rFonts w:ascii="Verdana" w:eastAsiaTheme="minorEastAsia" w:hAnsi="Verdana"/>
                <w:sz w:val="18"/>
                <w:szCs w:val="18"/>
                <w:lang w:val="en-US"/>
              </w:rPr>
              <w:id w:val="1775823436"/>
              <w:placeholder>
                <w:docPart w:val="644CCF38ABAE46438D70091C490D9E01"/>
              </w:placeholder>
              <w:showingPlcHdr/>
            </w:sdtPr>
            <w:sdtEndPr/>
            <w:sdtContent>
              <w:p w14:paraId="71D12AFE" w14:textId="62796708" w:rsidR="0079121C" w:rsidRPr="00150A4F" w:rsidRDefault="0079121C" w:rsidP="00BA6965">
                <w:pPr>
                  <w:rPr>
                    <w:rFonts w:ascii="Verdana" w:hAnsi="Verdana"/>
                    <w:sz w:val="18"/>
                    <w:szCs w:val="18"/>
                    <w:lang w:val="en-GB"/>
                  </w:rPr>
                </w:pPr>
                <w:r w:rsidRPr="007F53AB">
                  <w:rPr>
                    <w:rFonts w:ascii="Verdana" w:eastAsia="Times New Roman" w:hAnsi="Verdana"/>
                    <w:sz w:val="18"/>
                    <w:szCs w:val="18"/>
                    <w:lang w:val="en-US" w:eastAsia="nl-NL"/>
                  </w:rPr>
                  <w:t>Click or tap here to enter text</w:t>
                </w:r>
              </w:p>
            </w:sdtContent>
          </w:sdt>
          <w:p w14:paraId="4758D360" w14:textId="77777777" w:rsidR="00BA6965" w:rsidRPr="00513B5B" w:rsidRDefault="00BA6965" w:rsidP="00513B5B">
            <w:pPr>
              <w:pStyle w:val="Standaard12ptinterlinie"/>
              <w:spacing w:line="260" w:lineRule="exact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  <w:tr w:rsidR="00BA6965" w:rsidRPr="007F53AB" w14:paraId="697B4606" w14:textId="77777777" w:rsidTr="004104F1">
        <w:trPr>
          <w:cantSplit/>
        </w:trPr>
        <w:tc>
          <w:tcPr>
            <w:tcW w:w="2375" w:type="dxa"/>
            <w:shd w:val="clear" w:color="auto" w:fill="007BC7"/>
            <w:hideMark/>
          </w:tcPr>
          <w:p w14:paraId="0514EE2C" w14:textId="57F2098F" w:rsidR="00BA6965" w:rsidRPr="00150A4F" w:rsidRDefault="003967FF" w:rsidP="00BA6965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r w:rsidRPr="00150A4F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 xml:space="preserve">7.2 </w:t>
            </w:r>
            <w:r w:rsidR="00BA6965" w:rsidRPr="00150A4F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Remarks</w:t>
            </w:r>
          </w:p>
        </w:tc>
        <w:tc>
          <w:tcPr>
            <w:tcW w:w="7249" w:type="dxa"/>
          </w:tcPr>
          <w:p w14:paraId="42D8E094" w14:textId="6D736534" w:rsidR="00BA6965" w:rsidRDefault="00A84881" w:rsidP="00BA6965">
            <w:pPr>
              <w:pStyle w:val="Standaard12ptinterlinie"/>
              <w:spacing w:line="260" w:lineRule="exac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Please state </w:t>
            </w:r>
            <w:r w:rsidR="00BA6965" w:rsidRPr="00150A4F">
              <w:rPr>
                <w:rFonts w:ascii="Verdana" w:hAnsi="Verdana" w:cs="Arial"/>
                <w:sz w:val="18"/>
                <w:szCs w:val="18"/>
              </w:rPr>
              <w:t xml:space="preserve">any other remarks </w:t>
            </w:r>
            <w:r w:rsidR="00A454D7" w:rsidRPr="00150A4F">
              <w:rPr>
                <w:rFonts w:ascii="Verdana" w:hAnsi="Verdana" w:cs="Arial"/>
                <w:sz w:val="18"/>
                <w:szCs w:val="18"/>
              </w:rPr>
              <w:t xml:space="preserve">or insights you would like to share </w:t>
            </w:r>
            <w:r w:rsidR="00BF570B">
              <w:rPr>
                <w:rFonts w:ascii="Verdana" w:hAnsi="Verdana" w:cs="Arial"/>
                <w:sz w:val="18"/>
                <w:szCs w:val="18"/>
              </w:rPr>
              <w:t>about</w:t>
            </w:r>
            <w:r w:rsidR="00BF570B" w:rsidRPr="00150A4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BA6965" w:rsidRPr="00150A4F">
              <w:rPr>
                <w:rFonts w:ascii="Verdana" w:hAnsi="Verdana" w:cs="Arial"/>
                <w:sz w:val="18"/>
                <w:szCs w:val="18"/>
              </w:rPr>
              <w:t>the project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BA6965" w:rsidRPr="00150A4F">
              <w:rPr>
                <w:rFonts w:ascii="Verdana" w:hAnsi="Verdana" w:cs="Arial"/>
                <w:sz w:val="18"/>
                <w:szCs w:val="18"/>
              </w:rPr>
              <w:t>here.</w:t>
            </w:r>
          </w:p>
          <w:p w14:paraId="5225211D" w14:textId="77777777" w:rsidR="0079121C" w:rsidRDefault="0079121C" w:rsidP="00BA6965">
            <w:pPr>
              <w:pStyle w:val="Standaard12ptinterlinie"/>
              <w:spacing w:line="260" w:lineRule="exact"/>
              <w:rPr>
                <w:rFonts w:ascii="Verdana" w:hAnsi="Verdana" w:cs="Arial"/>
                <w:sz w:val="18"/>
                <w:szCs w:val="18"/>
              </w:rPr>
            </w:pPr>
          </w:p>
          <w:sdt>
            <w:sdtPr>
              <w:rPr>
                <w:rFonts w:ascii="Verdana" w:eastAsiaTheme="minorEastAsia" w:hAnsi="Verdana"/>
                <w:sz w:val="18"/>
                <w:szCs w:val="18"/>
                <w:lang w:val="en-US"/>
              </w:rPr>
              <w:id w:val="1159189039"/>
              <w:placeholder>
                <w:docPart w:val="E429222D57EB41EA9E3A6AA07646E9B4"/>
              </w:placeholder>
              <w:showingPlcHdr/>
            </w:sdtPr>
            <w:sdtEndPr/>
            <w:sdtContent>
              <w:p w14:paraId="03EE7733" w14:textId="62A747B1" w:rsidR="0079121C" w:rsidRPr="00150A4F" w:rsidRDefault="0079121C" w:rsidP="00BA6965">
                <w:pPr>
                  <w:pStyle w:val="Standaard12ptinterlinie"/>
                  <w:spacing w:line="260" w:lineRule="exact"/>
                  <w:rPr>
                    <w:rFonts w:ascii="Verdana" w:hAnsi="Verdana" w:cs="Arial"/>
                    <w:sz w:val="18"/>
                    <w:szCs w:val="18"/>
                  </w:rPr>
                </w:pPr>
                <w:r w:rsidRPr="0079121C">
                  <w:rPr>
                    <w:rFonts w:ascii="Verdana" w:hAnsi="Verdana"/>
                    <w:sz w:val="18"/>
                    <w:szCs w:val="18"/>
                  </w:rPr>
                  <w:t>Click or tap here to enter text</w:t>
                </w:r>
              </w:p>
            </w:sdtContent>
          </w:sdt>
          <w:p w14:paraId="527B911F" w14:textId="77777777" w:rsidR="00BA6965" w:rsidRPr="00513B5B" w:rsidRDefault="00BA6965" w:rsidP="00513B5B">
            <w:pPr>
              <w:pStyle w:val="Standaard12ptinterlinie"/>
              <w:spacing w:line="260" w:lineRule="exact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</w:tbl>
    <w:p w14:paraId="76964940" w14:textId="77777777" w:rsidR="00761940" w:rsidRPr="004104F1" w:rsidRDefault="00761940" w:rsidP="004104F1">
      <w:pPr>
        <w:pStyle w:val="Kop1"/>
      </w:pPr>
      <w:r w:rsidRPr="004104F1">
        <w:t>Declaration and signature</w:t>
      </w:r>
    </w:p>
    <w:p w14:paraId="51AEA8EC" w14:textId="12480191" w:rsidR="00513B5B" w:rsidRDefault="002E6349" w:rsidP="002E6349">
      <w:pPr>
        <w:rPr>
          <w:rFonts w:ascii="Verdana" w:hAnsi="Verdana" w:cs="Arial"/>
          <w:sz w:val="18"/>
          <w:szCs w:val="18"/>
          <w:lang w:val="en-GB"/>
        </w:rPr>
      </w:pPr>
      <w:r w:rsidRPr="00150A4F">
        <w:rPr>
          <w:rFonts w:ascii="Verdana" w:hAnsi="Verdana" w:cs="Arial"/>
          <w:sz w:val="18"/>
          <w:szCs w:val="18"/>
          <w:lang w:val="en-GB"/>
        </w:rPr>
        <w:t>By signing this report</w:t>
      </w:r>
      <w:r w:rsidR="001873EE" w:rsidRPr="00150A4F">
        <w:rPr>
          <w:rFonts w:ascii="Verdana" w:hAnsi="Verdana" w:cs="Arial"/>
          <w:sz w:val="18"/>
          <w:szCs w:val="18"/>
          <w:lang w:val="en-GB"/>
        </w:rPr>
        <w:t xml:space="preserve">, </w:t>
      </w:r>
      <w:r w:rsidRPr="00150A4F">
        <w:rPr>
          <w:rFonts w:ascii="Verdana" w:hAnsi="Verdana" w:cs="Arial"/>
          <w:sz w:val="18"/>
          <w:szCs w:val="18"/>
          <w:lang w:val="en-GB"/>
        </w:rPr>
        <w:t xml:space="preserve">the </w:t>
      </w:r>
      <w:r w:rsidR="00106B38" w:rsidRPr="00150A4F">
        <w:rPr>
          <w:rFonts w:ascii="Verdana" w:hAnsi="Verdana" w:cs="Arial"/>
          <w:sz w:val="18"/>
          <w:szCs w:val="18"/>
          <w:lang w:val="en-GB"/>
        </w:rPr>
        <w:t>l</w:t>
      </w:r>
      <w:r w:rsidRPr="00150A4F">
        <w:rPr>
          <w:rFonts w:ascii="Verdana" w:hAnsi="Verdana" w:cs="Arial"/>
          <w:sz w:val="18"/>
          <w:szCs w:val="18"/>
          <w:lang w:val="en-GB"/>
        </w:rPr>
        <w:t xml:space="preserve">ead </w:t>
      </w:r>
      <w:r w:rsidR="00E50239" w:rsidRPr="00150A4F">
        <w:rPr>
          <w:rFonts w:ascii="Verdana" w:hAnsi="Verdana" w:cs="Arial"/>
          <w:sz w:val="18"/>
          <w:szCs w:val="18"/>
          <w:lang w:val="en-GB"/>
        </w:rPr>
        <w:t>p</w:t>
      </w:r>
      <w:r w:rsidRPr="00150A4F">
        <w:rPr>
          <w:rFonts w:ascii="Verdana" w:hAnsi="Verdana" w:cs="Arial"/>
          <w:sz w:val="18"/>
          <w:szCs w:val="18"/>
          <w:lang w:val="en-GB"/>
        </w:rPr>
        <w:t>arty</w:t>
      </w:r>
      <w:r w:rsidR="0008558B" w:rsidRPr="00150A4F">
        <w:rPr>
          <w:rFonts w:ascii="Verdana" w:hAnsi="Verdana" w:cs="Arial"/>
          <w:sz w:val="18"/>
          <w:szCs w:val="18"/>
          <w:lang w:val="en-GB"/>
        </w:rPr>
        <w:t xml:space="preserve"> </w:t>
      </w:r>
      <w:r w:rsidRPr="00150A4F">
        <w:rPr>
          <w:rFonts w:ascii="Verdana" w:hAnsi="Verdana" w:cs="Arial"/>
          <w:sz w:val="18"/>
          <w:szCs w:val="18"/>
          <w:lang w:val="en-GB"/>
        </w:rPr>
        <w:t xml:space="preserve">declares that the information in this </w:t>
      </w:r>
      <w:r w:rsidR="00BC39F5" w:rsidRPr="00150A4F">
        <w:rPr>
          <w:rFonts w:ascii="Verdana" w:hAnsi="Verdana" w:cs="Arial"/>
          <w:sz w:val="18"/>
          <w:szCs w:val="18"/>
          <w:lang w:val="en-GB"/>
        </w:rPr>
        <w:t>r</w:t>
      </w:r>
      <w:r w:rsidRPr="00150A4F">
        <w:rPr>
          <w:rFonts w:ascii="Verdana" w:hAnsi="Verdana" w:cs="Arial"/>
          <w:sz w:val="18"/>
          <w:szCs w:val="18"/>
          <w:lang w:val="en-GB"/>
        </w:rPr>
        <w:t>eport and its annexes is accurate and complete and fulfils the conditions agreed in the</w:t>
      </w:r>
      <w:r w:rsidR="002050AC" w:rsidRPr="00150A4F">
        <w:rPr>
          <w:rFonts w:ascii="Verdana" w:hAnsi="Verdana" w:cs="Arial"/>
          <w:sz w:val="18"/>
          <w:szCs w:val="18"/>
          <w:lang w:val="en-GB"/>
        </w:rPr>
        <w:t xml:space="preserve"> (amended)</w:t>
      </w:r>
      <w:r w:rsidR="00495B70" w:rsidRPr="00150A4F">
        <w:rPr>
          <w:rFonts w:ascii="Verdana" w:hAnsi="Verdana" w:cs="Arial"/>
          <w:color w:val="FFFFFF" w:themeColor="background1"/>
          <w:sz w:val="18"/>
          <w:szCs w:val="18"/>
          <w:lang w:val="en-GB"/>
        </w:rPr>
        <w:t xml:space="preserve"> </w:t>
      </w:r>
      <w:r w:rsidR="004F4DFF">
        <w:rPr>
          <w:rFonts w:ascii="Verdana" w:hAnsi="Verdana" w:cs="Arial"/>
          <w:sz w:val="18"/>
          <w:szCs w:val="18"/>
          <w:lang w:val="en-GB"/>
        </w:rPr>
        <w:t>g</w:t>
      </w:r>
      <w:r w:rsidRPr="00150A4F">
        <w:rPr>
          <w:rFonts w:ascii="Verdana" w:hAnsi="Verdana" w:cs="Arial"/>
          <w:sz w:val="18"/>
          <w:szCs w:val="18"/>
          <w:lang w:val="en-GB"/>
        </w:rPr>
        <w:t xml:space="preserve">rant </w:t>
      </w:r>
      <w:r w:rsidR="004F4DFF">
        <w:rPr>
          <w:rFonts w:ascii="Verdana" w:hAnsi="Verdana" w:cs="Arial"/>
          <w:sz w:val="18"/>
          <w:szCs w:val="18"/>
          <w:lang w:val="en-GB"/>
        </w:rPr>
        <w:t>d</w:t>
      </w:r>
      <w:r w:rsidRPr="00150A4F">
        <w:rPr>
          <w:rFonts w:ascii="Verdana" w:hAnsi="Verdana" w:cs="Arial"/>
          <w:sz w:val="18"/>
          <w:szCs w:val="18"/>
          <w:lang w:val="en-GB"/>
        </w:rPr>
        <w:t>ecision</w:t>
      </w:r>
      <w:r w:rsidR="00513B5B">
        <w:rPr>
          <w:rFonts w:ascii="Verdana" w:hAnsi="Verdana" w:cs="Arial"/>
          <w:sz w:val="18"/>
          <w:szCs w:val="18"/>
          <w:lang w:val="en-GB"/>
        </w:rPr>
        <w:t>.</w:t>
      </w:r>
    </w:p>
    <w:p w14:paraId="7E852165" w14:textId="34934EEF" w:rsidR="002E6349" w:rsidRPr="00150A4F" w:rsidRDefault="002E6349" w:rsidP="002E6349">
      <w:pPr>
        <w:rPr>
          <w:rFonts w:ascii="Verdana" w:hAnsi="Verdana" w:cs="Arial"/>
          <w:sz w:val="18"/>
          <w:szCs w:val="18"/>
          <w:lang w:val="en-GB"/>
        </w:rPr>
      </w:pPr>
    </w:p>
    <w:tbl>
      <w:tblPr>
        <w:tblW w:w="9629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248"/>
      </w:tblGrid>
      <w:tr w:rsidR="0079121C" w:rsidRPr="007F53AB" w14:paraId="78936102" w14:textId="77777777" w:rsidTr="0079121C">
        <w:trPr>
          <w:cantSplit/>
          <w:trHeight w:val="340"/>
        </w:trPr>
        <w:tc>
          <w:tcPr>
            <w:tcW w:w="2381" w:type="dxa"/>
            <w:shd w:val="clear" w:color="auto" w:fill="007BC7"/>
          </w:tcPr>
          <w:p w14:paraId="545F175A" w14:textId="77777777" w:rsidR="0079121C" w:rsidRPr="008B193F" w:rsidRDefault="0079121C" w:rsidP="0079121C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8B193F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  <w:t>Organisation</w:t>
            </w:r>
          </w:p>
        </w:tc>
        <w:sdt>
          <w:sdtPr>
            <w:rPr>
              <w:rFonts w:eastAsiaTheme="minorEastAsia"/>
              <w:szCs w:val="18"/>
              <w:lang w:val="en-US"/>
            </w:rPr>
            <w:id w:val="80427762"/>
            <w:placeholder>
              <w:docPart w:val="CD1C74D201514267A4A991D7CEB305F3"/>
            </w:placeholder>
          </w:sdtPr>
          <w:sdtEndPr/>
          <w:sdtContent>
            <w:sdt>
              <w:sdtPr>
                <w:rPr>
                  <w:rFonts w:eastAsiaTheme="minorEastAsia"/>
                  <w:szCs w:val="18"/>
                  <w:lang w:val="en-US"/>
                </w:rPr>
                <w:id w:val="-393430136"/>
                <w:placeholder>
                  <w:docPart w:val="6E810DE3AF8D4674B2D6A15CBB6F5F2B"/>
                </w:placeholder>
                <w:showingPlcHdr/>
              </w:sdtPr>
              <w:sdtEndPr>
                <w:rPr>
                  <w:rFonts w:ascii="Verdana" w:hAnsi="Verdana"/>
                  <w:sz w:val="18"/>
                </w:rPr>
              </w:sdtEndPr>
              <w:sdtContent>
                <w:tc>
                  <w:tcPr>
                    <w:tcW w:w="7248" w:type="dxa"/>
                  </w:tcPr>
                  <w:p w14:paraId="5F0FB4AE" w14:textId="5321D16A" w:rsidR="0079121C" w:rsidRPr="00150A4F" w:rsidRDefault="0079121C" w:rsidP="0079121C">
                    <w:pPr>
                      <w:rPr>
                        <w:rFonts w:ascii="Verdana" w:hAnsi="Verdana"/>
                        <w:sz w:val="18"/>
                        <w:szCs w:val="18"/>
                        <w:lang w:val="en-GB"/>
                      </w:rPr>
                    </w:pPr>
                    <w:r w:rsidRPr="007F53AB">
                      <w:rPr>
                        <w:rFonts w:ascii="Verdana" w:eastAsia="Times New Roman" w:hAnsi="Verdana"/>
                        <w:sz w:val="18"/>
                        <w:szCs w:val="18"/>
                        <w:lang w:val="en-US" w:eastAsia="nl-NL"/>
                      </w:rPr>
                      <w:t>Click or tap here to enter text</w:t>
                    </w:r>
                  </w:p>
                </w:tc>
              </w:sdtContent>
            </w:sdt>
          </w:sdtContent>
        </w:sdt>
      </w:tr>
      <w:tr w:rsidR="0079121C" w:rsidRPr="007F53AB" w14:paraId="709893E9" w14:textId="77777777" w:rsidTr="0079121C">
        <w:trPr>
          <w:cantSplit/>
          <w:trHeight w:val="340"/>
        </w:trPr>
        <w:tc>
          <w:tcPr>
            <w:tcW w:w="2381" w:type="dxa"/>
            <w:shd w:val="clear" w:color="auto" w:fill="007BC7"/>
          </w:tcPr>
          <w:p w14:paraId="48FD75D9" w14:textId="77777777" w:rsidR="0079121C" w:rsidRPr="008B193F" w:rsidRDefault="0079121C" w:rsidP="0079121C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8B193F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  <w:t>Name</w:t>
            </w:r>
          </w:p>
        </w:tc>
        <w:sdt>
          <w:sdtPr>
            <w:rPr>
              <w:rFonts w:eastAsiaTheme="minorEastAsia"/>
              <w:szCs w:val="18"/>
              <w:lang w:val="en-US"/>
            </w:rPr>
            <w:id w:val="-1465809738"/>
            <w:placeholder>
              <w:docPart w:val="7447C033EF004C32B3D74215E179EE73"/>
            </w:placeholder>
          </w:sdtPr>
          <w:sdtEndPr/>
          <w:sdtContent>
            <w:sdt>
              <w:sdtPr>
                <w:rPr>
                  <w:rFonts w:eastAsiaTheme="minorEastAsia"/>
                  <w:szCs w:val="18"/>
                  <w:lang w:val="en-US"/>
                </w:rPr>
                <w:id w:val="-88091722"/>
                <w:placeholder>
                  <w:docPart w:val="A58ED10DDCB84F729F64AD5A8B4B4CF7"/>
                </w:placeholder>
                <w:showingPlcHdr/>
              </w:sdtPr>
              <w:sdtEndPr>
                <w:rPr>
                  <w:rFonts w:ascii="Verdana" w:hAnsi="Verdana"/>
                  <w:sz w:val="18"/>
                </w:rPr>
              </w:sdtEndPr>
              <w:sdtContent>
                <w:tc>
                  <w:tcPr>
                    <w:tcW w:w="7248" w:type="dxa"/>
                  </w:tcPr>
                  <w:p w14:paraId="3E9EE3DE" w14:textId="2662EE94" w:rsidR="0079121C" w:rsidRPr="00150A4F" w:rsidRDefault="0079121C" w:rsidP="0079121C">
                    <w:pPr>
                      <w:rPr>
                        <w:rFonts w:ascii="Verdana" w:hAnsi="Verdana"/>
                        <w:sz w:val="18"/>
                        <w:szCs w:val="18"/>
                        <w:lang w:val="en-GB"/>
                      </w:rPr>
                    </w:pPr>
                    <w:r w:rsidRPr="007F53AB">
                      <w:rPr>
                        <w:rFonts w:ascii="Verdana" w:eastAsia="Times New Roman" w:hAnsi="Verdana"/>
                        <w:sz w:val="18"/>
                        <w:szCs w:val="18"/>
                        <w:lang w:val="en-US" w:eastAsia="nl-NL"/>
                      </w:rPr>
                      <w:t>Click or tap here to enter text</w:t>
                    </w:r>
                  </w:p>
                </w:tc>
              </w:sdtContent>
            </w:sdt>
          </w:sdtContent>
        </w:sdt>
      </w:tr>
      <w:tr w:rsidR="0079121C" w:rsidRPr="007F53AB" w14:paraId="0AB91AA8" w14:textId="77777777" w:rsidTr="0079121C">
        <w:trPr>
          <w:cantSplit/>
          <w:trHeight w:val="340"/>
        </w:trPr>
        <w:tc>
          <w:tcPr>
            <w:tcW w:w="2381" w:type="dxa"/>
            <w:shd w:val="clear" w:color="auto" w:fill="007BC7"/>
          </w:tcPr>
          <w:p w14:paraId="286F50CD" w14:textId="77777777" w:rsidR="0079121C" w:rsidRPr="008B193F" w:rsidRDefault="0079121C" w:rsidP="0079121C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8B193F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  <w:t>Position</w:t>
            </w:r>
          </w:p>
        </w:tc>
        <w:sdt>
          <w:sdtPr>
            <w:rPr>
              <w:rFonts w:ascii="Verdana" w:eastAsiaTheme="minorEastAsia" w:hAnsi="Verdana"/>
              <w:sz w:val="18"/>
              <w:szCs w:val="18"/>
              <w:lang w:val="en-US"/>
            </w:rPr>
            <w:id w:val="-303930670"/>
            <w:placeholder>
              <w:docPart w:val="73D1F37578FD42289FD476F950D3BF9E"/>
            </w:placeholder>
            <w:showingPlcHdr/>
          </w:sdtPr>
          <w:sdtEndPr/>
          <w:sdtContent>
            <w:tc>
              <w:tcPr>
                <w:tcW w:w="7248" w:type="dxa"/>
              </w:tcPr>
              <w:p w14:paraId="517B8563" w14:textId="3DC49505" w:rsidR="0079121C" w:rsidRPr="0079121C" w:rsidRDefault="0079121C" w:rsidP="0079121C">
                <w:pPr>
                  <w:rPr>
                    <w:rFonts w:ascii="Verdana" w:eastAsiaTheme="minorEastAsia" w:hAnsi="Verdana"/>
                    <w:sz w:val="18"/>
                    <w:szCs w:val="18"/>
                    <w:lang w:val="en-US"/>
                  </w:rPr>
                </w:pPr>
                <w:r w:rsidRPr="0079121C">
                  <w:rPr>
                    <w:rFonts w:ascii="Verdana" w:eastAsiaTheme="minorEastAsia" w:hAnsi="Verdana"/>
                    <w:sz w:val="18"/>
                    <w:szCs w:val="18"/>
                    <w:lang w:val="en-US"/>
                  </w:rPr>
                  <w:t>Click or tap here to enter text</w:t>
                </w:r>
              </w:p>
            </w:tc>
          </w:sdtContent>
        </w:sdt>
      </w:tr>
      <w:tr w:rsidR="0079121C" w:rsidRPr="007F53AB" w14:paraId="580D45BA" w14:textId="77777777" w:rsidTr="0079121C">
        <w:trPr>
          <w:cantSplit/>
          <w:trHeight w:val="340"/>
        </w:trPr>
        <w:tc>
          <w:tcPr>
            <w:tcW w:w="2381" w:type="dxa"/>
            <w:shd w:val="clear" w:color="auto" w:fill="007BC7"/>
          </w:tcPr>
          <w:p w14:paraId="7A4063E3" w14:textId="77777777" w:rsidR="0079121C" w:rsidRPr="008B193F" w:rsidRDefault="0079121C" w:rsidP="0079121C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8B193F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  <w:t>Date</w:t>
            </w:r>
          </w:p>
        </w:tc>
        <w:sdt>
          <w:sdtPr>
            <w:rPr>
              <w:rFonts w:ascii="Verdana" w:eastAsiaTheme="minorEastAsia" w:hAnsi="Verdana"/>
              <w:sz w:val="18"/>
              <w:szCs w:val="18"/>
              <w:lang w:val="en-US"/>
            </w:rPr>
            <w:id w:val="-435828125"/>
            <w:placeholder>
              <w:docPart w:val="426899C3DDED4F8FA7674B995627BE29"/>
            </w:placeholder>
            <w:showingPlcHdr/>
          </w:sdtPr>
          <w:sdtEndPr/>
          <w:sdtContent>
            <w:tc>
              <w:tcPr>
                <w:tcW w:w="7248" w:type="dxa"/>
              </w:tcPr>
              <w:p w14:paraId="1344F8E6" w14:textId="4BB32BA7" w:rsidR="0079121C" w:rsidRPr="0079121C" w:rsidRDefault="0079121C" w:rsidP="0079121C">
                <w:pPr>
                  <w:rPr>
                    <w:rFonts w:ascii="Verdana" w:hAnsi="Verdana"/>
                    <w:sz w:val="18"/>
                    <w:szCs w:val="18"/>
                    <w:lang w:val="en-GB"/>
                  </w:rPr>
                </w:pPr>
                <w:r w:rsidRPr="007F53AB">
                  <w:rPr>
                    <w:rFonts w:ascii="Verdana" w:eastAsia="Times New Roman" w:hAnsi="Verdana"/>
                    <w:sz w:val="18"/>
                    <w:szCs w:val="18"/>
                    <w:lang w:val="en-US" w:eastAsia="nl-NL"/>
                  </w:rPr>
                  <w:t>Click or tap here to enter text</w:t>
                </w:r>
              </w:p>
            </w:tc>
          </w:sdtContent>
        </w:sdt>
      </w:tr>
      <w:tr w:rsidR="002E6349" w:rsidRPr="00150A4F" w14:paraId="64AE4C0B" w14:textId="77777777" w:rsidTr="0079121C">
        <w:trPr>
          <w:cantSplit/>
          <w:trHeight w:val="583"/>
        </w:trPr>
        <w:tc>
          <w:tcPr>
            <w:tcW w:w="2381" w:type="dxa"/>
            <w:shd w:val="clear" w:color="auto" w:fill="007BC7"/>
          </w:tcPr>
          <w:p w14:paraId="1038D6ED" w14:textId="77777777" w:rsidR="002E6349" w:rsidRPr="008B193F" w:rsidRDefault="002C6851" w:rsidP="006152AA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8B193F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  <w:t>Signature</w:t>
            </w:r>
          </w:p>
          <w:p w14:paraId="0121120F" w14:textId="77777777" w:rsidR="002E6349" w:rsidRPr="008B193F" w:rsidRDefault="002E6349" w:rsidP="006152AA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7248" w:type="dxa"/>
          </w:tcPr>
          <w:p w14:paraId="6CBE8983" w14:textId="1B1EF728" w:rsidR="002E6349" w:rsidRPr="00150A4F" w:rsidRDefault="002E6349" w:rsidP="006152A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0DA82521" w14:textId="77777777" w:rsidR="002E6349" w:rsidRPr="0079121C" w:rsidRDefault="002E6349" w:rsidP="000569A2">
      <w:pPr>
        <w:rPr>
          <w:rFonts w:ascii="Verdana" w:eastAsiaTheme="minorEastAsia" w:hAnsi="Verdana"/>
          <w:sz w:val="18"/>
          <w:szCs w:val="18"/>
          <w:lang w:val="en-US"/>
        </w:rPr>
      </w:pPr>
    </w:p>
    <w:sectPr w:rsidR="002E6349" w:rsidRPr="0079121C" w:rsidSect="004104F1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06" w:h="16838" w:code="9"/>
      <w:pgMar w:top="1418" w:right="1133" w:bottom="1135" w:left="1276" w:header="1424" w:footer="55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073C" w14:textId="77777777" w:rsidR="00816D4A" w:rsidRDefault="00816D4A">
      <w:r>
        <w:separator/>
      </w:r>
    </w:p>
    <w:p w14:paraId="48005F1D" w14:textId="77777777" w:rsidR="00816D4A" w:rsidRDefault="00816D4A"/>
  </w:endnote>
  <w:endnote w:type="continuationSeparator" w:id="0">
    <w:p w14:paraId="2EA3E4FF" w14:textId="77777777" w:rsidR="00816D4A" w:rsidRDefault="00816D4A">
      <w:r>
        <w:continuationSeparator/>
      </w:r>
    </w:p>
    <w:p w14:paraId="6094C741" w14:textId="77777777" w:rsidR="00816D4A" w:rsidRDefault="00816D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58A7" w14:textId="654B00AB" w:rsidR="00816D4A" w:rsidRDefault="00816D4A">
    <w:pPr>
      <w:pStyle w:val="Voettekst"/>
    </w:pPr>
  </w:p>
  <w:p w14:paraId="6AF4B6F0" w14:textId="77777777" w:rsidR="00816D4A" w:rsidRDefault="00816D4A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16D4A" w14:paraId="7BBA6B0A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491AFED6" w14:textId="77777777" w:rsidR="00816D4A" w:rsidRDefault="00816D4A" w:rsidP="002B15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2BAF3614" w14:textId="77777777" w:rsidR="00816D4A" w:rsidRDefault="00816D4A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r w:rsidR="007F53AB">
            <w:fldChar w:fldCharType="begin"/>
          </w:r>
          <w:r w:rsidR="007F53AB">
            <w:instrText xml:space="preserve"> NUMPAGES   \* MERGEFORMAT </w:instrText>
          </w:r>
          <w:r w:rsidR="007F53AB">
            <w:fldChar w:fldCharType="separate"/>
          </w:r>
          <w:r>
            <w:t>7</w:t>
          </w:r>
          <w:r w:rsidR="007F53AB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98724404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D61349" w14:textId="6E035702" w:rsidR="000569A2" w:rsidRPr="000569A2" w:rsidRDefault="000569A2">
            <w:pPr>
              <w:pStyle w:val="Voettekst"/>
              <w:jc w:val="right"/>
              <w:rPr>
                <w:sz w:val="16"/>
                <w:szCs w:val="16"/>
              </w:rPr>
            </w:pPr>
            <w:r w:rsidRPr="004B79A3">
              <w:rPr>
                <w:sz w:val="16"/>
                <w:szCs w:val="16"/>
              </w:rPr>
              <w:t>Version</w:t>
            </w:r>
            <w:r w:rsidR="007F53AB">
              <w:rPr>
                <w:sz w:val="16"/>
                <w:szCs w:val="16"/>
              </w:rPr>
              <w:t>:</w:t>
            </w:r>
            <w:r w:rsidRPr="004B79A3">
              <w:rPr>
                <w:sz w:val="16"/>
                <w:szCs w:val="16"/>
              </w:rPr>
              <w:t xml:space="preserve"> 2</w:t>
            </w:r>
            <w:r w:rsidR="0054482C">
              <w:rPr>
                <w:sz w:val="16"/>
                <w:szCs w:val="16"/>
              </w:rPr>
              <w:t>5</w:t>
            </w:r>
            <w:r w:rsidRPr="004B79A3">
              <w:rPr>
                <w:sz w:val="16"/>
                <w:szCs w:val="16"/>
              </w:rPr>
              <w:t>-06-2024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0569A2">
              <w:rPr>
                <w:sz w:val="16"/>
                <w:szCs w:val="16"/>
              </w:rPr>
              <w:t>Pag</w:t>
            </w:r>
            <w:r>
              <w:rPr>
                <w:sz w:val="16"/>
                <w:szCs w:val="16"/>
              </w:rPr>
              <w:t xml:space="preserve">e </w:t>
            </w:r>
            <w:r w:rsidRPr="000569A2">
              <w:rPr>
                <w:b/>
                <w:bCs/>
                <w:sz w:val="16"/>
                <w:szCs w:val="16"/>
              </w:rPr>
              <w:fldChar w:fldCharType="begin"/>
            </w:r>
            <w:r w:rsidRPr="000569A2">
              <w:rPr>
                <w:b/>
                <w:bCs/>
                <w:sz w:val="16"/>
                <w:szCs w:val="16"/>
              </w:rPr>
              <w:instrText>PAGE</w:instrText>
            </w:r>
            <w:r w:rsidRPr="000569A2">
              <w:rPr>
                <w:b/>
                <w:bCs/>
                <w:sz w:val="16"/>
                <w:szCs w:val="16"/>
              </w:rPr>
              <w:fldChar w:fldCharType="separate"/>
            </w:r>
            <w:r w:rsidRPr="000569A2">
              <w:rPr>
                <w:b/>
                <w:bCs/>
                <w:sz w:val="16"/>
                <w:szCs w:val="16"/>
              </w:rPr>
              <w:t>2</w:t>
            </w:r>
            <w:r w:rsidRPr="000569A2">
              <w:rPr>
                <w:b/>
                <w:bCs/>
                <w:sz w:val="16"/>
                <w:szCs w:val="16"/>
              </w:rPr>
              <w:fldChar w:fldCharType="end"/>
            </w:r>
            <w:r w:rsidRPr="000569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 w:rsidRPr="000569A2">
              <w:rPr>
                <w:sz w:val="16"/>
                <w:szCs w:val="16"/>
              </w:rPr>
              <w:t xml:space="preserve"> </w:t>
            </w:r>
            <w:r w:rsidRPr="000569A2">
              <w:rPr>
                <w:b/>
                <w:bCs/>
                <w:sz w:val="16"/>
                <w:szCs w:val="16"/>
              </w:rPr>
              <w:fldChar w:fldCharType="begin"/>
            </w:r>
            <w:r w:rsidRPr="000569A2">
              <w:rPr>
                <w:b/>
                <w:bCs/>
                <w:sz w:val="16"/>
                <w:szCs w:val="16"/>
              </w:rPr>
              <w:instrText>NUMPAGES</w:instrText>
            </w:r>
            <w:r w:rsidRPr="000569A2">
              <w:rPr>
                <w:b/>
                <w:bCs/>
                <w:sz w:val="16"/>
                <w:szCs w:val="16"/>
              </w:rPr>
              <w:fldChar w:fldCharType="separate"/>
            </w:r>
            <w:r w:rsidRPr="000569A2">
              <w:rPr>
                <w:b/>
                <w:bCs/>
                <w:sz w:val="16"/>
                <w:szCs w:val="16"/>
              </w:rPr>
              <w:t>2</w:t>
            </w:r>
            <w:r w:rsidRPr="000569A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2CA4945" w14:textId="77777777" w:rsidR="00816D4A" w:rsidRPr="00DC5642" w:rsidRDefault="00816D4A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DD66" w14:textId="77777777" w:rsidR="00816D4A" w:rsidRPr="00BC3B53" w:rsidRDefault="00816D4A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BC835" w14:textId="77777777" w:rsidR="00816D4A" w:rsidRDefault="00816D4A">
      <w:r>
        <w:separator/>
      </w:r>
    </w:p>
    <w:p w14:paraId="786C5891" w14:textId="77777777" w:rsidR="00816D4A" w:rsidRDefault="00816D4A"/>
  </w:footnote>
  <w:footnote w:type="continuationSeparator" w:id="0">
    <w:p w14:paraId="4D7D356C" w14:textId="77777777" w:rsidR="00816D4A" w:rsidRDefault="00816D4A">
      <w:r>
        <w:continuationSeparator/>
      </w:r>
    </w:p>
    <w:p w14:paraId="5777535D" w14:textId="77777777" w:rsidR="00816D4A" w:rsidRDefault="00816D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B14D" w14:textId="77777777" w:rsidR="00816D4A" w:rsidRDefault="00816D4A">
    <w:pPr>
      <w:pStyle w:val="Koptekst"/>
    </w:pPr>
  </w:p>
  <w:p w14:paraId="0DE0D2E8" w14:textId="77777777" w:rsidR="00816D4A" w:rsidRDefault="00816D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C1CF" w14:textId="77777777" w:rsidR="00816D4A" w:rsidRPr="00DC5642" w:rsidRDefault="00816D4A" w:rsidP="004F44C2">
    <w:pPr>
      <w:spacing w:line="0" w:lineRule="atLeas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EAAEA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FD0361"/>
    <w:multiLevelType w:val="hybridMultilevel"/>
    <w:tmpl w:val="AAE4566A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028C6703"/>
    <w:multiLevelType w:val="hybridMultilevel"/>
    <w:tmpl w:val="57A0251E"/>
    <w:lvl w:ilvl="0" w:tplc="379A648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A53F1C"/>
    <w:multiLevelType w:val="hybridMultilevel"/>
    <w:tmpl w:val="9A041D48"/>
    <w:lvl w:ilvl="0" w:tplc="0C789626">
      <w:start w:val="1"/>
      <w:numFmt w:val="bullet"/>
      <w:lvlText w:val=""/>
      <w:lvlJc w:val="left"/>
      <w:pPr>
        <w:tabs>
          <w:tab w:val="num" w:pos="720"/>
        </w:tabs>
        <w:ind w:left="720" w:hanging="323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CCC2636"/>
    <w:multiLevelType w:val="hybridMultilevel"/>
    <w:tmpl w:val="25EEA3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F954B4"/>
    <w:multiLevelType w:val="hybridMultilevel"/>
    <w:tmpl w:val="6D4C5F82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80951A3"/>
    <w:multiLevelType w:val="hybridMultilevel"/>
    <w:tmpl w:val="00762E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DB4649"/>
    <w:multiLevelType w:val="hybridMultilevel"/>
    <w:tmpl w:val="9954CB52"/>
    <w:lvl w:ilvl="0" w:tplc="CD0E130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1C3944"/>
    <w:multiLevelType w:val="hybridMultilevel"/>
    <w:tmpl w:val="1FA209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AB16B9"/>
    <w:multiLevelType w:val="hybridMultilevel"/>
    <w:tmpl w:val="3ECEE3B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326D98"/>
    <w:multiLevelType w:val="hybridMultilevel"/>
    <w:tmpl w:val="FD880F9E"/>
    <w:lvl w:ilvl="0" w:tplc="27CE5AF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981E6D"/>
    <w:multiLevelType w:val="hybridMultilevel"/>
    <w:tmpl w:val="3EBE8518"/>
    <w:lvl w:ilvl="0" w:tplc="0413000F">
      <w:start w:val="1"/>
      <w:numFmt w:val="decimal"/>
      <w:lvlText w:val="%1."/>
      <w:lvlJc w:val="left"/>
      <w:pPr>
        <w:ind w:left="947" w:hanging="360"/>
      </w:pPr>
    </w:lvl>
    <w:lvl w:ilvl="1" w:tplc="04130019" w:tentative="1">
      <w:start w:val="1"/>
      <w:numFmt w:val="lowerLetter"/>
      <w:lvlText w:val="%2."/>
      <w:lvlJc w:val="left"/>
      <w:pPr>
        <w:ind w:left="1667" w:hanging="360"/>
      </w:pPr>
    </w:lvl>
    <w:lvl w:ilvl="2" w:tplc="0413001B" w:tentative="1">
      <w:start w:val="1"/>
      <w:numFmt w:val="lowerRoman"/>
      <w:lvlText w:val="%3."/>
      <w:lvlJc w:val="right"/>
      <w:pPr>
        <w:ind w:left="2387" w:hanging="180"/>
      </w:pPr>
    </w:lvl>
    <w:lvl w:ilvl="3" w:tplc="0413000F" w:tentative="1">
      <w:start w:val="1"/>
      <w:numFmt w:val="decimal"/>
      <w:lvlText w:val="%4."/>
      <w:lvlJc w:val="left"/>
      <w:pPr>
        <w:ind w:left="3107" w:hanging="360"/>
      </w:pPr>
    </w:lvl>
    <w:lvl w:ilvl="4" w:tplc="04130019" w:tentative="1">
      <w:start w:val="1"/>
      <w:numFmt w:val="lowerLetter"/>
      <w:lvlText w:val="%5."/>
      <w:lvlJc w:val="left"/>
      <w:pPr>
        <w:ind w:left="3827" w:hanging="360"/>
      </w:pPr>
    </w:lvl>
    <w:lvl w:ilvl="5" w:tplc="0413001B" w:tentative="1">
      <w:start w:val="1"/>
      <w:numFmt w:val="lowerRoman"/>
      <w:lvlText w:val="%6."/>
      <w:lvlJc w:val="right"/>
      <w:pPr>
        <w:ind w:left="4547" w:hanging="180"/>
      </w:pPr>
    </w:lvl>
    <w:lvl w:ilvl="6" w:tplc="0413000F" w:tentative="1">
      <w:start w:val="1"/>
      <w:numFmt w:val="decimal"/>
      <w:lvlText w:val="%7."/>
      <w:lvlJc w:val="left"/>
      <w:pPr>
        <w:ind w:left="5267" w:hanging="360"/>
      </w:pPr>
    </w:lvl>
    <w:lvl w:ilvl="7" w:tplc="04130019" w:tentative="1">
      <w:start w:val="1"/>
      <w:numFmt w:val="lowerLetter"/>
      <w:lvlText w:val="%8."/>
      <w:lvlJc w:val="left"/>
      <w:pPr>
        <w:ind w:left="5987" w:hanging="360"/>
      </w:pPr>
    </w:lvl>
    <w:lvl w:ilvl="8" w:tplc="0413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4" w15:restartNumberingAfterBreak="0">
    <w:nsid w:val="209F338A"/>
    <w:multiLevelType w:val="hybridMultilevel"/>
    <w:tmpl w:val="0BB6AC52"/>
    <w:lvl w:ilvl="0" w:tplc="0413000F">
      <w:start w:val="1"/>
      <w:numFmt w:val="decimal"/>
      <w:lvlText w:val="%1."/>
      <w:lvlJc w:val="left"/>
      <w:pPr>
        <w:ind w:left="770" w:hanging="360"/>
      </w:pPr>
    </w:lvl>
    <w:lvl w:ilvl="1" w:tplc="04130019" w:tentative="1">
      <w:start w:val="1"/>
      <w:numFmt w:val="lowerLetter"/>
      <w:lvlText w:val="%2."/>
      <w:lvlJc w:val="left"/>
      <w:pPr>
        <w:ind w:left="1490" w:hanging="360"/>
      </w:pPr>
    </w:lvl>
    <w:lvl w:ilvl="2" w:tplc="0413001B" w:tentative="1">
      <w:start w:val="1"/>
      <w:numFmt w:val="lowerRoman"/>
      <w:lvlText w:val="%3."/>
      <w:lvlJc w:val="right"/>
      <w:pPr>
        <w:ind w:left="2210" w:hanging="180"/>
      </w:pPr>
    </w:lvl>
    <w:lvl w:ilvl="3" w:tplc="0413000F" w:tentative="1">
      <w:start w:val="1"/>
      <w:numFmt w:val="decimal"/>
      <w:lvlText w:val="%4."/>
      <w:lvlJc w:val="left"/>
      <w:pPr>
        <w:ind w:left="2930" w:hanging="360"/>
      </w:pPr>
    </w:lvl>
    <w:lvl w:ilvl="4" w:tplc="04130019" w:tentative="1">
      <w:start w:val="1"/>
      <w:numFmt w:val="lowerLetter"/>
      <w:lvlText w:val="%5."/>
      <w:lvlJc w:val="left"/>
      <w:pPr>
        <w:ind w:left="3650" w:hanging="360"/>
      </w:pPr>
    </w:lvl>
    <w:lvl w:ilvl="5" w:tplc="0413001B" w:tentative="1">
      <w:start w:val="1"/>
      <w:numFmt w:val="lowerRoman"/>
      <w:lvlText w:val="%6."/>
      <w:lvlJc w:val="right"/>
      <w:pPr>
        <w:ind w:left="4370" w:hanging="180"/>
      </w:pPr>
    </w:lvl>
    <w:lvl w:ilvl="6" w:tplc="0413000F" w:tentative="1">
      <w:start w:val="1"/>
      <w:numFmt w:val="decimal"/>
      <w:lvlText w:val="%7."/>
      <w:lvlJc w:val="left"/>
      <w:pPr>
        <w:ind w:left="5090" w:hanging="360"/>
      </w:pPr>
    </w:lvl>
    <w:lvl w:ilvl="7" w:tplc="04130019" w:tentative="1">
      <w:start w:val="1"/>
      <w:numFmt w:val="lowerLetter"/>
      <w:lvlText w:val="%8."/>
      <w:lvlJc w:val="left"/>
      <w:pPr>
        <w:ind w:left="5810" w:hanging="360"/>
      </w:pPr>
    </w:lvl>
    <w:lvl w:ilvl="8" w:tplc="0413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5" w15:restartNumberingAfterBreak="0">
    <w:nsid w:val="266934E0"/>
    <w:multiLevelType w:val="hybridMultilevel"/>
    <w:tmpl w:val="877E6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6A2D70"/>
    <w:multiLevelType w:val="hybridMultilevel"/>
    <w:tmpl w:val="C37AC968"/>
    <w:lvl w:ilvl="0" w:tplc="CCF0BFD4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735915"/>
    <w:multiLevelType w:val="hybridMultilevel"/>
    <w:tmpl w:val="C04A88E2"/>
    <w:lvl w:ilvl="0" w:tplc="D91ED3DE">
      <w:start w:val="1"/>
      <w:numFmt w:val="decimal"/>
      <w:pStyle w:val="Kop1"/>
      <w:lvlText w:val="%1."/>
      <w:lvlJc w:val="left"/>
      <w:pPr>
        <w:ind w:left="94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67" w:hanging="360"/>
      </w:pPr>
    </w:lvl>
    <w:lvl w:ilvl="2" w:tplc="0413001B" w:tentative="1">
      <w:start w:val="1"/>
      <w:numFmt w:val="lowerRoman"/>
      <w:lvlText w:val="%3."/>
      <w:lvlJc w:val="right"/>
      <w:pPr>
        <w:ind w:left="2387" w:hanging="180"/>
      </w:pPr>
    </w:lvl>
    <w:lvl w:ilvl="3" w:tplc="0413000F" w:tentative="1">
      <w:start w:val="1"/>
      <w:numFmt w:val="decimal"/>
      <w:lvlText w:val="%4."/>
      <w:lvlJc w:val="left"/>
      <w:pPr>
        <w:ind w:left="3107" w:hanging="360"/>
      </w:pPr>
    </w:lvl>
    <w:lvl w:ilvl="4" w:tplc="04130019" w:tentative="1">
      <w:start w:val="1"/>
      <w:numFmt w:val="lowerLetter"/>
      <w:lvlText w:val="%5."/>
      <w:lvlJc w:val="left"/>
      <w:pPr>
        <w:ind w:left="3827" w:hanging="360"/>
      </w:pPr>
    </w:lvl>
    <w:lvl w:ilvl="5" w:tplc="0413001B" w:tentative="1">
      <w:start w:val="1"/>
      <w:numFmt w:val="lowerRoman"/>
      <w:lvlText w:val="%6."/>
      <w:lvlJc w:val="right"/>
      <w:pPr>
        <w:ind w:left="4547" w:hanging="180"/>
      </w:pPr>
    </w:lvl>
    <w:lvl w:ilvl="6" w:tplc="0413000F" w:tentative="1">
      <w:start w:val="1"/>
      <w:numFmt w:val="decimal"/>
      <w:lvlText w:val="%7."/>
      <w:lvlJc w:val="left"/>
      <w:pPr>
        <w:ind w:left="5267" w:hanging="360"/>
      </w:pPr>
    </w:lvl>
    <w:lvl w:ilvl="7" w:tplc="04130019" w:tentative="1">
      <w:start w:val="1"/>
      <w:numFmt w:val="lowerLetter"/>
      <w:lvlText w:val="%8."/>
      <w:lvlJc w:val="left"/>
      <w:pPr>
        <w:ind w:left="5987" w:hanging="360"/>
      </w:pPr>
    </w:lvl>
    <w:lvl w:ilvl="8" w:tplc="0413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8" w15:restartNumberingAfterBreak="0">
    <w:nsid w:val="2C241825"/>
    <w:multiLevelType w:val="hybridMultilevel"/>
    <w:tmpl w:val="139823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8D0095"/>
    <w:multiLevelType w:val="hybridMultilevel"/>
    <w:tmpl w:val="F05EC4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FE7699"/>
    <w:multiLevelType w:val="hybridMultilevel"/>
    <w:tmpl w:val="21D4493C"/>
    <w:lvl w:ilvl="0" w:tplc="ED5C984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3092296"/>
    <w:multiLevelType w:val="hybridMultilevel"/>
    <w:tmpl w:val="92A8DAEE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101AB6"/>
    <w:multiLevelType w:val="hybridMultilevel"/>
    <w:tmpl w:val="3ECEE3B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874DD5"/>
    <w:multiLevelType w:val="hybridMultilevel"/>
    <w:tmpl w:val="329C0D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03717C"/>
    <w:multiLevelType w:val="hybridMultilevel"/>
    <w:tmpl w:val="6D082F46"/>
    <w:lvl w:ilvl="0" w:tplc="88FCCF26">
      <w:start w:val="5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90" w:hanging="360"/>
      </w:pPr>
    </w:lvl>
    <w:lvl w:ilvl="2" w:tplc="0413001B" w:tentative="1">
      <w:start w:val="1"/>
      <w:numFmt w:val="lowerRoman"/>
      <w:lvlText w:val="%3."/>
      <w:lvlJc w:val="right"/>
      <w:pPr>
        <w:ind w:left="2210" w:hanging="180"/>
      </w:pPr>
    </w:lvl>
    <w:lvl w:ilvl="3" w:tplc="0413000F" w:tentative="1">
      <w:start w:val="1"/>
      <w:numFmt w:val="decimal"/>
      <w:lvlText w:val="%4."/>
      <w:lvlJc w:val="left"/>
      <w:pPr>
        <w:ind w:left="2930" w:hanging="360"/>
      </w:pPr>
    </w:lvl>
    <w:lvl w:ilvl="4" w:tplc="04130019" w:tentative="1">
      <w:start w:val="1"/>
      <w:numFmt w:val="lowerLetter"/>
      <w:lvlText w:val="%5."/>
      <w:lvlJc w:val="left"/>
      <w:pPr>
        <w:ind w:left="3650" w:hanging="360"/>
      </w:pPr>
    </w:lvl>
    <w:lvl w:ilvl="5" w:tplc="0413001B" w:tentative="1">
      <w:start w:val="1"/>
      <w:numFmt w:val="lowerRoman"/>
      <w:lvlText w:val="%6."/>
      <w:lvlJc w:val="right"/>
      <w:pPr>
        <w:ind w:left="4370" w:hanging="180"/>
      </w:pPr>
    </w:lvl>
    <w:lvl w:ilvl="6" w:tplc="0413000F" w:tentative="1">
      <w:start w:val="1"/>
      <w:numFmt w:val="decimal"/>
      <w:lvlText w:val="%7."/>
      <w:lvlJc w:val="left"/>
      <w:pPr>
        <w:ind w:left="5090" w:hanging="360"/>
      </w:pPr>
    </w:lvl>
    <w:lvl w:ilvl="7" w:tplc="04130019" w:tentative="1">
      <w:start w:val="1"/>
      <w:numFmt w:val="lowerLetter"/>
      <w:lvlText w:val="%8."/>
      <w:lvlJc w:val="left"/>
      <w:pPr>
        <w:ind w:left="5810" w:hanging="360"/>
      </w:pPr>
    </w:lvl>
    <w:lvl w:ilvl="8" w:tplc="0413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5" w15:restartNumberingAfterBreak="0">
    <w:nsid w:val="35652140"/>
    <w:multiLevelType w:val="hybridMultilevel"/>
    <w:tmpl w:val="6F0C91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B7425F"/>
    <w:multiLevelType w:val="hybridMultilevel"/>
    <w:tmpl w:val="B8C291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D64290"/>
    <w:multiLevelType w:val="hybridMultilevel"/>
    <w:tmpl w:val="CD3E5CF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0FA7063"/>
    <w:multiLevelType w:val="hybridMultilevel"/>
    <w:tmpl w:val="BFA849CC"/>
    <w:lvl w:ilvl="0" w:tplc="13A895DE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67" w:hanging="360"/>
      </w:pPr>
    </w:lvl>
    <w:lvl w:ilvl="2" w:tplc="0413001B" w:tentative="1">
      <w:start w:val="1"/>
      <w:numFmt w:val="lowerRoman"/>
      <w:lvlText w:val="%3."/>
      <w:lvlJc w:val="right"/>
      <w:pPr>
        <w:ind w:left="2387" w:hanging="180"/>
      </w:pPr>
    </w:lvl>
    <w:lvl w:ilvl="3" w:tplc="0413000F" w:tentative="1">
      <w:start w:val="1"/>
      <w:numFmt w:val="decimal"/>
      <w:lvlText w:val="%4."/>
      <w:lvlJc w:val="left"/>
      <w:pPr>
        <w:ind w:left="3107" w:hanging="360"/>
      </w:pPr>
    </w:lvl>
    <w:lvl w:ilvl="4" w:tplc="04130019" w:tentative="1">
      <w:start w:val="1"/>
      <w:numFmt w:val="lowerLetter"/>
      <w:lvlText w:val="%5."/>
      <w:lvlJc w:val="left"/>
      <w:pPr>
        <w:ind w:left="3827" w:hanging="360"/>
      </w:pPr>
    </w:lvl>
    <w:lvl w:ilvl="5" w:tplc="0413001B" w:tentative="1">
      <w:start w:val="1"/>
      <w:numFmt w:val="lowerRoman"/>
      <w:lvlText w:val="%6."/>
      <w:lvlJc w:val="right"/>
      <w:pPr>
        <w:ind w:left="4547" w:hanging="180"/>
      </w:pPr>
    </w:lvl>
    <w:lvl w:ilvl="6" w:tplc="0413000F" w:tentative="1">
      <w:start w:val="1"/>
      <w:numFmt w:val="decimal"/>
      <w:lvlText w:val="%7."/>
      <w:lvlJc w:val="left"/>
      <w:pPr>
        <w:ind w:left="5267" w:hanging="360"/>
      </w:pPr>
    </w:lvl>
    <w:lvl w:ilvl="7" w:tplc="04130019" w:tentative="1">
      <w:start w:val="1"/>
      <w:numFmt w:val="lowerLetter"/>
      <w:lvlText w:val="%8."/>
      <w:lvlJc w:val="left"/>
      <w:pPr>
        <w:ind w:left="5987" w:hanging="360"/>
      </w:pPr>
    </w:lvl>
    <w:lvl w:ilvl="8" w:tplc="0413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9" w15:restartNumberingAfterBreak="0">
    <w:nsid w:val="4408292D"/>
    <w:multiLevelType w:val="hybridMultilevel"/>
    <w:tmpl w:val="2D0ED79A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A25032"/>
    <w:multiLevelType w:val="hybridMultilevel"/>
    <w:tmpl w:val="9DE022A2"/>
    <w:lvl w:ilvl="0" w:tplc="27CE5AF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310564"/>
    <w:multiLevelType w:val="hybridMultilevel"/>
    <w:tmpl w:val="9B22CE00"/>
    <w:lvl w:ilvl="0" w:tplc="79BC827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AC712A"/>
    <w:multiLevelType w:val="hybridMultilevel"/>
    <w:tmpl w:val="57E206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D13AAE"/>
    <w:multiLevelType w:val="hybridMultilevel"/>
    <w:tmpl w:val="080AEC54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C0463"/>
    <w:multiLevelType w:val="multilevel"/>
    <w:tmpl w:val="E7A4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A5F2581"/>
    <w:multiLevelType w:val="hybridMultilevel"/>
    <w:tmpl w:val="1474F5E8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5E6C1E73"/>
    <w:multiLevelType w:val="hybridMultilevel"/>
    <w:tmpl w:val="A79CAC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742C57"/>
    <w:multiLevelType w:val="hybridMultilevel"/>
    <w:tmpl w:val="D9645AD0"/>
    <w:lvl w:ilvl="0" w:tplc="2582497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C86D18"/>
    <w:multiLevelType w:val="hybridMultilevel"/>
    <w:tmpl w:val="387A0FB6"/>
    <w:lvl w:ilvl="0" w:tplc="F9828C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F56663"/>
    <w:multiLevelType w:val="hybridMultilevel"/>
    <w:tmpl w:val="785E4D26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267759"/>
    <w:multiLevelType w:val="hybridMultilevel"/>
    <w:tmpl w:val="3ECEE3B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F44C81"/>
    <w:multiLevelType w:val="hybridMultilevel"/>
    <w:tmpl w:val="27DEBF7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760213">
    <w:abstractNumId w:val="12"/>
  </w:num>
  <w:num w:numId="2" w16cid:durableId="1256980639">
    <w:abstractNumId w:val="7"/>
  </w:num>
  <w:num w:numId="3" w16cid:durableId="1940871042">
    <w:abstractNumId w:val="6"/>
  </w:num>
  <w:num w:numId="4" w16cid:durableId="990451358">
    <w:abstractNumId w:val="5"/>
  </w:num>
  <w:num w:numId="5" w16cid:durableId="58482308">
    <w:abstractNumId w:val="4"/>
  </w:num>
  <w:num w:numId="6" w16cid:durableId="305820948">
    <w:abstractNumId w:val="8"/>
  </w:num>
  <w:num w:numId="7" w16cid:durableId="1156456353">
    <w:abstractNumId w:val="3"/>
  </w:num>
  <w:num w:numId="8" w16cid:durableId="1704280141">
    <w:abstractNumId w:val="2"/>
  </w:num>
  <w:num w:numId="9" w16cid:durableId="1946305159">
    <w:abstractNumId w:val="1"/>
  </w:num>
  <w:num w:numId="10" w16cid:durableId="1950315054">
    <w:abstractNumId w:val="0"/>
  </w:num>
  <w:num w:numId="11" w16cid:durableId="2078285256">
    <w:abstractNumId w:val="11"/>
  </w:num>
  <w:num w:numId="12" w16cid:durableId="1491095612">
    <w:abstractNumId w:val="18"/>
  </w:num>
  <w:num w:numId="13" w16cid:durableId="12728595">
    <w:abstractNumId w:val="43"/>
  </w:num>
  <w:num w:numId="14" w16cid:durableId="1555048511">
    <w:abstractNumId w:val="22"/>
  </w:num>
  <w:num w:numId="15" w16cid:durableId="1404990514">
    <w:abstractNumId w:val="37"/>
  </w:num>
  <w:num w:numId="16" w16cid:durableId="606741914">
    <w:abstractNumId w:val="28"/>
  </w:num>
  <w:num w:numId="17" w16cid:durableId="1801070303">
    <w:abstractNumId w:val="13"/>
  </w:num>
  <w:num w:numId="18" w16cid:durableId="505249669">
    <w:abstractNumId w:val="29"/>
  </w:num>
  <w:num w:numId="19" w16cid:durableId="317810867">
    <w:abstractNumId w:val="35"/>
  </w:num>
  <w:num w:numId="20" w16cid:durableId="1380400395">
    <w:abstractNumId w:val="42"/>
  </w:num>
  <w:num w:numId="21" w16cid:durableId="353924938">
    <w:abstractNumId w:val="10"/>
  </w:num>
  <w:num w:numId="22" w16cid:durableId="1394430708">
    <w:abstractNumId w:val="30"/>
  </w:num>
  <w:num w:numId="23" w16cid:durableId="1903831568">
    <w:abstractNumId w:val="24"/>
  </w:num>
  <w:num w:numId="24" w16cid:durableId="2091925977">
    <w:abstractNumId w:val="34"/>
  </w:num>
  <w:num w:numId="25" w16cid:durableId="801582051">
    <w:abstractNumId w:val="45"/>
  </w:num>
  <w:num w:numId="26" w16cid:durableId="1500926351">
    <w:abstractNumId w:val="49"/>
  </w:num>
  <w:num w:numId="27" w16cid:durableId="739526868">
    <w:abstractNumId w:val="17"/>
  </w:num>
  <w:num w:numId="28" w16cid:durableId="1923298957">
    <w:abstractNumId w:val="33"/>
  </w:num>
  <w:num w:numId="29" w16cid:durableId="1642421625">
    <w:abstractNumId w:val="31"/>
  </w:num>
  <w:num w:numId="30" w16cid:durableId="1385445718">
    <w:abstractNumId w:val="39"/>
  </w:num>
  <w:num w:numId="31" w16cid:durableId="695809325">
    <w:abstractNumId w:val="44"/>
  </w:num>
  <w:num w:numId="32" w16cid:durableId="1898121802">
    <w:abstractNumId w:val="16"/>
  </w:num>
  <w:num w:numId="33" w16cid:durableId="280659">
    <w:abstractNumId w:val="23"/>
  </w:num>
  <w:num w:numId="34" w16cid:durableId="812989243">
    <w:abstractNumId w:val="50"/>
  </w:num>
  <w:num w:numId="35" w16cid:durableId="955912512">
    <w:abstractNumId w:val="20"/>
  </w:num>
  <w:num w:numId="36" w16cid:durableId="1419671351">
    <w:abstractNumId w:val="21"/>
  </w:num>
  <w:num w:numId="37" w16cid:durableId="1582179642">
    <w:abstractNumId w:val="52"/>
  </w:num>
  <w:num w:numId="38" w16cid:durableId="230120530">
    <w:abstractNumId w:val="51"/>
  </w:num>
  <w:num w:numId="39" w16cid:durableId="1983731255">
    <w:abstractNumId w:val="32"/>
  </w:num>
  <w:num w:numId="40" w16cid:durableId="278726041">
    <w:abstractNumId w:val="40"/>
  </w:num>
  <w:num w:numId="41" w16cid:durableId="887496217">
    <w:abstractNumId w:val="36"/>
  </w:num>
  <w:num w:numId="42" w16cid:durableId="1869875777">
    <w:abstractNumId w:val="41"/>
  </w:num>
  <w:num w:numId="43" w16cid:durableId="1729760804">
    <w:abstractNumId w:val="48"/>
  </w:num>
  <w:num w:numId="44" w16cid:durableId="2039117488">
    <w:abstractNumId w:val="19"/>
  </w:num>
  <w:num w:numId="45" w16cid:durableId="394592489">
    <w:abstractNumId w:val="27"/>
  </w:num>
  <w:num w:numId="46" w16cid:durableId="1852603632">
    <w:abstractNumId w:val="26"/>
  </w:num>
  <w:num w:numId="47" w16cid:durableId="130945610">
    <w:abstractNumId w:val="38"/>
  </w:num>
  <w:num w:numId="48" w16cid:durableId="156698864">
    <w:abstractNumId w:val="14"/>
  </w:num>
  <w:num w:numId="49" w16cid:durableId="456874643">
    <w:abstractNumId w:val="9"/>
  </w:num>
  <w:num w:numId="50" w16cid:durableId="73085807">
    <w:abstractNumId w:val="47"/>
  </w:num>
  <w:num w:numId="51" w16cid:durableId="2038461904">
    <w:abstractNumId w:val="15"/>
  </w:num>
  <w:num w:numId="52" w16cid:durableId="126748991">
    <w:abstractNumId w:val="46"/>
  </w:num>
  <w:num w:numId="53" w16cid:durableId="1332487924">
    <w:abstractNumId w:val="2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27"/>
  <w:hyphenationZone w:val="425"/>
  <w:characterSpacingControl w:val="doNotCompress"/>
  <w:hdrShapeDefaults>
    <o:shapedefaults v:ext="edit" spidmax="8601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hkRubricering" w:val="0"/>
    <w:docVar w:name="cmbTaal" w:val="Nederlands"/>
    <w:docVar w:name="GeregistreerdDM" w:val="JA"/>
    <w:docVar w:name="lstMcColofons" w:val="-1"/>
    <w:docVar w:name="lstMinDienst" w:val="2"/>
    <w:docVar w:name="NieuwDocument" w:val="Onwaar"/>
    <w:docVar w:name="SjabloonMacro" w:val="Rijksbijlagestaand"/>
    <w:docVar w:name="SjabloonNaam" w:val="Rijksbijlage staand"/>
    <w:docVar w:name="txtAfdeling" w:val="Demonstratieprojecten, Haalbaarheidsstudies en Investeringsvoorbereidingsstudies"/>
    <w:docVar w:name="txtAfzenderadres2" w:val="_x000d__x000a__x000d__x000a_"/>
    <w:docVar w:name="txtDag" w:val="6"/>
    <w:docVar w:name="txtDatum" w:val="6 juli 2016"/>
    <w:docVar w:name="txtDatumHorendBij" w:val="juli 2016"/>
    <w:docVar w:name="txtDatumLabel" w:val="Datum"/>
    <w:docVar w:name="txtHorendbij" w:val="Beslissing tot subsidieverlening demonstratieproject DHI"/>
    <w:docVar w:name="txtJaar" w:val="2016"/>
    <w:docVar w:name="txtLegeregel1" w:val=" "/>
    <w:docVar w:name="txtLegeregel2" w:val=" "/>
    <w:docVar w:name="txtLegeregel3" w:val=" "/>
    <w:docVar w:name="txtLegeregel4" w:val=" "/>
    <w:docVar w:name="txtMaand" w:val="7"/>
    <w:docVar w:name="txtMcF" w:val="F"/>
    <w:docVar w:name="txtMcM" w:val="M"/>
    <w:docVar w:name="txtMcT" w:val="T"/>
    <w:docVar w:name="txtWebsite" w:val="www.dhi.nl"/>
  </w:docVars>
  <w:rsids>
    <w:rsidRoot w:val="00DC5642"/>
    <w:rsid w:val="000039DA"/>
    <w:rsid w:val="000104B2"/>
    <w:rsid w:val="00011B51"/>
    <w:rsid w:val="000134B5"/>
    <w:rsid w:val="00013862"/>
    <w:rsid w:val="00014ADB"/>
    <w:rsid w:val="00020035"/>
    <w:rsid w:val="00020189"/>
    <w:rsid w:val="00020EE4"/>
    <w:rsid w:val="000234AF"/>
    <w:rsid w:val="00023E9A"/>
    <w:rsid w:val="00030FA7"/>
    <w:rsid w:val="00032EA5"/>
    <w:rsid w:val="00034A84"/>
    <w:rsid w:val="00035E67"/>
    <w:rsid w:val="00037EA4"/>
    <w:rsid w:val="0004071B"/>
    <w:rsid w:val="00044EDA"/>
    <w:rsid w:val="00046A80"/>
    <w:rsid w:val="000514D9"/>
    <w:rsid w:val="00052512"/>
    <w:rsid w:val="00052968"/>
    <w:rsid w:val="0005690E"/>
    <w:rsid w:val="000569A2"/>
    <w:rsid w:val="0005799D"/>
    <w:rsid w:val="00057CBB"/>
    <w:rsid w:val="00061127"/>
    <w:rsid w:val="00063B55"/>
    <w:rsid w:val="00063C6C"/>
    <w:rsid w:val="0006464E"/>
    <w:rsid w:val="000674F0"/>
    <w:rsid w:val="00067F63"/>
    <w:rsid w:val="00071F28"/>
    <w:rsid w:val="00076470"/>
    <w:rsid w:val="00082EA7"/>
    <w:rsid w:val="00083766"/>
    <w:rsid w:val="0008558B"/>
    <w:rsid w:val="00085E86"/>
    <w:rsid w:val="00087201"/>
    <w:rsid w:val="00092799"/>
    <w:rsid w:val="00092C5F"/>
    <w:rsid w:val="00092F09"/>
    <w:rsid w:val="000959C5"/>
    <w:rsid w:val="00096680"/>
    <w:rsid w:val="000A14CF"/>
    <w:rsid w:val="000A174A"/>
    <w:rsid w:val="000A65AC"/>
    <w:rsid w:val="000A6766"/>
    <w:rsid w:val="000B25DC"/>
    <w:rsid w:val="000B7281"/>
    <w:rsid w:val="000B7688"/>
    <w:rsid w:val="000B7FAB"/>
    <w:rsid w:val="000C0AAC"/>
    <w:rsid w:val="000C390C"/>
    <w:rsid w:val="000C3EA9"/>
    <w:rsid w:val="000C4ABD"/>
    <w:rsid w:val="000C7229"/>
    <w:rsid w:val="000D598D"/>
    <w:rsid w:val="000D6F83"/>
    <w:rsid w:val="000E30EE"/>
    <w:rsid w:val="000E5DDF"/>
    <w:rsid w:val="000E63A6"/>
    <w:rsid w:val="000E764D"/>
    <w:rsid w:val="000F17F9"/>
    <w:rsid w:val="000F4C06"/>
    <w:rsid w:val="000F4D9F"/>
    <w:rsid w:val="000F7FBC"/>
    <w:rsid w:val="001022B1"/>
    <w:rsid w:val="00103C20"/>
    <w:rsid w:val="00105197"/>
    <w:rsid w:val="0010642A"/>
    <w:rsid w:val="00106B38"/>
    <w:rsid w:val="0011462D"/>
    <w:rsid w:val="00114BAB"/>
    <w:rsid w:val="00114F77"/>
    <w:rsid w:val="00120295"/>
    <w:rsid w:val="00123704"/>
    <w:rsid w:val="001270C7"/>
    <w:rsid w:val="00127AA1"/>
    <w:rsid w:val="0013457B"/>
    <w:rsid w:val="0013585A"/>
    <w:rsid w:val="00145829"/>
    <w:rsid w:val="00147551"/>
    <w:rsid w:val="0014786A"/>
    <w:rsid w:val="00150A4F"/>
    <w:rsid w:val="001516A4"/>
    <w:rsid w:val="00151E5F"/>
    <w:rsid w:val="00151FE4"/>
    <w:rsid w:val="001569AB"/>
    <w:rsid w:val="00157514"/>
    <w:rsid w:val="00165C74"/>
    <w:rsid w:val="00167353"/>
    <w:rsid w:val="0017020D"/>
    <w:rsid w:val="001726F3"/>
    <w:rsid w:val="00172FEA"/>
    <w:rsid w:val="001773D2"/>
    <w:rsid w:val="001777BC"/>
    <w:rsid w:val="00181DBE"/>
    <w:rsid w:val="00184B1A"/>
    <w:rsid w:val="00185576"/>
    <w:rsid w:val="0018588F"/>
    <w:rsid w:val="00185951"/>
    <w:rsid w:val="001873EE"/>
    <w:rsid w:val="00192E46"/>
    <w:rsid w:val="00195249"/>
    <w:rsid w:val="001A203F"/>
    <w:rsid w:val="001A2BEA"/>
    <w:rsid w:val="001A319D"/>
    <w:rsid w:val="001A645F"/>
    <w:rsid w:val="001A6D93"/>
    <w:rsid w:val="001B026C"/>
    <w:rsid w:val="001B3BC3"/>
    <w:rsid w:val="001B40B3"/>
    <w:rsid w:val="001B76DB"/>
    <w:rsid w:val="001C1B3F"/>
    <w:rsid w:val="001D03C6"/>
    <w:rsid w:val="001D232D"/>
    <w:rsid w:val="001D2C8C"/>
    <w:rsid w:val="001D3B70"/>
    <w:rsid w:val="001D70DC"/>
    <w:rsid w:val="001D7B3D"/>
    <w:rsid w:val="001E34C6"/>
    <w:rsid w:val="001E4111"/>
    <w:rsid w:val="001E4865"/>
    <w:rsid w:val="001E5581"/>
    <w:rsid w:val="001F312A"/>
    <w:rsid w:val="001F32AD"/>
    <w:rsid w:val="001F3C70"/>
    <w:rsid w:val="0020044D"/>
    <w:rsid w:val="00200BF7"/>
    <w:rsid w:val="002013DE"/>
    <w:rsid w:val="002050AC"/>
    <w:rsid w:val="002138CB"/>
    <w:rsid w:val="00214F2B"/>
    <w:rsid w:val="00223AC3"/>
    <w:rsid w:val="0022477F"/>
    <w:rsid w:val="002274AD"/>
    <w:rsid w:val="00232665"/>
    <w:rsid w:val="00233499"/>
    <w:rsid w:val="002368C8"/>
    <w:rsid w:val="0024032A"/>
    <w:rsid w:val="002428E3"/>
    <w:rsid w:val="00251616"/>
    <w:rsid w:val="00252507"/>
    <w:rsid w:val="002548ED"/>
    <w:rsid w:val="00254DF8"/>
    <w:rsid w:val="002571CB"/>
    <w:rsid w:val="00260BAF"/>
    <w:rsid w:val="00261369"/>
    <w:rsid w:val="00264779"/>
    <w:rsid w:val="002650F7"/>
    <w:rsid w:val="00266855"/>
    <w:rsid w:val="00266DA3"/>
    <w:rsid w:val="00266E4D"/>
    <w:rsid w:val="00267543"/>
    <w:rsid w:val="00273F3B"/>
    <w:rsid w:val="00275984"/>
    <w:rsid w:val="0028078B"/>
    <w:rsid w:val="00280F74"/>
    <w:rsid w:val="002817EB"/>
    <w:rsid w:val="00283836"/>
    <w:rsid w:val="00286397"/>
    <w:rsid w:val="00286998"/>
    <w:rsid w:val="00290A63"/>
    <w:rsid w:val="00291AB7"/>
    <w:rsid w:val="00295A7F"/>
    <w:rsid w:val="00297033"/>
    <w:rsid w:val="002A3622"/>
    <w:rsid w:val="002A6094"/>
    <w:rsid w:val="002A6F92"/>
    <w:rsid w:val="002B0CF0"/>
    <w:rsid w:val="002B153C"/>
    <w:rsid w:val="002B2C13"/>
    <w:rsid w:val="002B4512"/>
    <w:rsid w:val="002B69C7"/>
    <w:rsid w:val="002C2DA8"/>
    <w:rsid w:val="002C6851"/>
    <w:rsid w:val="002C6D90"/>
    <w:rsid w:val="002D242A"/>
    <w:rsid w:val="002D24BF"/>
    <w:rsid w:val="002D317B"/>
    <w:rsid w:val="002D360B"/>
    <w:rsid w:val="002D502D"/>
    <w:rsid w:val="002D663D"/>
    <w:rsid w:val="002E0F69"/>
    <w:rsid w:val="002E1628"/>
    <w:rsid w:val="002E6349"/>
    <w:rsid w:val="002F08E7"/>
    <w:rsid w:val="002F5EBF"/>
    <w:rsid w:val="002F7580"/>
    <w:rsid w:val="002F7C30"/>
    <w:rsid w:val="00301AB2"/>
    <w:rsid w:val="00307D83"/>
    <w:rsid w:val="0031145B"/>
    <w:rsid w:val="00312597"/>
    <w:rsid w:val="00322B6C"/>
    <w:rsid w:val="00322E31"/>
    <w:rsid w:val="00323C8C"/>
    <w:rsid w:val="00324F02"/>
    <w:rsid w:val="00325191"/>
    <w:rsid w:val="0032525F"/>
    <w:rsid w:val="003279E5"/>
    <w:rsid w:val="0033034E"/>
    <w:rsid w:val="003344D9"/>
    <w:rsid w:val="00336DA9"/>
    <w:rsid w:val="00341FA0"/>
    <w:rsid w:val="003425C1"/>
    <w:rsid w:val="0034432C"/>
    <w:rsid w:val="00346A17"/>
    <w:rsid w:val="00347B7C"/>
    <w:rsid w:val="00353932"/>
    <w:rsid w:val="00355ED3"/>
    <w:rsid w:val="0036252A"/>
    <w:rsid w:val="00363BC8"/>
    <w:rsid w:val="00364D9D"/>
    <w:rsid w:val="003652A6"/>
    <w:rsid w:val="00371D7C"/>
    <w:rsid w:val="00372E03"/>
    <w:rsid w:val="00373EA1"/>
    <w:rsid w:val="0037421D"/>
    <w:rsid w:val="00380C37"/>
    <w:rsid w:val="00382C14"/>
    <w:rsid w:val="00383DA1"/>
    <w:rsid w:val="00390EDD"/>
    <w:rsid w:val="00395575"/>
    <w:rsid w:val="003967FF"/>
    <w:rsid w:val="003A06C8"/>
    <w:rsid w:val="003A0D7C"/>
    <w:rsid w:val="003A209A"/>
    <w:rsid w:val="003A2DA1"/>
    <w:rsid w:val="003A31B8"/>
    <w:rsid w:val="003A354D"/>
    <w:rsid w:val="003A53ED"/>
    <w:rsid w:val="003A6F65"/>
    <w:rsid w:val="003A7992"/>
    <w:rsid w:val="003B36AD"/>
    <w:rsid w:val="003B5AF9"/>
    <w:rsid w:val="003B7EE7"/>
    <w:rsid w:val="003C4610"/>
    <w:rsid w:val="003C4B17"/>
    <w:rsid w:val="003C587B"/>
    <w:rsid w:val="003C5FEC"/>
    <w:rsid w:val="003D0B49"/>
    <w:rsid w:val="003D39EC"/>
    <w:rsid w:val="003D5B51"/>
    <w:rsid w:val="003D6C30"/>
    <w:rsid w:val="003E1100"/>
    <w:rsid w:val="003E110A"/>
    <w:rsid w:val="003E3DD5"/>
    <w:rsid w:val="003E5ECA"/>
    <w:rsid w:val="003E650F"/>
    <w:rsid w:val="003E71E8"/>
    <w:rsid w:val="003F07C6"/>
    <w:rsid w:val="003F1A9B"/>
    <w:rsid w:val="003F2647"/>
    <w:rsid w:val="003F31A1"/>
    <w:rsid w:val="003F44B7"/>
    <w:rsid w:val="003F4F6E"/>
    <w:rsid w:val="003F5F3B"/>
    <w:rsid w:val="00401EFC"/>
    <w:rsid w:val="004104F1"/>
    <w:rsid w:val="004116B3"/>
    <w:rsid w:val="00413D23"/>
    <w:rsid w:val="00413D48"/>
    <w:rsid w:val="00422E2A"/>
    <w:rsid w:val="00423AD3"/>
    <w:rsid w:val="00424093"/>
    <w:rsid w:val="004248EB"/>
    <w:rsid w:val="004265E6"/>
    <w:rsid w:val="004270ED"/>
    <w:rsid w:val="0043223C"/>
    <w:rsid w:val="00436D4F"/>
    <w:rsid w:val="004406C7"/>
    <w:rsid w:val="004408F2"/>
    <w:rsid w:val="0044105E"/>
    <w:rsid w:val="0044110B"/>
    <w:rsid w:val="00441AC2"/>
    <w:rsid w:val="0044249B"/>
    <w:rsid w:val="00442E4A"/>
    <w:rsid w:val="00444CAC"/>
    <w:rsid w:val="00451A5B"/>
    <w:rsid w:val="00452BCD"/>
    <w:rsid w:val="00452CEA"/>
    <w:rsid w:val="0045657C"/>
    <w:rsid w:val="004567F6"/>
    <w:rsid w:val="00457AD0"/>
    <w:rsid w:val="00457E35"/>
    <w:rsid w:val="00460404"/>
    <w:rsid w:val="00461022"/>
    <w:rsid w:val="0046122A"/>
    <w:rsid w:val="00461EC2"/>
    <w:rsid w:val="00462740"/>
    <w:rsid w:val="00462A8F"/>
    <w:rsid w:val="0046344A"/>
    <w:rsid w:val="00465B52"/>
    <w:rsid w:val="00467DD7"/>
    <w:rsid w:val="00470E1C"/>
    <w:rsid w:val="00474B75"/>
    <w:rsid w:val="00477153"/>
    <w:rsid w:val="004826AD"/>
    <w:rsid w:val="00483F0B"/>
    <w:rsid w:val="004844A4"/>
    <w:rsid w:val="0048454B"/>
    <w:rsid w:val="00487D20"/>
    <w:rsid w:val="00490605"/>
    <w:rsid w:val="00495B70"/>
    <w:rsid w:val="00496319"/>
    <w:rsid w:val="004A00A0"/>
    <w:rsid w:val="004A20D6"/>
    <w:rsid w:val="004A32FB"/>
    <w:rsid w:val="004A6060"/>
    <w:rsid w:val="004A6D82"/>
    <w:rsid w:val="004A7261"/>
    <w:rsid w:val="004B05DF"/>
    <w:rsid w:val="004B32B9"/>
    <w:rsid w:val="004B3E2A"/>
    <w:rsid w:val="004B494E"/>
    <w:rsid w:val="004B5465"/>
    <w:rsid w:val="004B7F61"/>
    <w:rsid w:val="004C263E"/>
    <w:rsid w:val="004D0BAB"/>
    <w:rsid w:val="004D2CD8"/>
    <w:rsid w:val="004D4AFF"/>
    <w:rsid w:val="004D4F1D"/>
    <w:rsid w:val="004D72CA"/>
    <w:rsid w:val="004E17F2"/>
    <w:rsid w:val="004E654A"/>
    <w:rsid w:val="004E68D0"/>
    <w:rsid w:val="004F18C9"/>
    <w:rsid w:val="004F44C2"/>
    <w:rsid w:val="004F4AB4"/>
    <w:rsid w:val="004F4DFF"/>
    <w:rsid w:val="00500F4E"/>
    <w:rsid w:val="00504E26"/>
    <w:rsid w:val="00505F38"/>
    <w:rsid w:val="00511503"/>
    <w:rsid w:val="00513B5B"/>
    <w:rsid w:val="00516022"/>
    <w:rsid w:val="0051687B"/>
    <w:rsid w:val="00516B4A"/>
    <w:rsid w:val="005205E3"/>
    <w:rsid w:val="00521CEE"/>
    <w:rsid w:val="005249CA"/>
    <w:rsid w:val="00531E98"/>
    <w:rsid w:val="00532560"/>
    <w:rsid w:val="00532D2E"/>
    <w:rsid w:val="0053344F"/>
    <w:rsid w:val="00533ABB"/>
    <w:rsid w:val="00534C60"/>
    <w:rsid w:val="0053605B"/>
    <w:rsid w:val="00541239"/>
    <w:rsid w:val="005429DC"/>
    <w:rsid w:val="00543616"/>
    <w:rsid w:val="00544773"/>
    <w:rsid w:val="0054482C"/>
    <w:rsid w:val="00550DC2"/>
    <w:rsid w:val="005605E9"/>
    <w:rsid w:val="00566A88"/>
    <w:rsid w:val="00571ADD"/>
    <w:rsid w:val="00573041"/>
    <w:rsid w:val="00574C1B"/>
    <w:rsid w:val="00575646"/>
    <w:rsid w:val="00575B80"/>
    <w:rsid w:val="0058012E"/>
    <w:rsid w:val="00580E08"/>
    <w:rsid w:val="00583897"/>
    <w:rsid w:val="005849F4"/>
    <w:rsid w:val="0058534E"/>
    <w:rsid w:val="00585D66"/>
    <w:rsid w:val="00586D0F"/>
    <w:rsid w:val="00587726"/>
    <w:rsid w:val="00590230"/>
    <w:rsid w:val="00591D93"/>
    <w:rsid w:val="00595154"/>
    <w:rsid w:val="00596166"/>
    <w:rsid w:val="005962B8"/>
    <w:rsid w:val="005A710D"/>
    <w:rsid w:val="005B04A1"/>
    <w:rsid w:val="005B0E1A"/>
    <w:rsid w:val="005B3EA6"/>
    <w:rsid w:val="005B5661"/>
    <w:rsid w:val="005B5C88"/>
    <w:rsid w:val="005B6052"/>
    <w:rsid w:val="005B63EA"/>
    <w:rsid w:val="005C0472"/>
    <w:rsid w:val="005C3FE0"/>
    <w:rsid w:val="005C430A"/>
    <w:rsid w:val="005C740C"/>
    <w:rsid w:val="005D5035"/>
    <w:rsid w:val="005D5146"/>
    <w:rsid w:val="005D6AAD"/>
    <w:rsid w:val="005D74FE"/>
    <w:rsid w:val="005E0021"/>
    <w:rsid w:val="005E18F2"/>
    <w:rsid w:val="005E5EEE"/>
    <w:rsid w:val="005E6BDE"/>
    <w:rsid w:val="005F5938"/>
    <w:rsid w:val="005F734B"/>
    <w:rsid w:val="0060010F"/>
    <w:rsid w:val="00600CF0"/>
    <w:rsid w:val="006048F4"/>
    <w:rsid w:val="0060660A"/>
    <w:rsid w:val="0060666F"/>
    <w:rsid w:val="00607A23"/>
    <w:rsid w:val="0061205D"/>
    <w:rsid w:val="00612700"/>
    <w:rsid w:val="0061354A"/>
    <w:rsid w:val="006137B3"/>
    <w:rsid w:val="00613E22"/>
    <w:rsid w:val="006152AA"/>
    <w:rsid w:val="00617A44"/>
    <w:rsid w:val="00620D15"/>
    <w:rsid w:val="006212E4"/>
    <w:rsid w:val="00624542"/>
    <w:rsid w:val="00624BB2"/>
    <w:rsid w:val="00624F6F"/>
    <w:rsid w:val="00625CD0"/>
    <w:rsid w:val="00631B6B"/>
    <w:rsid w:val="0063594A"/>
    <w:rsid w:val="0064065E"/>
    <w:rsid w:val="00640C94"/>
    <w:rsid w:val="00644214"/>
    <w:rsid w:val="00647980"/>
    <w:rsid w:val="00653606"/>
    <w:rsid w:val="00653B0A"/>
    <w:rsid w:val="00653F83"/>
    <w:rsid w:val="006603DD"/>
    <w:rsid w:val="00661591"/>
    <w:rsid w:val="00662DD8"/>
    <w:rsid w:val="0066632F"/>
    <w:rsid w:val="00682FD3"/>
    <w:rsid w:val="0068301A"/>
    <w:rsid w:val="00683240"/>
    <w:rsid w:val="00685C33"/>
    <w:rsid w:val="00691082"/>
    <w:rsid w:val="00694574"/>
    <w:rsid w:val="006966F8"/>
    <w:rsid w:val="006A3131"/>
    <w:rsid w:val="006A5FF4"/>
    <w:rsid w:val="006A6BE2"/>
    <w:rsid w:val="006B3533"/>
    <w:rsid w:val="006B59F7"/>
    <w:rsid w:val="006B775E"/>
    <w:rsid w:val="006C2535"/>
    <w:rsid w:val="006C29C8"/>
    <w:rsid w:val="006C441E"/>
    <w:rsid w:val="006D123A"/>
    <w:rsid w:val="006D21A4"/>
    <w:rsid w:val="006D364D"/>
    <w:rsid w:val="006D47F2"/>
    <w:rsid w:val="006D70B6"/>
    <w:rsid w:val="006E0228"/>
    <w:rsid w:val="006E28A6"/>
    <w:rsid w:val="006E3546"/>
    <w:rsid w:val="006E38AC"/>
    <w:rsid w:val="006E4454"/>
    <w:rsid w:val="006E7D82"/>
    <w:rsid w:val="006F0F93"/>
    <w:rsid w:val="006F2DDB"/>
    <w:rsid w:val="006F31F2"/>
    <w:rsid w:val="006F40EB"/>
    <w:rsid w:val="006F591A"/>
    <w:rsid w:val="006F6A21"/>
    <w:rsid w:val="006F6A58"/>
    <w:rsid w:val="006F7048"/>
    <w:rsid w:val="0070670B"/>
    <w:rsid w:val="00714DC5"/>
    <w:rsid w:val="00715237"/>
    <w:rsid w:val="0071598B"/>
    <w:rsid w:val="007221E5"/>
    <w:rsid w:val="007254A5"/>
    <w:rsid w:val="00725748"/>
    <w:rsid w:val="00725C5A"/>
    <w:rsid w:val="00730154"/>
    <w:rsid w:val="0073025C"/>
    <w:rsid w:val="00733F5E"/>
    <w:rsid w:val="0073720D"/>
    <w:rsid w:val="00740712"/>
    <w:rsid w:val="00742AB9"/>
    <w:rsid w:val="00746815"/>
    <w:rsid w:val="007502D3"/>
    <w:rsid w:val="00754FBF"/>
    <w:rsid w:val="00761940"/>
    <w:rsid w:val="00762A83"/>
    <w:rsid w:val="00763AEC"/>
    <w:rsid w:val="007666EB"/>
    <w:rsid w:val="0077389F"/>
    <w:rsid w:val="00774921"/>
    <w:rsid w:val="00777105"/>
    <w:rsid w:val="00777A6E"/>
    <w:rsid w:val="007820C2"/>
    <w:rsid w:val="00782CCB"/>
    <w:rsid w:val="00783559"/>
    <w:rsid w:val="00784181"/>
    <w:rsid w:val="00785199"/>
    <w:rsid w:val="00787244"/>
    <w:rsid w:val="0079106F"/>
    <w:rsid w:val="0079121C"/>
    <w:rsid w:val="00792794"/>
    <w:rsid w:val="007940D3"/>
    <w:rsid w:val="007970E0"/>
    <w:rsid w:val="00797AA5"/>
    <w:rsid w:val="007A2097"/>
    <w:rsid w:val="007A2566"/>
    <w:rsid w:val="007A3526"/>
    <w:rsid w:val="007A4105"/>
    <w:rsid w:val="007A79FE"/>
    <w:rsid w:val="007B4503"/>
    <w:rsid w:val="007B725F"/>
    <w:rsid w:val="007C0195"/>
    <w:rsid w:val="007C406E"/>
    <w:rsid w:val="007C5183"/>
    <w:rsid w:val="007D1351"/>
    <w:rsid w:val="007D1A69"/>
    <w:rsid w:val="007E3566"/>
    <w:rsid w:val="007E5D84"/>
    <w:rsid w:val="007E60D4"/>
    <w:rsid w:val="007E7E50"/>
    <w:rsid w:val="007F1C05"/>
    <w:rsid w:val="007F53AB"/>
    <w:rsid w:val="00800CCA"/>
    <w:rsid w:val="0080249D"/>
    <w:rsid w:val="00805185"/>
    <w:rsid w:val="00806120"/>
    <w:rsid w:val="00806861"/>
    <w:rsid w:val="008102CD"/>
    <w:rsid w:val="00810BAA"/>
    <w:rsid w:val="00812028"/>
    <w:rsid w:val="00813082"/>
    <w:rsid w:val="00814AEC"/>
    <w:rsid w:val="00814D03"/>
    <w:rsid w:val="00816D4A"/>
    <w:rsid w:val="008178C4"/>
    <w:rsid w:val="0083178B"/>
    <w:rsid w:val="008318CB"/>
    <w:rsid w:val="00833658"/>
    <w:rsid w:val="00833695"/>
    <w:rsid w:val="008336B7"/>
    <w:rsid w:val="0083565D"/>
    <w:rsid w:val="0083581D"/>
    <w:rsid w:val="00836DDD"/>
    <w:rsid w:val="00837D27"/>
    <w:rsid w:val="00842CD8"/>
    <w:rsid w:val="008449D5"/>
    <w:rsid w:val="00847DFB"/>
    <w:rsid w:val="0085128F"/>
    <w:rsid w:val="00852165"/>
    <w:rsid w:val="008525E3"/>
    <w:rsid w:val="008547BA"/>
    <w:rsid w:val="00854E54"/>
    <w:rsid w:val="008553C7"/>
    <w:rsid w:val="00857FEB"/>
    <w:rsid w:val="00860C88"/>
    <w:rsid w:val="00860D3E"/>
    <w:rsid w:val="00860DED"/>
    <w:rsid w:val="008645BF"/>
    <w:rsid w:val="00865726"/>
    <w:rsid w:val="00865C86"/>
    <w:rsid w:val="00872271"/>
    <w:rsid w:val="0087784B"/>
    <w:rsid w:val="00881FD3"/>
    <w:rsid w:val="00882B49"/>
    <w:rsid w:val="00882C75"/>
    <w:rsid w:val="00887C39"/>
    <w:rsid w:val="00887E61"/>
    <w:rsid w:val="008927A7"/>
    <w:rsid w:val="00895621"/>
    <w:rsid w:val="008963D3"/>
    <w:rsid w:val="00896455"/>
    <w:rsid w:val="008A0434"/>
    <w:rsid w:val="008A7632"/>
    <w:rsid w:val="008B049B"/>
    <w:rsid w:val="008B0D4A"/>
    <w:rsid w:val="008B1937"/>
    <w:rsid w:val="008B193F"/>
    <w:rsid w:val="008B3929"/>
    <w:rsid w:val="008B4CB3"/>
    <w:rsid w:val="008B59FA"/>
    <w:rsid w:val="008C1B08"/>
    <w:rsid w:val="008D2B85"/>
    <w:rsid w:val="008D73DA"/>
    <w:rsid w:val="008E4281"/>
    <w:rsid w:val="008E49AD"/>
    <w:rsid w:val="008F3246"/>
    <w:rsid w:val="008F3330"/>
    <w:rsid w:val="008F508C"/>
    <w:rsid w:val="009042CA"/>
    <w:rsid w:val="00910642"/>
    <w:rsid w:val="00912669"/>
    <w:rsid w:val="00916F14"/>
    <w:rsid w:val="00925BA2"/>
    <w:rsid w:val="009311C8"/>
    <w:rsid w:val="00933376"/>
    <w:rsid w:val="00933A2F"/>
    <w:rsid w:val="00933C76"/>
    <w:rsid w:val="00933FE5"/>
    <w:rsid w:val="00935B77"/>
    <w:rsid w:val="00936320"/>
    <w:rsid w:val="00936C8B"/>
    <w:rsid w:val="00940100"/>
    <w:rsid w:val="00940E4A"/>
    <w:rsid w:val="009507AA"/>
    <w:rsid w:val="009507BA"/>
    <w:rsid w:val="00950ACD"/>
    <w:rsid w:val="009570E1"/>
    <w:rsid w:val="0096458A"/>
    <w:rsid w:val="00970BF7"/>
    <w:rsid w:val="009718F9"/>
    <w:rsid w:val="00972B61"/>
    <w:rsid w:val="00972D8A"/>
    <w:rsid w:val="00974DE2"/>
    <w:rsid w:val="00975112"/>
    <w:rsid w:val="00975669"/>
    <w:rsid w:val="00976203"/>
    <w:rsid w:val="009770C1"/>
    <w:rsid w:val="00981AB3"/>
    <w:rsid w:val="009827BC"/>
    <w:rsid w:val="009834DA"/>
    <w:rsid w:val="00983B70"/>
    <w:rsid w:val="00983E7E"/>
    <w:rsid w:val="009867AF"/>
    <w:rsid w:val="0099136C"/>
    <w:rsid w:val="0099183E"/>
    <w:rsid w:val="00992085"/>
    <w:rsid w:val="00992AD7"/>
    <w:rsid w:val="00994D35"/>
    <w:rsid w:val="00994EDE"/>
    <w:rsid w:val="00994FDA"/>
    <w:rsid w:val="009951AC"/>
    <w:rsid w:val="009A29D5"/>
    <w:rsid w:val="009A3B71"/>
    <w:rsid w:val="009A457E"/>
    <w:rsid w:val="009A4728"/>
    <w:rsid w:val="009A61BC"/>
    <w:rsid w:val="009B710B"/>
    <w:rsid w:val="009C09AD"/>
    <w:rsid w:val="009C3F20"/>
    <w:rsid w:val="009D3821"/>
    <w:rsid w:val="009D5D98"/>
    <w:rsid w:val="009D653A"/>
    <w:rsid w:val="009E0A2B"/>
    <w:rsid w:val="009E1DD2"/>
    <w:rsid w:val="009E41C2"/>
    <w:rsid w:val="009E596D"/>
    <w:rsid w:val="009E5F79"/>
    <w:rsid w:val="009E6BD9"/>
    <w:rsid w:val="009F0AC2"/>
    <w:rsid w:val="009F1DBF"/>
    <w:rsid w:val="009F3586"/>
    <w:rsid w:val="00A00CAA"/>
    <w:rsid w:val="00A02FEF"/>
    <w:rsid w:val="00A04D76"/>
    <w:rsid w:val="00A05D33"/>
    <w:rsid w:val="00A06873"/>
    <w:rsid w:val="00A07229"/>
    <w:rsid w:val="00A1100E"/>
    <w:rsid w:val="00A115DF"/>
    <w:rsid w:val="00A1215D"/>
    <w:rsid w:val="00A13719"/>
    <w:rsid w:val="00A15BD9"/>
    <w:rsid w:val="00A21E76"/>
    <w:rsid w:val="00A22513"/>
    <w:rsid w:val="00A2327A"/>
    <w:rsid w:val="00A23B47"/>
    <w:rsid w:val="00A24127"/>
    <w:rsid w:val="00A25672"/>
    <w:rsid w:val="00A25B62"/>
    <w:rsid w:val="00A30E68"/>
    <w:rsid w:val="00A3182E"/>
    <w:rsid w:val="00A34AA0"/>
    <w:rsid w:val="00A355FA"/>
    <w:rsid w:val="00A36307"/>
    <w:rsid w:val="00A4303F"/>
    <w:rsid w:val="00A454D7"/>
    <w:rsid w:val="00A46D9D"/>
    <w:rsid w:val="00A53E40"/>
    <w:rsid w:val="00A56946"/>
    <w:rsid w:val="00A5699A"/>
    <w:rsid w:val="00A61B09"/>
    <w:rsid w:val="00A67B0F"/>
    <w:rsid w:val="00A71EA0"/>
    <w:rsid w:val="00A75CE4"/>
    <w:rsid w:val="00A831FD"/>
    <w:rsid w:val="00A84881"/>
    <w:rsid w:val="00A90BB2"/>
    <w:rsid w:val="00A945FA"/>
    <w:rsid w:val="00A9541C"/>
    <w:rsid w:val="00A9547A"/>
    <w:rsid w:val="00A95EE3"/>
    <w:rsid w:val="00AA1161"/>
    <w:rsid w:val="00AA2F53"/>
    <w:rsid w:val="00AA3C86"/>
    <w:rsid w:val="00AB3750"/>
    <w:rsid w:val="00AB4738"/>
    <w:rsid w:val="00AB5770"/>
    <w:rsid w:val="00AB5933"/>
    <w:rsid w:val="00AC1A48"/>
    <w:rsid w:val="00AC338F"/>
    <w:rsid w:val="00AC6101"/>
    <w:rsid w:val="00AE013D"/>
    <w:rsid w:val="00AE10E0"/>
    <w:rsid w:val="00AE11B7"/>
    <w:rsid w:val="00AE302F"/>
    <w:rsid w:val="00AE34E7"/>
    <w:rsid w:val="00AE453F"/>
    <w:rsid w:val="00AE49B8"/>
    <w:rsid w:val="00AE6C08"/>
    <w:rsid w:val="00AF711D"/>
    <w:rsid w:val="00AF7237"/>
    <w:rsid w:val="00B00D75"/>
    <w:rsid w:val="00B01172"/>
    <w:rsid w:val="00B05BDF"/>
    <w:rsid w:val="00B070CB"/>
    <w:rsid w:val="00B118C9"/>
    <w:rsid w:val="00B22BD8"/>
    <w:rsid w:val="00B23A62"/>
    <w:rsid w:val="00B23BCE"/>
    <w:rsid w:val="00B26CCF"/>
    <w:rsid w:val="00B2780C"/>
    <w:rsid w:val="00B31587"/>
    <w:rsid w:val="00B32370"/>
    <w:rsid w:val="00B34704"/>
    <w:rsid w:val="00B35AE0"/>
    <w:rsid w:val="00B36C04"/>
    <w:rsid w:val="00B425D9"/>
    <w:rsid w:val="00B42DFA"/>
    <w:rsid w:val="00B531DD"/>
    <w:rsid w:val="00B645A7"/>
    <w:rsid w:val="00B64CFA"/>
    <w:rsid w:val="00B65E30"/>
    <w:rsid w:val="00B71573"/>
    <w:rsid w:val="00B71DC2"/>
    <w:rsid w:val="00B7545B"/>
    <w:rsid w:val="00B83901"/>
    <w:rsid w:val="00B8520B"/>
    <w:rsid w:val="00B860D6"/>
    <w:rsid w:val="00B871E9"/>
    <w:rsid w:val="00B878AF"/>
    <w:rsid w:val="00B932A7"/>
    <w:rsid w:val="00B93893"/>
    <w:rsid w:val="00B93D52"/>
    <w:rsid w:val="00B973F9"/>
    <w:rsid w:val="00BA6965"/>
    <w:rsid w:val="00BB0255"/>
    <w:rsid w:val="00BB371C"/>
    <w:rsid w:val="00BC1D62"/>
    <w:rsid w:val="00BC306B"/>
    <w:rsid w:val="00BC39F5"/>
    <w:rsid w:val="00BC3B53"/>
    <w:rsid w:val="00BC3B96"/>
    <w:rsid w:val="00BC41EC"/>
    <w:rsid w:val="00BC4A08"/>
    <w:rsid w:val="00BC4AE3"/>
    <w:rsid w:val="00BC7A27"/>
    <w:rsid w:val="00BD2A46"/>
    <w:rsid w:val="00BD3EAD"/>
    <w:rsid w:val="00BD6BC9"/>
    <w:rsid w:val="00BE1A23"/>
    <w:rsid w:val="00BE3F88"/>
    <w:rsid w:val="00BE4756"/>
    <w:rsid w:val="00BE512C"/>
    <w:rsid w:val="00BF2E6C"/>
    <w:rsid w:val="00BF512D"/>
    <w:rsid w:val="00BF570B"/>
    <w:rsid w:val="00BF5E6F"/>
    <w:rsid w:val="00C00A3D"/>
    <w:rsid w:val="00C00D43"/>
    <w:rsid w:val="00C02DF0"/>
    <w:rsid w:val="00C12DE5"/>
    <w:rsid w:val="00C1353C"/>
    <w:rsid w:val="00C16A29"/>
    <w:rsid w:val="00C206F1"/>
    <w:rsid w:val="00C22585"/>
    <w:rsid w:val="00C22696"/>
    <w:rsid w:val="00C2333D"/>
    <w:rsid w:val="00C27D1C"/>
    <w:rsid w:val="00C31006"/>
    <w:rsid w:val="00C321B3"/>
    <w:rsid w:val="00C40C60"/>
    <w:rsid w:val="00C43349"/>
    <w:rsid w:val="00C469BD"/>
    <w:rsid w:val="00C47574"/>
    <w:rsid w:val="00C50320"/>
    <w:rsid w:val="00C50C89"/>
    <w:rsid w:val="00C51A9B"/>
    <w:rsid w:val="00C520C5"/>
    <w:rsid w:val="00C5258E"/>
    <w:rsid w:val="00C53CB0"/>
    <w:rsid w:val="00C55A19"/>
    <w:rsid w:val="00C64AB4"/>
    <w:rsid w:val="00C64DA2"/>
    <w:rsid w:val="00C65730"/>
    <w:rsid w:val="00C66B51"/>
    <w:rsid w:val="00C67609"/>
    <w:rsid w:val="00C7465E"/>
    <w:rsid w:val="00C83A68"/>
    <w:rsid w:val="00C91B21"/>
    <w:rsid w:val="00C93390"/>
    <w:rsid w:val="00C95A67"/>
    <w:rsid w:val="00C96530"/>
    <w:rsid w:val="00C96847"/>
    <w:rsid w:val="00C97354"/>
    <w:rsid w:val="00C97C80"/>
    <w:rsid w:val="00CA048F"/>
    <w:rsid w:val="00CA3D07"/>
    <w:rsid w:val="00CA47D3"/>
    <w:rsid w:val="00CB01E8"/>
    <w:rsid w:val="00CB5B5F"/>
    <w:rsid w:val="00CB6249"/>
    <w:rsid w:val="00CC3861"/>
    <w:rsid w:val="00CC5593"/>
    <w:rsid w:val="00CC591D"/>
    <w:rsid w:val="00CC712A"/>
    <w:rsid w:val="00CD362D"/>
    <w:rsid w:val="00CD3B73"/>
    <w:rsid w:val="00CD470A"/>
    <w:rsid w:val="00CD6031"/>
    <w:rsid w:val="00CD7168"/>
    <w:rsid w:val="00CE2640"/>
    <w:rsid w:val="00CE58DB"/>
    <w:rsid w:val="00CF053F"/>
    <w:rsid w:val="00D00B2B"/>
    <w:rsid w:val="00D078E1"/>
    <w:rsid w:val="00D100E9"/>
    <w:rsid w:val="00D15B49"/>
    <w:rsid w:val="00D17FF9"/>
    <w:rsid w:val="00D21E4B"/>
    <w:rsid w:val="00D23522"/>
    <w:rsid w:val="00D24252"/>
    <w:rsid w:val="00D3150D"/>
    <w:rsid w:val="00D33405"/>
    <w:rsid w:val="00D34A82"/>
    <w:rsid w:val="00D40D9E"/>
    <w:rsid w:val="00D41756"/>
    <w:rsid w:val="00D418B4"/>
    <w:rsid w:val="00D418E7"/>
    <w:rsid w:val="00D502D6"/>
    <w:rsid w:val="00D516BE"/>
    <w:rsid w:val="00D51B2A"/>
    <w:rsid w:val="00D5423B"/>
    <w:rsid w:val="00D54F4E"/>
    <w:rsid w:val="00D60251"/>
    <w:rsid w:val="00D60BA4"/>
    <w:rsid w:val="00D62419"/>
    <w:rsid w:val="00D63F4F"/>
    <w:rsid w:val="00D73CE4"/>
    <w:rsid w:val="00D76553"/>
    <w:rsid w:val="00D76679"/>
    <w:rsid w:val="00D77870"/>
    <w:rsid w:val="00D77F3A"/>
    <w:rsid w:val="00D80CCE"/>
    <w:rsid w:val="00D841B1"/>
    <w:rsid w:val="00D86FBA"/>
    <w:rsid w:val="00D948FD"/>
    <w:rsid w:val="00D95C88"/>
    <w:rsid w:val="00D97B2E"/>
    <w:rsid w:val="00DB36FE"/>
    <w:rsid w:val="00DB42F6"/>
    <w:rsid w:val="00DB57CE"/>
    <w:rsid w:val="00DC310B"/>
    <w:rsid w:val="00DC4498"/>
    <w:rsid w:val="00DC5642"/>
    <w:rsid w:val="00DC5728"/>
    <w:rsid w:val="00DC7923"/>
    <w:rsid w:val="00DD35D0"/>
    <w:rsid w:val="00DD4C2D"/>
    <w:rsid w:val="00DD4DED"/>
    <w:rsid w:val="00DE1A76"/>
    <w:rsid w:val="00DE1BF1"/>
    <w:rsid w:val="00DE2E1D"/>
    <w:rsid w:val="00DE578A"/>
    <w:rsid w:val="00DF0472"/>
    <w:rsid w:val="00DF2583"/>
    <w:rsid w:val="00DF54D9"/>
    <w:rsid w:val="00DF5E73"/>
    <w:rsid w:val="00DF68AA"/>
    <w:rsid w:val="00DF7CDF"/>
    <w:rsid w:val="00E056F7"/>
    <w:rsid w:val="00E062BF"/>
    <w:rsid w:val="00E10DC6"/>
    <w:rsid w:val="00E11F8E"/>
    <w:rsid w:val="00E15576"/>
    <w:rsid w:val="00E1559E"/>
    <w:rsid w:val="00E20D8D"/>
    <w:rsid w:val="00E213F6"/>
    <w:rsid w:val="00E21CA3"/>
    <w:rsid w:val="00E2244E"/>
    <w:rsid w:val="00E2508C"/>
    <w:rsid w:val="00E25DF7"/>
    <w:rsid w:val="00E27EFE"/>
    <w:rsid w:val="00E35901"/>
    <w:rsid w:val="00E35BAD"/>
    <w:rsid w:val="00E35EF7"/>
    <w:rsid w:val="00E36D17"/>
    <w:rsid w:val="00E3731D"/>
    <w:rsid w:val="00E40AAD"/>
    <w:rsid w:val="00E4244C"/>
    <w:rsid w:val="00E43B86"/>
    <w:rsid w:val="00E4484A"/>
    <w:rsid w:val="00E45494"/>
    <w:rsid w:val="00E46AB9"/>
    <w:rsid w:val="00E50239"/>
    <w:rsid w:val="00E5114C"/>
    <w:rsid w:val="00E568B9"/>
    <w:rsid w:val="00E61126"/>
    <w:rsid w:val="00E61BFF"/>
    <w:rsid w:val="00E62E0D"/>
    <w:rsid w:val="00E634E3"/>
    <w:rsid w:val="00E64B79"/>
    <w:rsid w:val="00E651CA"/>
    <w:rsid w:val="00E748A2"/>
    <w:rsid w:val="00E77F89"/>
    <w:rsid w:val="00E93034"/>
    <w:rsid w:val="00E9752B"/>
    <w:rsid w:val="00EA561D"/>
    <w:rsid w:val="00EB121A"/>
    <w:rsid w:val="00EB3C77"/>
    <w:rsid w:val="00EB5280"/>
    <w:rsid w:val="00EB6ADB"/>
    <w:rsid w:val="00EB7D99"/>
    <w:rsid w:val="00EB7F4C"/>
    <w:rsid w:val="00EC0DFF"/>
    <w:rsid w:val="00EC237D"/>
    <w:rsid w:val="00EC5660"/>
    <w:rsid w:val="00ED072A"/>
    <w:rsid w:val="00ED11F0"/>
    <w:rsid w:val="00ED5CEF"/>
    <w:rsid w:val="00ED7FCB"/>
    <w:rsid w:val="00EE3EE0"/>
    <w:rsid w:val="00EE4A1F"/>
    <w:rsid w:val="00EE5776"/>
    <w:rsid w:val="00EF1B5A"/>
    <w:rsid w:val="00EF2CCA"/>
    <w:rsid w:val="00EF4032"/>
    <w:rsid w:val="00EF5FB8"/>
    <w:rsid w:val="00EF5FFA"/>
    <w:rsid w:val="00EF6442"/>
    <w:rsid w:val="00F021FA"/>
    <w:rsid w:val="00F03963"/>
    <w:rsid w:val="00F05223"/>
    <w:rsid w:val="00F074BD"/>
    <w:rsid w:val="00F11D19"/>
    <w:rsid w:val="00F1256D"/>
    <w:rsid w:val="00F13484"/>
    <w:rsid w:val="00F13A4E"/>
    <w:rsid w:val="00F148BF"/>
    <w:rsid w:val="00F17108"/>
    <w:rsid w:val="00F172BB"/>
    <w:rsid w:val="00F20213"/>
    <w:rsid w:val="00F21BEF"/>
    <w:rsid w:val="00F26116"/>
    <w:rsid w:val="00F26382"/>
    <w:rsid w:val="00F32493"/>
    <w:rsid w:val="00F43E2F"/>
    <w:rsid w:val="00F50F86"/>
    <w:rsid w:val="00F53F91"/>
    <w:rsid w:val="00F55ADD"/>
    <w:rsid w:val="00F55BA9"/>
    <w:rsid w:val="00F61A72"/>
    <w:rsid w:val="00F6279D"/>
    <w:rsid w:val="00F66F13"/>
    <w:rsid w:val="00F72A12"/>
    <w:rsid w:val="00F72D27"/>
    <w:rsid w:val="00F74073"/>
    <w:rsid w:val="00F77F6A"/>
    <w:rsid w:val="00F81C58"/>
    <w:rsid w:val="00F81E23"/>
    <w:rsid w:val="00F8227D"/>
    <w:rsid w:val="00F8462E"/>
    <w:rsid w:val="00F86A65"/>
    <w:rsid w:val="00F8713B"/>
    <w:rsid w:val="00F930FC"/>
    <w:rsid w:val="00F93F9E"/>
    <w:rsid w:val="00F96C57"/>
    <w:rsid w:val="00FB06ED"/>
    <w:rsid w:val="00FB137B"/>
    <w:rsid w:val="00FB2D18"/>
    <w:rsid w:val="00FB4553"/>
    <w:rsid w:val="00FB6184"/>
    <w:rsid w:val="00FB7445"/>
    <w:rsid w:val="00FC0C30"/>
    <w:rsid w:val="00FC36AB"/>
    <w:rsid w:val="00FC7ED5"/>
    <w:rsid w:val="00FD218E"/>
    <w:rsid w:val="00FD5AA9"/>
    <w:rsid w:val="00FD6941"/>
    <w:rsid w:val="00FE0F13"/>
    <w:rsid w:val="00FE2BE9"/>
    <w:rsid w:val="00FE2D26"/>
    <w:rsid w:val="00FE355E"/>
    <w:rsid w:val="00FE4F08"/>
    <w:rsid w:val="00FF151D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8C9B701"/>
  <w15:docId w15:val="{EB0C36EE-AB90-4BAF-81A8-0B7E510B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C5642"/>
    <w:pPr>
      <w:spacing w:line="240" w:lineRule="atLeast"/>
    </w:pPr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4104F1"/>
    <w:pPr>
      <w:keepNext/>
      <w:numPr>
        <w:numId w:val="45"/>
      </w:numPr>
      <w:spacing w:before="600" w:after="120" w:line="240" w:lineRule="exact"/>
      <w:ind w:left="714" w:hanging="357"/>
      <w:outlineLvl w:val="0"/>
    </w:pPr>
    <w:rPr>
      <w:rFonts w:ascii="Verdana" w:eastAsia="Times New Roman" w:hAnsi="Verdana" w:cs="Arial"/>
      <w:b/>
      <w:bCs/>
      <w:kern w:val="32"/>
      <w:lang w:val="en-GB" w:eastAsia="nl-NL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ascii="Verdana" w:eastAsia="Times New Roman" w:hAnsi="Verdana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ascii="Verdana" w:eastAsia="Times New Roman" w:hAnsi="Verdana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  <w:rPr>
      <w:rFonts w:ascii="Verdana" w:eastAsia="Times New Roman" w:hAnsi="Verdana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023E9A"/>
    <w:pPr>
      <w:tabs>
        <w:tab w:val="center" w:pos="4536"/>
        <w:tab w:val="right" w:pos="9072"/>
      </w:tabs>
    </w:pPr>
    <w:rPr>
      <w:rFonts w:ascii="Verdana" w:eastAsia="Times New Roman" w:hAnsi="Verdana"/>
      <w:sz w:val="18"/>
      <w:szCs w:val="24"/>
      <w:lang w:eastAsia="nl-NL"/>
    </w:r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Legeregel">
    <w:name w:val="Huisstijl-Legeregel"/>
    <w:basedOn w:val="Huisstijl-Adres"/>
    <w:rsid w:val="00DF0472"/>
    <w:pPr>
      <w:spacing w:line="100" w:lineRule="exact"/>
    </w:pPr>
  </w:style>
  <w:style w:type="paragraph" w:customStyle="1" w:styleId="Huisstijl-Adres">
    <w:name w:val="Huisstijl-Adres"/>
    <w:basedOn w:val="Standaard"/>
    <w:rsid w:val="007A2097"/>
    <w:pPr>
      <w:tabs>
        <w:tab w:val="left" w:pos="192"/>
      </w:tabs>
      <w:adjustRightInd w:val="0"/>
      <w:spacing w:line="180" w:lineRule="exact"/>
    </w:pPr>
    <w:rPr>
      <w:rFonts w:ascii="Verdana" w:eastAsia="Times New Roman" w:hAnsi="Verdana" w:cs="Verdana"/>
      <w:noProof/>
      <w:sz w:val="13"/>
      <w:szCs w:val="13"/>
      <w:lang w:eastAsia="nl-NL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rFonts w:ascii="Verdana" w:eastAsia="Times New Roman" w:hAnsi="Verdana"/>
      <w:noProof/>
      <w:sz w:val="18"/>
      <w:szCs w:val="24"/>
      <w:lang w:eastAsia="nl-NL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rFonts w:ascii="Verdana" w:eastAsia="Times New Roman" w:hAnsi="Verdana"/>
      <w:noProof/>
      <w:sz w:val="13"/>
      <w:szCs w:val="24"/>
      <w:lang w:eastAsia="nl-NL"/>
    </w:rPr>
  </w:style>
  <w:style w:type="character" w:styleId="Paginanummer">
    <w:name w:val="page number"/>
    <w:basedOn w:val="Standaardalinea-lettertype"/>
    <w:rsid w:val="00FF151D"/>
  </w:style>
  <w:style w:type="paragraph" w:customStyle="1" w:styleId="Huisstijl-Rubricering">
    <w:name w:val="Huisstijl-Rubricering"/>
    <w:basedOn w:val="Standaard"/>
    <w:rsid w:val="00C96530"/>
    <w:pPr>
      <w:adjustRightInd w:val="0"/>
      <w:spacing w:line="180" w:lineRule="exact"/>
    </w:pPr>
    <w:rPr>
      <w:rFonts w:ascii="Verdana" w:eastAsia="Times New Roman" w:hAnsi="Verdana" w:cs="Verdana-Bold"/>
      <w:b/>
      <w:bCs/>
      <w:smallCaps/>
      <w:noProof/>
      <w:sz w:val="16"/>
      <w:szCs w:val="13"/>
      <w:lang w:eastAsia="nl-NL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ascii="Verdana" w:eastAsia="Times New Roman" w:hAnsi="Verdana" w:cs="Verdana"/>
      <w:noProof/>
      <w:sz w:val="18"/>
      <w:szCs w:val="18"/>
      <w:lang w:eastAsia="nl-NL"/>
    </w:rPr>
  </w:style>
  <w:style w:type="character" w:styleId="Hyperlink">
    <w:name w:val="Hyperlink"/>
    <w:basedOn w:val="Standaardalinea-lettertype"/>
    <w:uiPriority w:val="99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rFonts w:ascii="Verdana" w:eastAsia="Times New Roman" w:hAnsi="Verdana"/>
      <w:noProof/>
      <w:sz w:val="13"/>
      <w:szCs w:val="24"/>
      <w:lang w:eastAsia="nl-NL"/>
    </w:rPr>
  </w:style>
  <w:style w:type="paragraph" w:customStyle="1" w:styleId="Huisstijl-Kopje">
    <w:name w:val="Huisstijl-Kopje"/>
    <w:basedOn w:val="Huisstijl-Gegeven"/>
    <w:rsid w:val="007A2097"/>
    <w:pPr>
      <w:spacing w:before="90"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rFonts w:ascii="Verdana" w:eastAsia="Times New Roman" w:hAnsi="Verdana"/>
      <w:i/>
      <w:noProof/>
      <w:sz w:val="13"/>
      <w:szCs w:val="24"/>
      <w:lang w:eastAsia="nl-NL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eastAsia="Times New Roman" w:hAnsi="KIX Barcode"/>
      <w:b/>
      <w:bCs/>
      <w:smallCaps/>
      <w:noProof/>
      <w:sz w:val="24"/>
      <w:szCs w:val="24"/>
      <w:lang w:eastAsia="nl-NL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rFonts w:ascii="Verdana" w:eastAsia="Times New Roman" w:hAnsi="Verdana"/>
      <w:noProof/>
      <w:sz w:val="13"/>
      <w:szCs w:val="24"/>
      <w:lang w:eastAsia="nl-NL"/>
    </w:rPr>
  </w:style>
  <w:style w:type="paragraph" w:customStyle="1" w:styleId="Huisstijl-KopjeKlein">
    <w:name w:val="Huisstijl-KopjeKlein"/>
    <w:basedOn w:val="Standaard"/>
    <w:rsid w:val="00912669"/>
    <w:pPr>
      <w:adjustRightInd w:val="0"/>
    </w:pPr>
    <w:rPr>
      <w:rFonts w:ascii="Verdana" w:eastAsia="Times New Roman" w:hAnsi="Verdana" w:cs="Verdana"/>
      <w:noProof/>
      <w:sz w:val="13"/>
      <w:szCs w:val="18"/>
      <w:lang w:eastAsia="nl-NL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rFonts w:ascii="Verdana" w:eastAsia="Times New Roman" w:hAnsi="Verdana"/>
      <w:noProof/>
      <w:sz w:val="18"/>
      <w:szCs w:val="24"/>
      <w:lang w:eastAsia="nl-NL"/>
    </w:rPr>
  </w:style>
  <w:style w:type="character" w:customStyle="1" w:styleId="LijstnummeringChar">
    <w:name w:val="Lijstnummering Char"/>
    <w:basedOn w:val="Standaardalinea-lettertype"/>
    <w:link w:val="Lijstnummering"/>
    <w:rsid w:val="00940E4A"/>
    <w:rPr>
      <w:rFonts w:ascii="Verdana" w:hAnsi="Verdana"/>
      <w:sz w:val="18"/>
      <w:szCs w:val="24"/>
      <w:lang w:val="nl-NL" w:eastAsia="nl-NL" w:bidi="ar-SA"/>
    </w:rPr>
  </w:style>
  <w:style w:type="paragraph" w:styleId="Lijstnummering">
    <w:name w:val="List Number"/>
    <w:basedOn w:val="Standaard"/>
    <w:link w:val="LijstnummeringChar"/>
    <w:rsid w:val="00940E4A"/>
    <w:pPr>
      <w:tabs>
        <w:tab w:val="num" w:pos="227"/>
      </w:tabs>
      <w:ind w:left="227" w:hanging="227"/>
    </w:pPr>
    <w:rPr>
      <w:rFonts w:ascii="Verdana" w:eastAsia="Times New Roman" w:hAnsi="Verdana"/>
      <w:sz w:val="18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rsid w:val="005E6BDE"/>
    <w:rPr>
      <w:rFonts w:ascii="Verdana" w:eastAsia="Times New Roman" w:hAnsi="Verdana"/>
      <w:sz w:val="13"/>
      <w:szCs w:val="20"/>
      <w:lang w:eastAsia="nl-NL"/>
    </w:rPr>
  </w:style>
  <w:style w:type="paragraph" w:customStyle="1" w:styleId="Slogan">
    <w:name w:val="Slogan"/>
    <w:basedOn w:val="Huisstijl-Rubricering"/>
    <w:rsid w:val="004408F2"/>
    <w:rPr>
      <w:sz w:val="13"/>
    </w:rPr>
  </w:style>
  <w:style w:type="paragraph" w:styleId="Ballontekst">
    <w:name w:val="Balloon Text"/>
    <w:basedOn w:val="Standaard"/>
    <w:link w:val="BallontekstChar"/>
    <w:rsid w:val="004270ED"/>
    <w:pPr>
      <w:spacing w:line="240" w:lineRule="auto"/>
    </w:pPr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rsid w:val="004270ED"/>
    <w:rPr>
      <w:rFonts w:ascii="Tahoma" w:hAnsi="Tahoma" w:cs="Tahoma"/>
      <w:sz w:val="16"/>
      <w:szCs w:val="16"/>
    </w:rPr>
  </w:style>
  <w:style w:type="paragraph" w:styleId="Lijstalinea">
    <w:name w:val="List Paragraph"/>
    <w:aliases w:val="Dot pt,F5 List Paragraph,List Paragraph1,No Spacing1,List Paragraph Char Char Char,Indicator Text,Numbered Para 1,Bullet 1,Bullet Points,Párrafo de lista,MAIN CONTENT,Recommendation,List Paragraph2,Normal numbere,Colorful List - Accent 11"/>
    <w:basedOn w:val="Standaard"/>
    <w:link w:val="LijstalineaChar"/>
    <w:uiPriority w:val="34"/>
    <w:qFormat/>
    <w:rsid w:val="003E71E8"/>
    <w:pPr>
      <w:ind w:left="720"/>
      <w:contextualSpacing/>
    </w:pPr>
  </w:style>
  <w:style w:type="paragraph" w:customStyle="1" w:styleId="CarCharCharCharCharCharCharCharCharChar2CharCharCharCharCharCharCharCharCharChar">
    <w:name w:val="Car Char Char Char Char Char Char Char Char Char2 Char Char Char Char Char Char Char Char Char Char"/>
    <w:basedOn w:val="Standaard"/>
    <w:uiPriority w:val="99"/>
    <w:rsid w:val="002A3622"/>
    <w:pPr>
      <w:tabs>
        <w:tab w:val="num" w:pos="567"/>
      </w:tabs>
      <w:spacing w:line="240" w:lineRule="exact"/>
      <w:ind w:left="567" w:hanging="567"/>
    </w:pPr>
    <w:rPr>
      <w:rFonts w:ascii="Times New Roman Bold" w:eastAsia="Times New Roman" w:hAnsi="Times New Roman Bold" w:cs="Times New Roman Bold"/>
      <w:b/>
      <w:bCs/>
      <w:sz w:val="26"/>
      <w:szCs w:val="26"/>
      <w:lang w:val="sk-SK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44EDA"/>
    <w:rPr>
      <w:rFonts w:ascii="Verdana" w:hAnsi="Verdana"/>
      <w:sz w:val="13"/>
    </w:rPr>
  </w:style>
  <w:style w:type="character" w:styleId="Voetnootmarkering">
    <w:name w:val="footnote reference"/>
    <w:basedOn w:val="Standaardalinea-lettertype"/>
    <w:uiPriority w:val="99"/>
    <w:unhideWhenUsed/>
    <w:rsid w:val="00044EDA"/>
    <w:rPr>
      <w:vertAlign w:val="superscript"/>
    </w:rPr>
  </w:style>
  <w:style w:type="paragraph" w:customStyle="1" w:styleId="Standaard12ptinterlinie">
    <w:name w:val="Standaard: 12pt interlinie"/>
    <w:basedOn w:val="Standaard"/>
    <w:rsid w:val="0099183E"/>
    <w:pPr>
      <w:spacing w:line="240" w:lineRule="exact"/>
    </w:pPr>
    <w:rPr>
      <w:rFonts w:ascii="Times New Roman" w:eastAsia="Times New Roman" w:hAnsi="Times New Roman"/>
      <w:szCs w:val="20"/>
      <w:lang w:val="en-GB" w:eastAsia="nl-NL"/>
    </w:rPr>
  </w:style>
  <w:style w:type="character" w:styleId="Verwijzingopmerking">
    <w:name w:val="annotation reference"/>
    <w:basedOn w:val="Standaardalinea-lettertype"/>
    <w:rsid w:val="00C64AB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64AB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C64AB4"/>
    <w:rPr>
      <w:rFonts w:ascii="Calibri" w:eastAsiaTheme="minorHAnsi" w:hAnsi="Calibr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64AB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C64AB4"/>
    <w:rPr>
      <w:rFonts w:ascii="Calibri" w:eastAsiaTheme="minorHAnsi" w:hAnsi="Calibri"/>
      <w:b/>
      <w:bCs/>
      <w:lang w:eastAsia="en-US"/>
    </w:rPr>
  </w:style>
  <w:style w:type="character" w:styleId="Nadruk">
    <w:name w:val="Emphasis"/>
    <w:basedOn w:val="Standaardalinea-lettertype"/>
    <w:uiPriority w:val="20"/>
    <w:qFormat/>
    <w:rsid w:val="00595154"/>
    <w:rPr>
      <w:i/>
      <w:iCs/>
    </w:rPr>
  </w:style>
  <w:style w:type="character" w:customStyle="1" w:styleId="ol1">
    <w:name w:val="ol1"/>
    <w:basedOn w:val="Standaardalinea-lettertype"/>
    <w:rsid w:val="00595154"/>
  </w:style>
  <w:style w:type="paragraph" w:customStyle="1" w:styleId="labeled2">
    <w:name w:val="labeled2"/>
    <w:basedOn w:val="Standaard"/>
    <w:rsid w:val="00595154"/>
    <w:pPr>
      <w:spacing w:line="240" w:lineRule="auto"/>
      <w:ind w:left="1200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032EA5"/>
    <w:rPr>
      <w:rFonts w:ascii="Calibri" w:eastAsiaTheme="minorHAnsi" w:hAnsi="Calibri"/>
      <w:sz w:val="22"/>
      <w:szCs w:val="22"/>
      <w:lang w:eastAsia="en-US"/>
    </w:rPr>
  </w:style>
  <w:style w:type="table" w:styleId="Rastertabel5donker-Accent1">
    <w:name w:val="Grid Table 5 Dark Accent 1"/>
    <w:basedOn w:val="Standaardtabel"/>
    <w:uiPriority w:val="50"/>
    <w:rsid w:val="00A363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astertabel4-Accent1">
    <w:name w:val="Grid Table 4 Accent 1"/>
    <w:basedOn w:val="Standaardtabel"/>
    <w:uiPriority w:val="49"/>
    <w:rsid w:val="00A3630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3-Accent1">
    <w:name w:val="List Table 3 Accent 1"/>
    <w:basedOn w:val="Standaardtabel"/>
    <w:uiPriority w:val="48"/>
    <w:rsid w:val="00A3630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GevolgdeHyperlink">
    <w:name w:val="FollowedHyperlink"/>
    <w:basedOn w:val="Standaardalinea-lettertype"/>
    <w:semiHidden/>
    <w:unhideWhenUsed/>
    <w:rsid w:val="0083581D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062BF"/>
    <w:rPr>
      <w:color w:val="605E5C"/>
      <w:shd w:val="clear" w:color="auto" w:fill="E1DFDD"/>
    </w:rPr>
  </w:style>
  <w:style w:type="character" w:customStyle="1" w:styleId="LijstalineaChar">
    <w:name w:val="Lijstalinea Char"/>
    <w:aliases w:val="Dot pt Char,F5 List Paragraph Char,List Paragraph1 Char,No Spacing1 Char,List Paragraph Char Char Char Char,Indicator Text Char,Numbered Para 1 Char,Bullet 1 Char,Bullet Points Char,Párrafo de lista Char,MAIN CONTENT Char"/>
    <w:link w:val="Lijstalinea"/>
    <w:uiPriority w:val="34"/>
    <w:qFormat/>
    <w:locked/>
    <w:rsid w:val="00933FE5"/>
    <w:rPr>
      <w:rFonts w:ascii="Calibri" w:eastAsiaTheme="minorHAnsi" w:hAnsi="Calibr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569A2"/>
    <w:rPr>
      <w:rFonts w:ascii="Verdana" w:hAnsi="Verdana"/>
      <w:sz w:val="18"/>
      <w:szCs w:val="24"/>
    </w:rPr>
  </w:style>
  <w:style w:type="paragraph" w:styleId="Titel">
    <w:name w:val="Title"/>
    <w:basedOn w:val="Standaard"/>
    <w:next w:val="Standaard"/>
    <w:link w:val="TitelChar"/>
    <w:qFormat/>
    <w:rsid w:val="00513B5B"/>
    <w:pPr>
      <w:ind w:left="2040" w:hanging="2040"/>
    </w:pPr>
    <w:rPr>
      <w:rFonts w:ascii="RijksoverheidSansHeadingTT" w:eastAsiaTheme="majorEastAsia" w:hAnsi="RijksoverheidSansHeadingTT" w:cstheme="majorBidi"/>
      <w:b/>
      <w:bCs/>
      <w:color w:val="007BC7"/>
      <w:spacing w:val="-10"/>
      <w:kern w:val="28"/>
      <w:sz w:val="40"/>
      <w:szCs w:val="40"/>
      <w:lang w:val="en-GB"/>
    </w:rPr>
  </w:style>
  <w:style w:type="character" w:customStyle="1" w:styleId="TitelChar">
    <w:name w:val="Titel Char"/>
    <w:basedOn w:val="Standaardalinea-lettertype"/>
    <w:link w:val="Titel"/>
    <w:rsid w:val="00513B5B"/>
    <w:rPr>
      <w:rFonts w:ascii="RijksoverheidSansHeadingTT" w:eastAsiaTheme="majorEastAsia" w:hAnsi="RijksoverheidSansHeadingTT" w:cstheme="majorBidi"/>
      <w:b/>
      <w:bCs/>
      <w:color w:val="007BC7"/>
      <w:spacing w:val="-10"/>
      <w:kern w:val="28"/>
      <w:sz w:val="40"/>
      <w:szCs w:val="40"/>
      <w:lang w:val="en-GB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4104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4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5651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5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sf@rvo.nl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f_p_cw_odc\huisstijl_cifs_p_cw_odc_001\Rijkshuisstijl-RVO\Werkgroepsjablonen\Rijksbijlagestaan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A6F6AA433340D7813DE9BEC778ED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ABE247-8304-4687-A1F7-137A1F0DAAB1}"/>
      </w:docPartPr>
      <w:docPartBody>
        <w:p w:rsidR="00DC47F7" w:rsidRDefault="00DC47F7" w:rsidP="00DC47F7">
          <w:pPr>
            <w:pStyle w:val="97A6F6AA433340D7813DE9BEC778ED43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7D4B772FFD6A4B018E4B69CB7E148B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A68FEB-0752-474F-B552-40622F0AAE31}"/>
      </w:docPartPr>
      <w:docPartBody>
        <w:p w:rsidR="00DC47F7" w:rsidRDefault="00DC47F7" w:rsidP="00DC47F7">
          <w:pPr>
            <w:pStyle w:val="7D4B772FFD6A4B018E4B69CB7E148B78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50EA14EF38C14C9DB33EA8AC9E5A16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8972B2-DF72-41E9-932C-AADE33D03AF7}"/>
      </w:docPartPr>
      <w:docPartBody>
        <w:p w:rsidR="00DC47F7" w:rsidRDefault="00DC47F7" w:rsidP="00DC47F7">
          <w:pPr>
            <w:pStyle w:val="50EA14EF38C14C9DB33EA8AC9E5A16F3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CD1C74D201514267A4A991D7CEB305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E62C22-CB14-46C9-A75A-532E679BCC5A}"/>
      </w:docPartPr>
      <w:docPartBody>
        <w:p w:rsidR="00DC47F7" w:rsidRDefault="00DC47F7" w:rsidP="00DC47F7">
          <w:pPr>
            <w:pStyle w:val="CD1C74D201514267A4A991D7CEB305F3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7447C033EF004C32B3D74215E179EE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282CBB-C624-40B1-9981-9D7185EA3292}"/>
      </w:docPartPr>
      <w:docPartBody>
        <w:p w:rsidR="00DC47F7" w:rsidRDefault="00DC47F7" w:rsidP="00DC47F7">
          <w:pPr>
            <w:pStyle w:val="7447C033EF004C32B3D74215E179EE73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73D1F37578FD42289FD476F950D3BF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96169A-A4E2-43D9-B304-1357F14B800B}"/>
      </w:docPartPr>
      <w:docPartBody>
        <w:p w:rsidR="00DC47F7" w:rsidRDefault="00DC47F7" w:rsidP="00DC47F7">
          <w:pPr>
            <w:pStyle w:val="73D1F37578FD42289FD476F950D3BF9E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426899C3DDED4F8FA7674B995627BE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F4052C-9CF1-4CFB-8A37-C81F1F2D9D46}"/>
      </w:docPartPr>
      <w:docPartBody>
        <w:p w:rsidR="00DC47F7" w:rsidRDefault="00DC47F7" w:rsidP="00DC47F7">
          <w:pPr>
            <w:pStyle w:val="426899C3DDED4F8FA7674B995627BE29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6E810DE3AF8D4674B2D6A15CBB6F5F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9AA502-440D-49D7-A923-B837719B2B65}"/>
      </w:docPartPr>
      <w:docPartBody>
        <w:p w:rsidR="00DC47F7" w:rsidRDefault="00DC47F7" w:rsidP="00DC47F7">
          <w:pPr>
            <w:pStyle w:val="6E810DE3AF8D4674B2D6A15CBB6F5F2B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A58ED10DDCB84F729F64AD5A8B4B4C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00F057-A389-45E6-A2C1-3B342FED3849}"/>
      </w:docPartPr>
      <w:docPartBody>
        <w:p w:rsidR="00DC47F7" w:rsidRDefault="00DC47F7" w:rsidP="00DC47F7">
          <w:pPr>
            <w:pStyle w:val="A58ED10DDCB84F729F64AD5A8B4B4CF7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E429222D57EB41EA9E3A6AA07646E9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20670D-66D2-48FD-9113-7E52362215F8}"/>
      </w:docPartPr>
      <w:docPartBody>
        <w:p w:rsidR="00DC47F7" w:rsidRDefault="00DC47F7" w:rsidP="00DC47F7">
          <w:pPr>
            <w:pStyle w:val="E429222D57EB41EA9E3A6AA07646E9B4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644CCF38ABAE46438D70091C490D9E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2D0A79-DF33-4D64-923C-E368319AAC68}"/>
      </w:docPartPr>
      <w:docPartBody>
        <w:p w:rsidR="00DC47F7" w:rsidRDefault="00DC47F7" w:rsidP="00DC47F7">
          <w:pPr>
            <w:pStyle w:val="644CCF38ABAE46438D70091C490D9E01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FB4C7700BD5B4599843DD060137E23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B9E76D-C80A-497E-94A4-04952FB069D6}"/>
      </w:docPartPr>
      <w:docPartBody>
        <w:p w:rsidR="00DC47F7" w:rsidRDefault="00DC47F7" w:rsidP="00DC47F7">
          <w:pPr>
            <w:pStyle w:val="FB4C7700BD5B4599843DD060137E2365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99A88BBDC04F4D32B5FD75B231B053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EE43B9-A8EA-4F5B-974F-0719BFA58201}"/>
      </w:docPartPr>
      <w:docPartBody>
        <w:p w:rsidR="00DC47F7" w:rsidRDefault="00DC47F7" w:rsidP="00DC47F7">
          <w:pPr>
            <w:pStyle w:val="99A88BBDC04F4D32B5FD75B231B0535B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4D213895FB86484FB45ABBD083843E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294A9C-0B00-4884-BE81-0834EC308B46}"/>
      </w:docPartPr>
      <w:docPartBody>
        <w:p w:rsidR="00DC47F7" w:rsidRDefault="00DC47F7" w:rsidP="00DC47F7">
          <w:pPr>
            <w:pStyle w:val="4D213895FB86484FB45ABBD083843E74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448DDECB0BE04D0D8E7E6B18E40AF6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D758C3-D3B4-47AD-A844-E788F3B1684B}"/>
      </w:docPartPr>
      <w:docPartBody>
        <w:p w:rsidR="00DC47F7" w:rsidRDefault="00DC47F7" w:rsidP="00DC47F7">
          <w:pPr>
            <w:pStyle w:val="448DDECB0BE04D0D8E7E6B18E40AF6DE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B6EC9A56DAAE4DC3893842340B20B7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C5D8AF-31AE-4FE2-86CD-6177A2561914}"/>
      </w:docPartPr>
      <w:docPartBody>
        <w:p w:rsidR="00DC47F7" w:rsidRDefault="00DC47F7" w:rsidP="00DC47F7">
          <w:pPr>
            <w:pStyle w:val="B6EC9A56DAAE4DC3893842340B20B7A0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EEAD7831F9E0468586A6BAC481903E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D7FE5F-3882-43AA-9036-5E3F5CC1A6A9}"/>
      </w:docPartPr>
      <w:docPartBody>
        <w:p w:rsidR="00DC47F7" w:rsidRDefault="00DC47F7" w:rsidP="00DC47F7">
          <w:pPr>
            <w:pStyle w:val="EEAD7831F9E0468586A6BAC481903EBC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49BCE9477B324D91A1A2491FCCD3CA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8211D1-33F8-4001-9ACC-CF9C0FB5506B}"/>
      </w:docPartPr>
      <w:docPartBody>
        <w:p w:rsidR="00DC47F7" w:rsidRDefault="00DC47F7" w:rsidP="00DC47F7">
          <w:pPr>
            <w:pStyle w:val="49BCE9477B324D91A1A2491FCCD3CA6D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169414EAC62E44609539D750D1F9C4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BE19FA-9D6A-4601-80FF-CF21B18D16F0}"/>
      </w:docPartPr>
      <w:docPartBody>
        <w:p w:rsidR="00DC47F7" w:rsidRDefault="00DC47F7" w:rsidP="00DC47F7">
          <w:pPr>
            <w:pStyle w:val="169414EAC62E44609539D750D1F9C4B8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D36D4F1DA1A744E2BD73A348EB88A8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CD234E-E290-4F44-AD23-8CA1624D2F72}"/>
      </w:docPartPr>
      <w:docPartBody>
        <w:p w:rsidR="00DC47F7" w:rsidRDefault="00DC47F7" w:rsidP="00DC47F7">
          <w:pPr>
            <w:pStyle w:val="D36D4F1DA1A744E2BD73A348EB88A819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DE5BB60EDBE14483A91CC871D69603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259206-DBDC-4C96-8D55-950C5CD56D8D}"/>
      </w:docPartPr>
      <w:docPartBody>
        <w:p w:rsidR="00DC47F7" w:rsidRDefault="00DC47F7" w:rsidP="00DC47F7">
          <w:pPr>
            <w:pStyle w:val="DE5BB60EDBE14483A91CC871D69603BC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E92E216889F44A3C8B9EE1BB571E46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343602-CF41-4F49-976A-7BF4CA9468BA}"/>
      </w:docPartPr>
      <w:docPartBody>
        <w:p w:rsidR="00DC47F7" w:rsidRDefault="00DC47F7" w:rsidP="00DC47F7">
          <w:pPr>
            <w:pStyle w:val="E92E216889F44A3C8B9EE1BB571E466A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DB2620B2982646639870CB5AFD3964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0076D4-B334-4D62-AF86-799E5E670F63}"/>
      </w:docPartPr>
      <w:docPartBody>
        <w:p w:rsidR="00DC47F7" w:rsidRDefault="00DC47F7" w:rsidP="00DC47F7">
          <w:pPr>
            <w:pStyle w:val="DB2620B2982646639870CB5AFD396413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C617F489405E4EBAA03C4CE5689DA7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79C9F9-1FE2-481C-8DBC-C0E24396692A}"/>
      </w:docPartPr>
      <w:docPartBody>
        <w:p w:rsidR="00DC47F7" w:rsidRDefault="00DC47F7" w:rsidP="00DC47F7">
          <w:pPr>
            <w:pStyle w:val="C617F489405E4EBAA03C4CE5689DA709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173D2BB276B5476795A5AFC84026B7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EF3915-70CE-49D9-9B66-ED139583F48C}"/>
      </w:docPartPr>
      <w:docPartBody>
        <w:p w:rsidR="00DC47F7" w:rsidRDefault="00DC47F7" w:rsidP="00DC47F7">
          <w:pPr>
            <w:pStyle w:val="173D2BB276B5476795A5AFC84026B739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121D80B92398411396156BA28BE8C8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4DD8B9-46A9-40F9-8E20-60B8208443CA}"/>
      </w:docPartPr>
      <w:docPartBody>
        <w:p w:rsidR="00DC47F7" w:rsidRDefault="00DC47F7" w:rsidP="00DC47F7">
          <w:pPr>
            <w:pStyle w:val="121D80B92398411396156BA28BE8C823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284B0AB0F0DE4A15AF0482E706FC75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104EA1-9A65-4F43-817D-4076F036BAAA}"/>
      </w:docPartPr>
      <w:docPartBody>
        <w:p w:rsidR="00DC47F7" w:rsidRDefault="00DC47F7" w:rsidP="00DC47F7">
          <w:pPr>
            <w:pStyle w:val="284B0AB0F0DE4A15AF0482E706FC757D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45F11C33E24F405B8ECE42D8AAEBEA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3DE3DA-1C82-4622-BE0B-294CD6EFD199}"/>
      </w:docPartPr>
      <w:docPartBody>
        <w:p w:rsidR="00DC47F7" w:rsidRDefault="00DC47F7" w:rsidP="00DC47F7">
          <w:pPr>
            <w:pStyle w:val="45F11C33E24F405B8ECE42D8AAEBEA64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75C236C801E3463D81DD6E0542ADB1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8FAC1B-0743-408C-B98C-41423E11BDEA}"/>
      </w:docPartPr>
      <w:docPartBody>
        <w:p w:rsidR="00DC47F7" w:rsidRDefault="00DC47F7" w:rsidP="00DC47F7">
          <w:pPr>
            <w:pStyle w:val="75C236C801E3463D81DD6E0542ADB1D3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A2F1B0B81F8548AD9BED6443A3E1E8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D78139-B06D-4734-9A6A-7214D891C9A0}"/>
      </w:docPartPr>
      <w:docPartBody>
        <w:p w:rsidR="00DC47F7" w:rsidRDefault="00DC47F7" w:rsidP="00DC47F7">
          <w:pPr>
            <w:pStyle w:val="A2F1B0B81F8548AD9BED6443A3E1E863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31F0442494144AEAA5E37B6E5B7B33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EA75B8-6019-413B-9C16-34A0D3114474}"/>
      </w:docPartPr>
      <w:docPartBody>
        <w:p w:rsidR="00DC47F7" w:rsidRDefault="00DC47F7" w:rsidP="00DC47F7">
          <w:pPr>
            <w:pStyle w:val="31F0442494144AEAA5E37B6E5B7B3361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AC168C0C68C24DD9B9852CA234899D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D4CBD2-C004-4FF2-AE38-12526D31F523}"/>
      </w:docPartPr>
      <w:docPartBody>
        <w:p w:rsidR="00DC47F7" w:rsidRDefault="00DC47F7" w:rsidP="00DC47F7">
          <w:pPr>
            <w:pStyle w:val="AC168C0C68C24DD9B9852CA234899D83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  <w:docPart>
      <w:docPartPr>
        <w:name w:val="295E5C9B1FA24543927682232BF613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B59975-BBFA-46F2-98AB-F58D0A4622F5}"/>
      </w:docPartPr>
      <w:docPartBody>
        <w:p w:rsidR="00DC47F7" w:rsidRDefault="00DC47F7" w:rsidP="00DC47F7">
          <w:pPr>
            <w:pStyle w:val="295E5C9B1FA24543927682232BF6133F"/>
          </w:pPr>
          <w:r w:rsidRPr="00F071B4">
            <w:rPr>
              <w:sz w:val="16"/>
              <w:szCs w:val="16"/>
            </w:rPr>
            <w:t>Click or tap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F7"/>
    <w:rsid w:val="00DC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C47F7"/>
    <w:rPr>
      <w:color w:val="808080"/>
    </w:rPr>
  </w:style>
  <w:style w:type="paragraph" w:customStyle="1" w:styleId="AE82349A84044ECCB1E2971E8E5FDBF8">
    <w:name w:val="AE82349A84044ECCB1E2971E8E5FDBF8"/>
    <w:rsid w:val="00DC47F7"/>
  </w:style>
  <w:style w:type="paragraph" w:customStyle="1" w:styleId="90306FDFF0FE43A3B1368D5F34D77F06">
    <w:name w:val="90306FDFF0FE43A3B1368D5F34D77F06"/>
    <w:rsid w:val="00DC47F7"/>
  </w:style>
  <w:style w:type="paragraph" w:customStyle="1" w:styleId="F33FC174B6B0477DA1F82578F39070A1">
    <w:name w:val="F33FC174B6B0477DA1F82578F39070A1"/>
    <w:rsid w:val="00DC47F7"/>
  </w:style>
  <w:style w:type="paragraph" w:customStyle="1" w:styleId="FE30778CC767425BA2D53F3584F0F33B">
    <w:name w:val="FE30778CC767425BA2D53F3584F0F33B"/>
    <w:rsid w:val="00DC47F7"/>
  </w:style>
  <w:style w:type="paragraph" w:customStyle="1" w:styleId="D28F4BBD57444AF18C22C79059E591D9">
    <w:name w:val="D28F4BBD57444AF18C22C79059E591D9"/>
    <w:rsid w:val="00DC47F7"/>
  </w:style>
  <w:style w:type="paragraph" w:customStyle="1" w:styleId="7F3DC0D9FE84409BA69676350FC8D49B">
    <w:name w:val="7F3DC0D9FE84409BA69676350FC8D49B"/>
    <w:rsid w:val="00DC47F7"/>
  </w:style>
  <w:style w:type="paragraph" w:customStyle="1" w:styleId="B16BFAD3FF034679AA51ACBBA2D49F9E">
    <w:name w:val="B16BFAD3FF034679AA51ACBBA2D49F9E"/>
    <w:rsid w:val="00DC47F7"/>
  </w:style>
  <w:style w:type="paragraph" w:customStyle="1" w:styleId="F489060AFFAC44159E53A56BA950A3D7">
    <w:name w:val="F489060AFFAC44159E53A56BA950A3D7"/>
    <w:rsid w:val="00DC47F7"/>
  </w:style>
  <w:style w:type="paragraph" w:customStyle="1" w:styleId="5AB665A7F29A46FEAA3B828C8A9D9B71">
    <w:name w:val="5AB665A7F29A46FEAA3B828C8A9D9B71"/>
    <w:rsid w:val="00DC47F7"/>
  </w:style>
  <w:style w:type="paragraph" w:customStyle="1" w:styleId="42C84B83263C42B6A780F5EFAF78FAAC">
    <w:name w:val="42C84B83263C42B6A780F5EFAF78FAAC"/>
    <w:rsid w:val="00DC47F7"/>
  </w:style>
  <w:style w:type="paragraph" w:customStyle="1" w:styleId="BE90E32B05D245A48E9D3A35E53E43EE">
    <w:name w:val="BE90E32B05D245A48E9D3A35E53E43EE"/>
    <w:rsid w:val="00DC47F7"/>
  </w:style>
  <w:style w:type="paragraph" w:customStyle="1" w:styleId="0098894C5895483D8886D5409B712DE7">
    <w:name w:val="0098894C5895483D8886D5409B712DE7"/>
    <w:rsid w:val="00DC47F7"/>
  </w:style>
  <w:style w:type="paragraph" w:customStyle="1" w:styleId="6219915F41204EAEBD704C5C8EE70489">
    <w:name w:val="6219915F41204EAEBD704C5C8EE70489"/>
    <w:rsid w:val="00DC47F7"/>
  </w:style>
  <w:style w:type="paragraph" w:customStyle="1" w:styleId="A0E3807A21F44ED1A1CF45A2F89857FF">
    <w:name w:val="A0E3807A21F44ED1A1CF45A2F89857FF"/>
    <w:rsid w:val="00DC47F7"/>
  </w:style>
  <w:style w:type="paragraph" w:customStyle="1" w:styleId="E08FDC0C8C1A411AB226D7D717E540A9">
    <w:name w:val="E08FDC0C8C1A411AB226D7D717E540A9"/>
    <w:rsid w:val="00DC47F7"/>
  </w:style>
  <w:style w:type="paragraph" w:customStyle="1" w:styleId="20553BFA032D446195808D8649F45537">
    <w:name w:val="20553BFA032D446195808D8649F45537"/>
    <w:rsid w:val="00DC47F7"/>
  </w:style>
  <w:style w:type="paragraph" w:customStyle="1" w:styleId="61A67AAFE108480BBFB2A58EDACDDB92">
    <w:name w:val="61A67AAFE108480BBFB2A58EDACDDB92"/>
    <w:rsid w:val="00DC47F7"/>
  </w:style>
  <w:style w:type="paragraph" w:customStyle="1" w:styleId="54747A15D17F47BBB90E6521FD3DBF2F">
    <w:name w:val="54747A15D17F47BBB90E6521FD3DBF2F"/>
    <w:rsid w:val="00DC47F7"/>
  </w:style>
  <w:style w:type="paragraph" w:customStyle="1" w:styleId="97A6F6AA433340D7813DE9BEC778ED43">
    <w:name w:val="97A6F6AA433340D7813DE9BEC778ED43"/>
    <w:rsid w:val="00DC47F7"/>
  </w:style>
  <w:style w:type="paragraph" w:customStyle="1" w:styleId="DFD07029272F4EB58FDE1F5ED5FBE752">
    <w:name w:val="DFD07029272F4EB58FDE1F5ED5FBE752"/>
    <w:rsid w:val="00DC47F7"/>
  </w:style>
  <w:style w:type="paragraph" w:customStyle="1" w:styleId="C932E56BF7124815AA35C00F0D83A6A6">
    <w:name w:val="C932E56BF7124815AA35C00F0D83A6A6"/>
    <w:rsid w:val="00DC47F7"/>
  </w:style>
  <w:style w:type="paragraph" w:customStyle="1" w:styleId="3C86512BB9F94534A36D999AA4FF69A8">
    <w:name w:val="3C86512BB9F94534A36D999AA4FF69A8"/>
    <w:rsid w:val="00DC47F7"/>
  </w:style>
  <w:style w:type="paragraph" w:customStyle="1" w:styleId="36595528BBA94CEE9097124D399304D4">
    <w:name w:val="36595528BBA94CEE9097124D399304D4"/>
    <w:rsid w:val="00DC47F7"/>
  </w:style>
  <w:style w:type="paragraph" w:customStyle="1" w:styleId="5E80818BF64142D786D4E923B9A8547F">
    <w:name w:val="5E80818BF64142D786D4E923B9A8547F"/>
    <w:rsid w:val="00DC47F7"/>
  </w:style>
  <w:style w:type="paragraph" w:customStyle="1" w:styleId="3124B859F542477E8B7B167EA5537D7B">
    <w:name w:val="3124B859F542477E8B7B167EA5537D7B"/>
    <w:rsid w:val="00DC47F7"/>
  </w:style>
  <w:style w:type="paragraph" w:customStyle="1" w:styleId="9D121EF8C4574E8290446B7891A98615">
    <w:name w:val="9D121EF8C4574E8290446B7891A98615"/>
    <w:rsid w:val="00DC47F7"/>
  </w:style>
  <w:style w:type="paragraph" w:customStyle="1" w:styleId="1AB829511A204F1EBCEF9F90FDDE729A">
    <w:name w:val="1AB829511A204F1EBCEF9F90FDDE729A"/>
    <w:rsid w:val="00DC47F7"/>
  </w:style>
  <w:style w:type="paragraph" w:customStyle="1" w:styleId="0E284717F0CA43A586AD3DFEC2720E43">
    <w:name w:val="0E284717F0CA43A586AD3DFEC2720E43"/>
    <w:rsid w:val="00DC47F7"/>
  </w:style>
  <w:style w:type="paragraph" w:customStyle="1" w:styleId="7D4B772FFD6A4B018E4B69CB7E148B78">
    <w:name w:val="7D4B772FFD6A4B018E4B69CB7E148B78"/>
    <w:rsid w:val="00DC47F7"/>
  </w:style>
  <w:style w:type="paragraph" w:customStyle="1" w:styleId="51D80DAC7FA44C57BCEBC0AD92501F6F">
    <w:name w:val="51D80DAC7FA44C57BCEBC0AD92501F6F"/>
    <w:rsid w:val="00DC47F7"/>
  </w:style>
  <w:style w:type="paragraph" w:customStyle="1" w:styleId="433FC8B718D947F4B6ADA19ACEA28EB7">
    <w:name w:val="433FC8B718D947F4B6ADA19ACEA28EB7"/>
    <w:rsid w:val="00DC47F7"/>
  </w:style>
  <w:style w:type="paragraph" w:customStyle="1" w:styleId="50EA14EF38C14C9DB33EA8AC9E5A16F3">
    <w:name w:val="50EA14EF38C14C9DB33EA8AC9E5A16F3"/>
    <w:rsid w:val="00DC47F7"/>
  </w:style>
  <w:style w:type="paragraph" w:customStyle="1" w:styleId="C2357B5EC19A4FCBB1B8DB5AAFFA344F">
    <w:name w:val="C2357B5EC19A4FCBB1B8DB5AAFFA344F"/>
    <w:rsid w:val="00DC47F7"/>
  </w:style>
  <w:style w:type="paragraph" w:customStyle="1" w:styleId="0E12882435404F2FA1B96692541F35CD">
    <w:name w:val="0E12882435404F2FA1B96692541F35CD"/>
    <w:rsid w:val="00DC47F7"/>
  </w:style>
  <w:style w:type="paragraph" w:customStyle="1" w:styleId="E90967C053E943518920A5C3BD0318D6">
    <w:name w:val="E90967C053E943518920A5C3BD0318D6"/>
    <w:rsid w:val="00DC47F7"/>
  </w:style>
  <w:style w:type="paragraph" w:customStyle="1" w:styleId="EFDCDA39B08A4B598910B0DB854771C4">
    <w:name w:val="EFDCDA39B08A4B598910B0DB854771C4"/>
    <w:rsid w:val="00DC47F7"/>
  </w:style>
  <w:style w:type="paragraph" w:customStyle="1" w:styleId="1AB18025ADE043CFBE071FD417921BF4">
    <w:name w:val="1AB18025ADE043CFBE071FD417921BF4"/>
    <w:rsid w:val="00DC47F7"/>
  </w:style>
  <w:style w:type="paragraph" w:customStyle="1" w:styleId="1FDF70D4334A4AD9924600DAB6E437F5">
    <w:name w:val="1FDF70D4334A4AD9924600DAB6E437F5"/>
    <w:rsid w:val="00DC47F7"/>
  </w:style>
  <w:style w:type="paragraph" w:customStyle="1" w:styleId="C44C3B2EA735453694178E6A1BEFB687">
    <w:name w:val="C44C3B2EA735453694178E6A1BEFB687"/>
    <w:rsid w:val="00DC47F7"/>
  </w:style>
  <w:style w:type="paragraph" w:customStyle="1" w:styleId="CD1C74D201514267A4A991D7CEB305F3">
    <w:name w:val="CD1C74D201514267A4A991D7CEB305F3"/>
    <w:rsid w:val="00DC47F7"/>
  </w:style>
  <w:style w:type="paragraph" w:customStyle="1" w:styleId="7447C033EF004C32B3D74215E179EE73">
    <w:name w:val="7447C033EF004C32B3D74215E179EE73"/>
    <w:rsid w:val="00DC47F7"/>
  </w:style>
  <w:style w:type="paragraph" w:customStyle="1" w:styleId="73D1F37578FD42289FD476F950D3BF9E">
    <w:name w:val="73D1F37578FD42289FD476F950D3BF9E"/>
    <w:rsid w:val="00DC47F7"/>
  </w:style>
  <w:style w:type="paragraph" w:customStyle="1" w:styleId="426899C3DDED4F8FA7674B995627BE29">
    <w:name w:val="426899C3DDED4F8FA7674B995627BE29"/>
    <w:rsid w:val="00DC47F7"/>
  </w:style>
  <w:style w:type="paragraph" w:customStyle="1" w:styleId="6E810DE3AF8D4674B2D6A15CBB6F5F2B">
    <w:name w:val="6E810DE3AF8D4674B2D6A15CBB6F5F2B"/>
    <w:rsid w:val="00DC47F7"/>
  </w:style>
  <w:style w:type="paragraph" w:customStyle="1" w:styleId="A58ED10DDCB84F729F64AD5A8B4B4CF7">
    <w:name w:val="A58ED10DDCB84F729F64AD5A8B4B4CF7"/>
    <w:rsid w:val="00DC47F7"/>
  </w:style>
  <w:style w:type="paragraph" w:customStyle="1" w:styleId="E429222D57EB41EA9E3A6AA07646E9B4">
    <w:name w:val="E429222D57EB41EA9E3A6AA07646E9B4"/>
    <w:rsid w:val="00DC47F7"/>
  </w:style>
  <w:style w:type="paragraph" w:customStyle="1" w:styleId="644CCF38ABAE46438D70091C490D9E01">
    <w:name w:val="644CCF38ABAE46438D70091C490D9E01"/>
    <w:rsid w:val="00DC47F7"/>
  </w:style>
  <w:style w:type="paragraph" w:customStyle="1" w:styleId="FB4C7700BD5B4599843DD060137E2365">
    <w:name w:val="FB4C7700BD5B4599843DD060137E2365"/>
    <w:rsid w:val="00DC47F7"/>
  </w:style>
  <w:style w:type="paragraph" w:customStyle="1" w:styleId="99A88BBDC04F4D32B5FD75B231B0535B">
    <w:name w:val="99A88BBDC04F4D32B5FD75B231B0535B"/>
    <w:rsid w:val="00DC47F7"/>
  </w:style>
  <w:style w:type="paragraph" w:customStyle="1" w:styleId="4D213895FB86484FB45ABBD083843E74">
    <w:name w:val="4D213895FB86484FB45ABBD083843E74"/>
    <w:rsid w:val="00DC47F7"/>
  </w:style>
  <w:style w:type="paragraph" w:customStyle="1" w:styleId="448DDECB0BE04D0D8E7E6B18E40AF6DE">
    <w:name w:val="448DDECB0BE04D0D8E7E6B18E40AF6DE"/>
    <w:rsid w:val="00DC47F7"/>
  </w:style>
  <w:style w:type="paragraph" w:customStyle="1" w:styleId="B6EC9A56DAAE4DC3893842340B20B7A0">
    <w:name w:val="B6EC9A56DAAE4DC3893842340B20B7A0"/>
    <w:rsid w:val="00DC47F7"/>
  </w:style>
  <w:style w:type="paragraph" w:customStyle="1" w:styleId="EEAD7831F9E0468586A6BAC481903EBC">
    <w:name w:val="EEAD7831F9E0468586A6BAC481903EBC"/>
    <w:rsid w:val="00DC47F7"/>
  </w:style>
  <w:style w:type="paragraph" w:customStyle="1" w:styleId="49BCE9477B324D91A1A2491FCCD3CA6D">
    <w:name w:val="49BCE9477B324D91A1A2491FCCD3CA6D"/>
    <w:rsid w:val="00DC47F7"/>
  </w:style>
  <w:style w:type="paragraph" w:customStyle="1" w:styleId="169414EAC62E44609539D750D1F9C4B8">
    <w:name w:val="169414EAC62E44609539D750D1F9C4B8"/>
    <w:rsid w:val="00DC47F7"/>
  </w:style>
  <w:style w:type="paragraph" w:customStyle="1" w:styleId="D36D4F1DA1A744E2BD73A348EB88A819">
    <w:name w:val="D36D4F1DA1A744E2BD73A348EB88A819"/>
    <w:rsid w:val="00DC47F7"/>
  </w:style>
  <w:style w:type="paragraph" w:customStyle="1" w:styleId="DE5BB60EDBE14483A91CC871D69603BC">
    <w:name w:val="DE5BB60EDBE14483A91CC871D69603BC"/>
    <w:rsid w:val="00DC47F7"/>
  </w:style>
  <w:style w:type="paragraph" w:customStyle="1" w:styleId="E92E216889F44A3C8B9EE1BB571E466A">
    <w:name w:val="E92E216889F44A3C8B9EE1BB571E466A"/>
    <w:rsid w:val="00DC47F7"/>
  </w:style>
  <w:style w:type="paragraph" w:customStyle="1" w:styleId="DB2620B2982646639870CB5AFD396413">
    <w:name w:val="DB2620B2982646639870CB5AFD396413"/>
    <w:rsid w:val="00DC47F7"/>
  </w:style>
  <w:style w:type="paragraph" w:customStyle="1" w:styleId="C617F489405E4EBAA03C4CE5689DA709">
    <w:name w:val="C617F489405E4EBAA03C4CE5689DA709"/>
    <w:rsid w:val="00DC47F7"/>
  </w:style>
  <w:style w:type="paragraph" w:customStyle="1" w:styleId="173D2BB276B5476795A5AFC84026B739">
    <w:name w:val="173D2BB276B5476795A5AFC84026B739"/>
    <w:rsid w:val="00DC47F7"/>
  </w:style>
  <w:style w:type="paragraph" w:customStyle="1" w:styleId="121D80B92398411396156BA28BE8C823">
    <w:name w:val="121D80B92398411396156BA28BE8C823"/>
    <w:rsid w:val="00DC47F7"/>
  </w:style>
  <w:style w:type="paragraph" w:customStyle="1" w:styleId="284B0AB0F0DE4A15AF0482E706FC757D">
    <w:name w:val="284B0AB0F0DE4A15AF0482E706FC757D"/>
    <w:rsid w:val="00DC47F7"/>
  </w:style>
  <w:style w:type="paragraph" w:customStyle="1" w:styleId="45F11C33E24F405B8ECE42D8AAEBEA64">
    <w:name w:val="45F11C33E24F405B8ECE42D8AAEBEA64"/>
    <w:rsid w:val="00DC47F7"/>
  </w:style>
  <w:style w:type="paragraph" w:customStyle="1" w:styleId="75C236C801E3463D81DD6E0542ADB1D3">
    <w:name w:val="75C236C801E3463D81DD6E0542ADB1D3"/>
    <w:rsid w:val="00DC47F7"/>
  </w:style>
  <w:style w:type="paragraph" w:customStyle="1" w:styleId="A2F1B0B81F8548AD9BED6443A3E1E863">
    <w:name w:val="A2F1B0B81F8548AD9BED6443A3E1E863"/>
    <w:rsid w:val="00DC47F7"/>
  </w:style>
  <w:style w:type="paragraph" w:customStyle="1" w:styleId="31F0442494144AEAA5E37B6E5B7B3361">
    <w:name w:val="31F0442494144AEAA5E37B6E5B7B3361"/>
    <w:rsid w:val="00DC47F7"/>
  </w:style>
  <w:style w:type="paragraph" w:customStyle="1" w:styleId="A37FE663E6844D60BEC02B71A9872165">
    <w:name w:val="A37FE663E6844D60BEC02B71A9872165"/>
    <w:rsid w:val="00DC47F7"/>
  </w:style>
  <w:style w:type="paragraph" w:customStyle="1" w:styleId="AC168C0C68C24DD9B9852CA234899D83">
    <w:name w:val="AC168C0C68C24DD9B9852CA234899D83"/>
    <w:rsid w:val="00DC47F7"/>
  </w:style>
  <w:style w:type="paragraph" w:customStyle="1" w:styleId="295E5C9B1FA24543927682232BF6133F">
    <w:name w:val="295E5C9B1FA24543927682232BF6133F"/>
    <w:rsid w:val="00DC47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0460-1B39-4028-AAC6-C751488A84E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Rijksbijlagestaand</Template>
  <TotalTime>50</TotalTime>
  <Pages>5</Pages>
  <Words>1141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SSF Final Report Phase 2024</vt:lpstr>
    </vt:vector>
  </TitlesOfParts>
  <Company>Ministerie van EZ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SSF Final Report Phase A 2024</dc:title>
  <dc:creator>Rijksdienst voor Ondernemend Nederland</dc:creator>
  <cp:lastModifiedBy>Rijksdienst voor Ondernemend Nederland</cp:lastModifiedBy>
  <cp:revision>14</cp:revision>
  <cp:lastPrinted>2018-03-14T09:46:00Z</cp:lastPrinted>
  <dcterms:created xsi:type="dcterms:W3CDTF">2024-06-25T09:44:00Z</dcterms:created>
  <dcterms:modified xsi:type="dcterms:W3CDTF">2024-06-25T11:10:00Z</dcterms:modified>
  <cp:category>Rijkshuisstijl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">
    <vt:lpwstr>2.1</vt:lpwstr>
  </property>
  <property fmtid="{D5CDD505-2E9C-101B-9397-08002B2CF9AE}" pid="3" name="Datum Versie">
    <vt:lpwstr>13 oktober 2010</vt:lpwstr>
  </property>
  <property fmtid="{D5CDD505-2E9C-101B-9397-08002B2CF9AE}" pid="4" name="BibliotheekVersie">
    <vt:lpwstr>2.1</vt:lpwstr>
  </property>
  <property fmtid="{D5CDD505-2E9C-101B-9397-08002B2CF9AE}" pid="5" name="ClassificationContentMarkingFooterShapeIds">
    <vt:lpwstr>1,3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Intern gebruik</vt:lpwstr>
  </property>
</Properties>
</file>